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12" w:rsidRPr="00F24412" w:rsidRDefault="00537E1C" w:rsidP="00F24412">
      <w:pPr>
        <w:pStyle w:val="Titel2"/>
        <w:pBdr>
          <w:top w:val="single" w:sz="4" w:space="0" w:color="2864C8"/>
          <w:left w:val="single" w:sz="36" w:space="2" w:color="2864C8"/>
          <w:bottom w:val="single" w:sz="4" w:space="0" w:color="2864C8"/>
          <w:right w:val="single" w:sz="4" w:space="4" w:color="2864C8"/>
        </w:pBdr>
        <w:ind w:right="-68"/>
        <w:jc w:val="left"/>
        <w:rPr>
          <w:rFonts w:ascii="UGent Panno Text" w:hAnsi="UGent Panno Text"/>
          <w:color w:val="2864C8"/>
          <w:sz w:val="32"/>
          <w:szCs w:val="32"/>
          <w:lang w:val="en-US"/>
        </w:rPr>
      </w:pPr>
      <w:bookmarkStart w:id="0" w:name="_GoBack"/>
      <w:bookmarkEnd w:id="0"/>
      <w:r>
        <w:rPr>
          <w:rFonts w:ascii="UGent Panno Text" w:hAnsi="UGent Panno Text"/>
          <w:color w:val="2864C8"/>
          <w:sz w:val="32"/>
          <w:szCs w:val="32"/>
          <w:lang w:val="en-US"/>
        </w:rPr>
        <w:t xml:space="preserve">Application </w:t>
      </w:r>
      <w:r w:rsidR="00F24412" w:rsidRPr="00F24412">
        <w:rPr>
          <w:rFonts w:ascii="UGent Panno Text" w:hAnsi="UGent Panno Text"/>
          <w:color w:val="2864C8"/>
          <w:sz w:val="32"/>
          <w:szCs w:val="32"/>
          <w:lang w:val="en-US"/>
        </w:rPr>
        <w:t>form activity Internationalisation@Home</w:t>
      </w:r>
    </w:p>
    <w:p w:rsidR="00F24412" w:rsidRPr="00F24412" w:rsidRDefault="00F24412" w:rsidP="00F24412">
      <w:pP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24412">
        <w:rPr>
          <w:rFonts w:ascii="UGent Panno Text" w:hAnsi="UGent Panno Text" w:cs="Arial"/>
          <w:sz w:val="20"/>
        </w:rPr>
        <w:t xml:space="preserve">Name promotor I@H-activity (ZAP-member): </w:t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24412">
        <w:rPr>
          <w:rFonts w:ascii="UGent Panno Text" w:hAnsi="UGent Panno Text" w:cs="Arial"/>
          <w:sz w:val="20"/>
        </w:rPr>
        <w:t>Theme/ subject:</w:t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24412">
        <w:rPr>
          <w:rFonts w:ascii="UGent Panno Text" w:hAnsi="UGent Panno Text" w:cs="Arial"/>
          <w:sz w:val="20"/>
        </w:rPr>
        <w:t xml:space="preserve">Short description of activity: </w:t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24412">
        <w:rPr>
          <w:rFonts w:ascii="UGent Panno Text" w:hAnsi="UGent Panno Text" w:cs="Arial"/>
          <w:sz w:val="20"/>
        </w:rPr>
        <w:t xml:space="preserve">Periode </w:t>
      </w:r>
      <w:r>
        <w:rPr>
          <w:rFonts w:ascii="UGent Panno Text" w:hAnsi="UGent Panno Text" w:cs="Arial"/>
          <w:sz w:val="20"/>
        </w:rPr>
        <w:t>of the activity</w:t>
      </w:r>
      <w:r w:rsidRPr="00F24412">
        <w:rPr>
          <w:rFonts w:ascii="UGent Panno Text" w:hAnsi="UGent Panno Text" w:cs="Arial"/>
          <w:sz w:val="20"/>
        </w:rPr>
        <w:t xml:space="preserve">: </w:t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24412">
        <w:rPr>
          <w:rFonts w:ascii="UGent Panno Text" w:hAnsi="UGent Panno Text" w:cs="Arial"/>
          <w:sz w:val="20"/>
        </w:rPr>
        <w:t xml:space="preserve">Target group: </w:t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24412">
        <w:rPr>
          <w:rFonts w:ascii="UGent Panno Text" w:hAnsi="UGent Panno Text" w:cs="Arial"/>
          <w:sz w:val="20"/>
        </w:rPr>
        <w:t>Number of students (and programmes) you will reach with this activity?</w:t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537E1C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537E1C">
        <w:rPr>
          <w:rFonts w:ascii="UGent Panno Text" w:hAnsi="UGent Panno Text" w:cs="Arial"/>
          <w:sz w:val="20"/>
        </w:rPr>
        <w:t>Inbedding in curriculum:</w:t>
      </w:r>
    </w:p>
    <w:p w:rsidR="00F24412" w:rsidRPr="00537E1C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537E1C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B334D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24412">
        <w:rPr>
          <w:rFonts w:ascii="UGent Panno Text" w:hAnsi="UGent Panno Text" w:cs="Arial"/>
          <w:sz w:val="20"/>
        </w:rPr>
        <w:t>Possible</w:t>
      </w:r>
      <w:r w:rsidR="00F24412" w:rsidRPr="00F24412">
        <w:rPr>
          <w:rFonts w:ascii="UGent Panno Text" w:hAnsi="UGent Panno Text" w:cs="Arial"/>
          <w:sz w:val="20"/>
        </w:rPr>
        <w:t xml:space="preserve"> partners:</w:t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24412">
        <w:rPr>
          <w:rFonts w:ascii="UGent Panno Text" w:hAnsi="UGent Panno Text" w:cs="Arial"/>
          <w:sz w:val="20"/>
        </w:rPr>
        <w:t>Possible co-financing:</w:t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24412" w:rsidP="00F24412">
      <w:pP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B334D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B334D">
        <w:rPr>
          <w:rFonts w:ascii="UGent Panno Text" w:hAnsi="UGent Panno Text" w:cs="Arial"/>
          <w:sz w:val="20"/>
        </w:rPr>
        <w:t>Goal(s) to be achieved with this project</w:t>
      </w:r>
      <w:r w:rsidR="00F24412" w:rsidRPr="00FB334D">
        <w:rPr>
          <w:rFonts w:ascii="UGent Panno Text" w:hAnsi="UGent Panno Text" w:cs="Arial"/>
          <w:sz w:val="20"/>
        </w:rPr>
        <w:t xml:space="preserve">: </w:t>
      </w: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B334D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426"/>
        <w:rPr>
          <w:rFonts w:ascii="UGent Panno Text" w:hAnsi="UGent Panno Text" w:cs="Arial"/>
          <w:sz w:val="20"/>
        </w:rPr>
      </w:pPr>
      <w:r w:rsidRPr="00FB334D">
        <w:rPr>
          <w:rFonts w:ascii="UGent Panno Text" w:hAnsi="UGent Panno Text" w:cs="Arial"/>
          <w:sz w:val="20"/>
        </w:rPr>
        <w:t xml:space="preserve">Describe why this activity should be part of the </w:t>
      </w:r>
      <w:r w:rsidR="00F24412" w:rsidRPr="00FB334D">
        <w:rPr>
          <w:rFonts w:ascii="UGent Panno Text" w:hAnsi="UGent Panno Text" w:cs="Arial"/>
          <w:sz w:val="20"/>
        </w:rPr>
        <w:t>Internationalisation@H</w:t>
      </w:r>
      <w:r>
        <w:rPr>
          <w:rFonts w:ascii="UGent Panno Text" w:hAnsi="UGent Panno Text" w:cs="Arial"/>
          <w:sz w:val="20"/>
        </w:rPr>
        <w:t>ome</w:t>
      </w: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ind w:left="144" w:right="-68"/>
        <w:rPr>
          <w:rFonts w:ascii="UGent Panno Text" w:hAnsi="UGent Panno Text" w:cs="Arial"/>
          <w:sz w:val="20"/>
        </w:rPr>
      </w:pPr>
    </w:p>
    <w:p w:rsidR="00F24412" w:rsidRPr="00537E1C" w:rsidRDefault="00FB334D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537E1C">
        <w:rPr>
          <w:rFonts w:ascii="UGent Panno Text" w:hAnsi="UGent Panno Text" w:cs="Arial"/>
          <w:sz w:val="20"/>
        </w:rPr>
        <w:t xml:space="preserve">Estimated </w:t>
      </w:r>
      <w:r w:rsidR="00F24412" w:rsidRPr="00537E1C">
        <w:rPr>
          <w:rFonts w:ascii="UGent Panno Text" w:hAnsi="UGent Panno Text" w:cs="Arial"/>
          <w:sz w:val="20"/>
        </w:rPr>
        <w:t xml:space="preserve">budget </w:t>
      </w: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  <w:r w:rsidRPr="00FB334D">
        <w:rPr>
          <w:rFonts w:ascii="UGent Panno Text" w:hAnsi="UGent Panno Text" w:cs="Arial"/>
          <w:sz w:val="20"/>
        </w:rPr>
        <w:t>(</w:t>
      </w:r>
      <w:r w:rsidR="00FB334D" w:rsidRPr="00FB334D">
        <w:rPr>
          <w:rFonts w:ascii="UGent Panno Text" w:hAnsi="UGent Panno Text" w:cs="Arial"/>
          <w:sz w:val="20"/>
        </w:rPr>
        <w:t>add Excel table if necessary</w:t>
      </w:r>
      <w:r w:rsidRPr="00FB334D">
        <w:rPr>
          <w:rFonts w:ascii="UGent Panno Text" w:hAnsi="UGent Panno Text" w:cs="Arial"/>
          <w:sz w:val="20"/>
        </w:rPr>
        <w:t>)</w:t>
      </w: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 w:firstLine="0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ind w:left="144" w:right="-68"/>
        <w:rPr>
          <w:rFonts w:ascii="UGent Panno Text" w:hAnsi="UGent Panno Text" w:cs="Arial"/>
          <w:sz w:val="20"/>
        </w:rPr>
      </w:pPr>
    </w:p>
    <w:p w:rsidR="00F24412" w:rsidRPr="00FB334D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</w:rPr>
      </w:pPr>
    </w:p>
    <w:p w:rsidR="00F24412" w:rsidRPr="00F24412" w:rsidRDefault="00FB334D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  <w:r>
        <w:rPr>
          <w:rFonts w:ascii="UGent Panno Text" w:hAnsi="UGent Panno Text" w:cs="Arial"/>
          <w:sz w:val="20"/>
          <w:lang w:val="nl-BE"/>
        </w:rPr>
        <w:t xml:space="preserve">Signature </w:t>
      </w:r>
      <w:r w:rsidR="00F24412" w:rsidRPr="00F24412">
        <w:rPr>
          <w:rFonts w:ascii="UGent Panno Text" w:hAnsi="UGent Panno Text" w:cs="Arial"/>
          <w:sz w:val="20"/>
          <w:lang w:val="nl-BE"/>
        </w:rPr>
        <w:t xml:space="preserve">promoter </w:t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B334D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  <w:r>
        <w:rPr>
          <w:rFonts w:ascii="UGent Panno Text" w:hAnsi="UGent Panno Text" w:cs="Arial"/>
          <w:sz w:val="20"/>
          <w:lang w:val="nl-BE"/>
        </w:rPr>
        <w:t>Na</w:t>
      </w:r>
      <w:r w:rsidR="00F24412" w:rsidRPr="00F24412">
        <w:rPr>
          <w:rFonts w:ascii="UGent Panno Text" w:hAnsi="UGent Panno Text" w:cs="Arial"/>
          <w:sz w:val="20"/>
          <w:lang w:val="nl-BE"/>
        </w:rPr>
        <w:t>m</w:t>
      </w:r>
      <w:r>
        <w:rPr>
          <w:rFonts w:ascii="UGent Panno Text" w:hAnsi="UGent Panno Text" w:cs="Arial"/>
          <w:sz w:val="20"/>
          <w:lang w:val="nl-BE"/>
        </w:rPr>
        <w:t>e</w:t>
      </w:r>
      <w:r w:rsidR="00F24412" w:rsidRPr="00F24412">
        <w:rPr>
          <w:rFonts w:ascii="UGent Panno Text" w:hAnsi="UGent Panno Text" w:cs="Arial"/>
          <w:sz w:val="20"/>
          <w:lang w:val="nl-BE"/>
        </w:rPr>
        <w:t xml:space="preserve"> + Dat</w:t>
      </w:r>
      <w:r>
        <w:rPr>
          <w:rFonts w:ascii="UGent Panno Text" w:hAnsi="UGent Panno Text" w:cs="Arial"/>
          <w:sz w:val="20"/>
          <w:lang w:val="nl-BE"/>
        </w:rPr>
        <w:t>e</w:t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  <w:r w:rsidR="00F24412" w:rsidRPr="00F24412">
        <w:rPr>
          <w:rFonts w:ascii="UGent Panno Text" w:hAnsi="UGent Panno Text" w:cs="Arial"/>
          <w:sz w:val="20"/>
          <w:lang w:val="nl-BE"/>
        </w:rPr>
        <w:tab/>
      </w: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24412" w:rsidP="00F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-68"/>
        <w:rPr>
          <w:rFonts w:ascii="UGent Panno Text" w:hAnsi="UGent Panno Text" w:cs="Arial"/>
          <w:sz w:val="20"/>
          <w:lang w:val="nl-BE"/>
        </w:rPr>
      </w:pPr>
    </w:p>
    <w:p w:rsidR="00F24412" w:rsidRPr="00F24412" w:rsidRDefault="00F24412" w:rsidP="00F24412">
      <w:pPr>
        <w:ind w:left="144" w:right="-68" w:firstLine="0"/>
        <w:jc w:val="both"/>
        <w:rPr>
          <w:rFonts w:ascii="UGent Panno Text" w:hAnsi="UGent Panno Text"/>
          <w:sz w:val="18"/>
          <w:szCs w:val="18"/>
          <w:lang w:val="nl-BE"/>
        </w:rPr>
      </w:pPr>
    </w:p>
    <w:p w:rsidR="00727434" w:rsidRPr="00F24412" w:rsidRDefault="00727434" w:rsidP="00F24412">
      <w:pPr>
        <w:ind w:left="144" w:right="-68"/>
        <w:rPr>
          <w:rFonts w:ascii="UGent Panno Text" w:hAnsi="UGent Panno Text"/>
        </w:rPr>
      </w:pPr>
    </w:p>
    <w:sectPr w:rsidR="00727434" w:rsidRPr="00F24412" w:rsidSect="00F244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2495" w:left="1202" w:header="1276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B9" w:rsidRDefault="00CE17B9" w:rsidP="00F312C5">
      <w:r>
        <w:separator/>
      </w:r>
    </w:p>
  </w:endnote>
  <w:endnote w:type="continuationSeparator" w:id="0">
    <w:p w:rsidR="00CE17B9" w:rsidRDefault="00CE17B9" w:rsidP="00F3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D" w:rsidRDefault="002D7EA7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89984" behindDoc="0" locked="0" layoutInCell="1" allowOverlap="1" wp14:anchorId="7A9F0323" wp14:editId="41484835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9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1D081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E10B05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96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E2FCF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B9" w:rsidRDefault="00CE17B9" w:rsidP="00F312C5">
      <w:r>
        <w:separator/>
      </w:r>
    </w:p>
  </w:footnote>
  <w:footnote w:type="continuationSeparator" w:id="0">
    <w:p w:rsidR="00CE17B9" w:rsidRDefault="00CE17B9" w:rsidP="00F3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49" w:rsidRDefault="00F24412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87936" behindDoc="0" locked="0" layoutInCell="1" allowOverlap="1" wp14:anchorId="683167C3" wp14:editId="4A668BD7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000" cy="1144800"/>
          <wp:effectExtent l="0" t="0" r="0" b="0"/>
          <wp:wrapNone/>
          <wp:docPr id="91" name="Afbeelding 91" descr="C:\Users\rbodd\AppData\Local\Microsoft\Windows\INetCache\Content.Word\icoon_UGent_BW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BW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5B0F9570" wp14:editId="7FE4DDD3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92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1ED653" wp14:editId="5C10EC91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4412" w:rsidRDefault="00654107" w:rsidP="00BB3F3C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F24412">
                            <w:t xml:space="preserve">department &lt;…&gt;  </w:t>
                          </w:r>
                        </w:p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F24412">
                            <w:t xml:space="preserve">research group &lt;…&gt; 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ED653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F24412" w:rsidRDefault="00654107" w:rsidP="00BB3F3C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F24412">
                      <w:t xml:space="preserve">department &lt;…&gt;  </w:t>
                    </w:r>
                  </w:p>
                  <w:p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F24412">
                      <w:t xml:space="preserve">research group &lt;…&gt; 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05C48" wp14:editId="75F0F551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E1345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F24412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525" cy="1143000"/>
          <wp:effectExtent l="0" t="0" r="0" b="0"/>
          <wp:wrapNone/>
          <wp:docPr id="94" name="Afbeelding 94" descr="icoon_UGent_BW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B05">
      <w:rPr>
        <w:noProof/>
        <w:lang w:val="nl-BE"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95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51B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3C" w:rsidRDefault="00B175DB" w:rsidP="00BB3F3C">
                          <w:pPr>
                            <w:pStyle w:val="CompanynameL1"/>
                          </w:pPr>
                          <w:bookmarkStart w:id="1" w:name="b_name_L1"/>
                          <w:r>
                            <w:t>department</w:t>
                          </w:r>
                          <w:r w:rsidR="00BB3F3C">
                            <w:t xml:space="preserve"> </w:t>
                          </w:r>
                          <w:r w:rsidR="00BB3F3C">
                            <w:fldChar w:fldCharType="begin"/>
                          </w:r>
                          <w:r w:rsidR="00BB3F3C">
                            <w:instrText xml:space="preserve"> MACROBUTTON  Z &lt;…&gt; </w:instrText>
                          </w:r>
                          <w:r w:rsidR="00BB3F3C">
                            <w:fldChar w:fldCharType="end"/>
                          </w:r>
                          <w:r w:rsidR="00BB3F3C">
                            <w:t xml:space="preserve"> </w:t>
                          </w:r>
                        </w:p>
                        <w:p w:rsidR="00FA051B" w:rsidRDefault="0017789E" w:rsidP="00FA051B">
                          <w:pPr>
                            <w:pStyle w:val="CompanynameL2"/>
                          </w:pPr>
                          <w:bookmarkStart w:id="2" w:name="b_name_L2"/>
                          <w:bookmarkEnd w:id="1"/>
                          <w:r>
                            <w:t>research group</w:t>
                          </w:r>
                          <w:r w:rsidR="00BB3F3C">
                            <w:t xml:space="preserve"> </w:t>
                          </w:r>
                          <w:r w:rsidR="00BB3F3C">
                            <w:fldChar w:fldCharType="begin"/>
                          </w:r>
                          <w:r w:rsidR="00BB3F3C">
                            <w:instrText xml:space="preserve"> MACROBUTTON  Z &lt;…&gt; </w:instrText>
                          </w:r>
                          <w:r w:rsidR="00BB3F3C">
                            <w:fldChar w:fldCharType="end"/>
                          </w:r>
                          <w:r w:rsidR="00BB3F3C">
                            <w:t xml:space="preserve"> 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9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IVd1mneAAAACwEA&#10;AA8AAAAAAAAAAAAAAAAA0gQAAGRycy9kb3ducmV2LnhtbFBLBQYAAAAABAAEAPMAAADdBQAAAAA=&#10;" filled="f" stroked="f" strokeweight=".25pt">
              <v:textbox inset="0,0,0,0">
                <w:txbxContent>
                  <w:p w:rsidR="00BB3F3C" w:rsidRDefault="00B175DB" w:rsidP="00BB3F3C">
                    <w:pPr>
                      <w:pStyle w:val="CompanynameL1"/>
                    </w:pPr>
                    <w:bookmarkStart w:id="3" w:name="b_name_L1"/>
                    <w:r>
                      <w:t>department</w:t>
                    </w:r>
                    <w:r w:rsidR="00BB3F3C">
                      <w:t xml:space="preserve"> </w:t>
                    </w:r>
                    <w:r w:rsidR="00BB3F3C">
                      <w:fldChar w:fldCharType="begin"/>
                    </w:r>
                    <w:r w:rsidR="00BB3F3C">
                      <w:instrText xml:space="preserve"> MACROBUTTON  Z &lt;…&gt; </w:instrText>
                    </w:r>
                    <w:r w:rsidR="00BB3F3C">
                      <w:fldChar w:fldCharType="end"/>
                    </w:r>
                    <w:r w:rsidR="00BB3F3C">
                      <w:t xml:space="preserve"> </w:t>
                    </w:r>
                  </w:p>
                  <w:p w:rsidR="00FA051B" w:rsidRDefault="0017789E" w:rsidP="00FA051B">
                    <w:pPr>
                      <w:pStyle w:val="CompanynameL2"/>
                    </w:pPr>
                    <w:bookmarkStart w:id="4" w:name="b_name_L2"/>
                    <w:bookmarkEnd w:id="3"/>
                    <w:r>
                      <w:t>research group</w:t>
                    </w:r>
                    <w:r w:rsidR="00BB3F3C">
                      <w:t xml:space="preserve"> </w:t>
                    </w:r>
                    <w:r w:rsidR="00BB3F3C">
                      <w:fldChar w:fldCharType="begin"/>
                    </w:r>
                    <w:r w:rsidR="00BB3F3C">
                      <w:instrText xml:space="preserve"> MACROBUTTON  Z &lt;…&gt; </w:instrText>
                    </w:r>
                    <w:r w:rsidR="00BB3F3C">
                      <w:fldChar w:fldCharType="end"/>
                    </w:r>
                    <w:r w:rsidR="00BB3F3C">
                      <w:t xml:space="preserve"> 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F24412"/>
    <w:rsid w:val="000554BC"/>
    <w:rsid w:val="00065673"/>
    <w:rsid w:val="00072C25"/>
    <w:rsid w:val="00082C99"/>
    <w:rsid w:val="000863D8"/>
    <w:rsid w:val="00092241"/>
    <w:rsid w:val="000E02BA"/>
    <w:rsid w:val="00100104"/>
    <w:rsid w:val="00121AB4"/>
    <w:rsid w:val="0015604C"/>
    <w:rsid w:val="0017789E"/>
    <w:rsid w:val="00190DE3"/>
    <w:rsid w:val="00191A51"/>
    <w:rsid w:val="001948E7"/>
    <w:rsid w:val="001C597D"/>
    <w:rsid w:val="001D323E"/>
    <w:rsid w:val="001F1FB1"/>
    <w:rsid w:val="001F6DB9"/>
    <w:rsid w:val="002001B2"/>
    <w:rsid w:val="00231A49"/>
    <w:rsid w:val="002331E2"/>
    <w:rsid w:val="002D7EA7"/>
    <w:rsid w:val="002F065D"/>
    <w:rsid w:val="00351E5E"/>
    <w:rsid w:val="00357BC2"/>
    <w:rsid w:val="003B0DD0"/>
    <w:rsid w:val="003E0507"/>
    <w:rsid w:val="003F6803"/>
    <w:rsid w:val="004221C2"/>
    <w:rsid w:val="00437E84"/>
    <w:rsid w:val="0047034B"/>
    <w:rsid w:val="004A7E18"/>
    <w:rsid w:val="004B3064"/>
    <w:rsid w:val="004D6FA8"/>
    <w:rsid w:val="00512050"/>
    <w:rsid w:val="005314EE"/>
    <w:rsid w:val="00537E1C"/>
    <w:rsid w:val="005A1F98"/>
    <w:rsid w:val="005A5760"/>
    <w:rsid w:val="005B12EB"/>
    <w:rsid w:val="00654107"/>
    <w:rsid w:val="00664184"/>
    <w:rsid w:val="006A4361"/>
    <w:rsid w:val="006C69B5"/>
    <w:rsid w:val="00727434"/>
    <w:rsid w:val="00737300"/>
    <w:rsid w:val="007B312A"/>
    <w:rsid w:val="007B6AFE"/>
    <w:rsid w:val="007D6060"/>
    <w:rsid w:val="007F58EC"/>
    <w:rsid w:val="007F5BF7"/>
    <w:rsid w:val="007F7985"/>
    <w:rsid w:val="00801413"/>
    <w:rsid w:val="00825EA1"/>
    <w:rsid w:val="00844412"/>
    <w:rsid w:val="008549BC"/>
    <w:rsid w:val="00870090"/>
    <w:rsid w:val="008B2D9D"/>
    <w:rsid w:val="008E3A7E"/>
    <w:rsid w:val="008F53F8"/>
    <w:rsid w:val="00912681"/>
    <w:rsid w:val="0091485D"/>
    <w:rsid w:val="00925636"/>
    <w:rsid w:val="00965243"/>
    <w:rsid w:val="00971E40"/>
    <w:rsid w:val="00A12207"/>
    <w:rsid w:val="00A22A1A"/>
    <w:rsid w:val="00A4289D"/>
    <w:rsid w:val="00A71642"/>
    <w:rsid w:val="00B17265"/>
    <w:rsid w:val="00B175DB"/>
    <w:rsid w:val="00B30849"/>
    <w:rsid w:val="00B66144"/>
    <w:rsid w:val="00BB3F3C"/>
    <w:rsid w:val="00C510B2"/>
    <w:rsid w:val="00C86ABC"/>
    <w:rsid w:val="00CC7357"/>
    <w:rsid w:val="00CD13E8"/>
    <w:rsid w:val="00CE17B9"/>
    <w:rsid w:val="00DA7803"/>
    <w:rsid w:val="00E10B05"/>
    <w:rsid w:val="00E12766"/>
    <w:rsid w:val="00E17990"/>
    <w:rsid w:val="00E41203"/>
    <w:rsid w:val="00E640A4"/>
    <w:rsid w:val="00F1580D"/>
    <w:rsid w:val="00F24412"/>
    <w:rsid w:val="00F312C5"/>
    <w:rsid w:val="00F33883"/>
    <w:rsid w:val="00FA051B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790E3E-C3FC-4284-B368-D48AD09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12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244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2">
    <w:name w:val="_Company name L2"/>
    <w:basedOn w:val="Normal"/>
    <w:uiPriority w:val="20"/>
    <w:rsid w:val="00FA051B"/>
    <w:pPr>
      <w:spacing w:line="240" w:lineRule="exact"/>
      <w:ind w:firstLine="0"/>
    </w:pPr>
    <w:rPr>
      <w:rFonts w:ascii="Arial" w:eastAsiaTheme="minorHAnsi" w:hAnsi="Arial"/>
      <w:caps/>
      <w:color w:val="1E64C8"/>
      <w:sz w:val="18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F312C5"/>
    <w:pPr>
      <w:tabs>
        <w:tab w:val="center" w:pos="4536"/>
        <w:tab w:val="right" w:pos="9072"/>
      </w:tabs>
      <w:ind w:firstLine="0"/>
    </w:pPr>
    <w:rPr>
      <w:rFonts w:ascii="Arial" w:eastAsiaTheme="minorHAnsi" w:hAnsi="Arial"/>
      <w:sz w:val="20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12C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312C5"/>
    <w:pPr>
      <w:tabs>
        <w:tab w:val="center" w:pos="4536"/>
        <w:tab w:val="right" w:pos="9072"/>
      </w:tabs>
      <w:ind w:firstLine="0"/>
    </w:pPr>
    <w:rPr>
      <w:rFonts w:ascii="Arial" w:eastAsiaTheme="minorHAnsi" w:hAnsi="Arial"/>
      <w:sz w:val="20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leGrid">
    <w:name w:val="Table Grid"/>
    <w:basedOn w:val="TableNorma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Normal"/>
    <w:next w:val="Normal"/>
    <w:uiPriority w:val="22"/>
    <w:rsid w:val="001C597D"/>
    <w:pPr>
      <w:framePr w:hSpace="142" w:wrap="around" w:vAnchor="page" w:hAnchor="text" w:y="1804"/>
      <w:spacing w:line="260" w:lineRule="atLeast"/>
      <w:ind w:firstLine="0"/>
      <w:suppressOverlap/>
    </w:pPr>
    <w:rPr>
      <w:rFonts w:ascii="Arial" w:eastAsiaTheme="minorHAnsi" w:hAnsi="Arial"/>
      <w:caps/>
      <w:color w:val="1E64C8"/>
      <w:sz w:val="16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5A5760"/>
    <w:rPr>
      <w:color w:val="808080"/>
    </w:rPr>
  </w:style>
  <w:style w:type="paragraph" w:customStyle="1" w:styleId="Subject">
    <w:name w:val="_Subject"/>
    <w:basedOn w:val="Normal"/>
    <w:next w:val="Normal"/>
    <w:uiPriority w:val="19"/>
    <w:qFormat/>
    <w:rsid w:val="004D6FA8"/>
    <w:pPr>
      <w:spacing w:after="520" w:line="260" w:lineRule="exact"/>
      <w:ind w:firstLine="0"/>
    </w:pPr>
    <w:rPr>
      <w:rFonts w:ascii="Arial" w:eastAsiaTheme="minorHAnsi" w:hAnsi="Arial"/>
      <w:b/>
      <w:sz w:val="20"/>
      <w:lang w:val="en-GB" w:bidi="ar-SA"/>
    </w:rPr>
  </w:style>
  <w:style w:type="paragraph" w:customStyle="1" w:styleId="Addressing">
    <w:name w:val="_Addressing"/>
    <w:basedOn w:val="Normal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ind w:firstLine="0"/>
      <w:suppressOverlap/>
    </w:pPr>
    <w:rPr>
      <w:rFonts w:ascii="Arial" w:eastAsiaTheme="minorHAnsi" w:hAnsi="Arial"/>
      <w:sz w:val="18"/>
      <w:lang w:val="en-GB" w:bidi="ar-SA"/>
    </w:rPr>
  </w:style>
  <w:style w:type="paragraph" w:customStyle="1" w:styleId="Hiddentext">
    <w:name w:val="_Hidden text"/>
    <w:basedOn w:val="Normal"/>
    <w:next w:val="Normal"/>
    <w:uiPriority w:val="29"/>
    <w:rsid w:val="00A12207"/>
    <w:pPr>
      <w:framePr w:hSpace="142" w:wrap="around" w:vAnchor="page" w:hAnchor="text" w:y="1804"/>
      <w:spacing w:line="260" w:lineRule="atLeast"/>
      <w:ind w:firstLine="0"/>
      <w:suppressOverlap/>
    </w:pPr>
    <w:rPr>
      <w:rFonts w:ascii="Arial" w:eastAsiaTheme="minorHAnsi" w:hAnsi="Arial"/>
      <w:color w:val="FFFFFF" w:themeColor="background1"/>
      <w:sz w:val="20"/>
      <w:lang w:val="en-GB" w:bidi="ar-SA"/>
    </w:rPr>
  </w:style>
  <w:style w:type="paragraph" w:customStyle="1" w:styleId="Titel2">
    <w:name w:val="Titel 2"/>
    <w:basedOn w:val="Heading2"/>
    <w:rsid w:val="00F24412"/>
    <w:pPr>
      <w:keepNext w:val="0"/>
      <w:keepLines w:val="0"/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0" w:after="80" w:line="269" w:lineRule="auto"/>
      <w:ind w:left="144" w:firstLine="0"/>
      <w:contextualSpacing/>
      <w:jc w:val="center"/>
    </w:pPr>
    <w:rPr>
      <w:bCs/>
      <w:i/>
      <w:iCs/>
      <w:color w:val="C45911" w:themeColor="accent2" w:themeShade="BF"/>
      <w:sz w:val="22"/>
      <w:szCs w:val="22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4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pauwel\Documents\Brief_UGent_BW\letter_UGent_BW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1C12-B586-4B1C-A266-219280C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letter_UGent_BW_EN.dotx</Template>
  <TotalTime>0</TotalTime>
  <Pages>3</Pages>
  <Words>92</Words>
  <Characters>508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Pieter Pauwels</dc:creator>
  <cp:keywords/>
  <dc:description/>
  <cp:lastModifiedBy>Hilde Vandecasteele</cp:lastModifiedBy>
  <cp:revision>2</cp:revision>
  <dcterms:created xsi:type="dcterms:W3CDTF">2019-11-07T13:43:00Z</dcterms:created>
  <dcterms:modified xsi:type="dcterms:W3CDTF">2019-11-07T13:43:00Z</dcterms:modified>
</cp:coreProperties>
</file>