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A6" w:rsidRDefault="000965A6"/>
    <w:tbl>
      <w:tblPr>
        <w:tblStyle w:val="Tabelraster"/>
        <w:tblpPr w:leftFromText="142" w:rightFromText="142" w:vertAnchor="page" w:tblpY="1747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5"/>
        <w:gridCol w:w="1803"/>
        <w:gridCol w:w="3487"/>
      </w:tblGrid>
      <w:tr w:rsidR="000554BC" w:rsidTr="00B175DB">
        <w:trPr>
          <w:trHeight w:hRule="exact" w:val="766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0554BC" w:rsidRDefault="00297E83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Hanne Blondeel</w:t>
            </w:r>
          </w:p>
          <w:p w:rsidR="000554BC" w:rsidRDefault="00F61C85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International Relations Officer</w:t>
            </w: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r w:rsidR="00037ABF">
              <w:t>out.fbw</w:t>
            </w:r>
            <w:r w:rsidR="00F61C85">
              <w:t>@UGent.be</w:t>
            </w:r>
          </w:p>
          <w:p w:rsidR="007B312A" w:rsidRDefault="007B312A" w:rsidP="00A12207"/>
          <w:p w:rsidR="00CD13E8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proofErr w:type="spellStart"/>
            <w:r>
              <w:t>Coupure</w:t>
            </w:r>
            <w:proofErr w:type="spellEnd"/>
            <w:r>
              <w:t xml:space="preserve"> links 653</w:t>
            </w:r>
          </w:p>
          <w:p w:rsidR="007B312A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r>
              <w:t>B-9000 Gent, Belgium</w:t>
            </w:r>
          </w:p>
          <w:p w:rsidR="007B312A" w:rsidRDefault="007B312A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www.ugent.be</w:t>
            </w:r>
            <w:r w:rsidR="00F61C85">
              <w:t>/bw/en</w:t>
            </w:r>
          </w:p>
        </w:tc>
      </w:tr>
      <w:tr w:rsidR="000E02BA" w:rsidTr="00351E5E">
        <w:trPr>
          <w:trHeight w:hRule="exact" w:val="1315"/>
        </w:trPr>
        <w:tc>
          <w:tcPr>
            <w:tcW w:w="4809" w:type="dxa"/>
            <w:gridSpan w:val="2"/>
          </w:tcPr>
          <w:p w:rsidR="000E02BA" w:rsidRPr="00CD307A" w:rsidRDefault="000E02BA" w:rsidP="00A22A1A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E02BA" w:rsidRDefault="000E02BA" w:rsidP="000E02BA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E02BA" w:rsidRDefault="000E02BA" w:rsidP="000E02BA"/>
        </w:tc>
      </w:tr>
      <w:tr w:rsidR="000554BC" w:rsidTr="00FB3542">
        <w:trPr>
          <w:trHeight w:hRule="exact" w:val="462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554BC" w:rsidRDefault="000554BC" w:rsidP="00A12207"/>
        </w:tc>
      </w:tr>
      <w:tr w:rsidR="00E640A4" w:rsidTr="00275511">
        <w:trPr>
          <w:trHeight w:hRule="exact" w:val="80"/>
        </w:trPr>
        <w:tc>
          <w:tcPr>
            <w:tcW w:w="2404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2405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1803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3487" w:type="dxa"/>
            <w:tcMar>
              <w:bottom w:w="539" w:type="dxa"/>
            </w:tcMar>
          </w:tcPr>
          <w:p w:rsidR="00E640A4" w:rsidRDefault="00E640A4" w:rsidP="00A12207"/>
        </w:tc>
      </w:tr>
      <w:tr w:rsidR="00351E5E" w:rsidTr="00351E5E">
        <w:trPr>
          <w:trHeight w:hRule="exact" w:val="601"/>
        </w:trPr>
        <w:tc>
          <w:tcPr>
            <w:tcW w:w="2404" w:type="dxa"/>
            <w:tcMar>
              <w:right w:w="601" w:type="dxa"/>
            </w:tcMar>
          </w:tcPr>
          <w:p w:rsidR="00351E5E" w:rsidRDefault="00351E5E" w:rsidP="00B17265">
            <w:pPr>
              <w:pStyle w:val="Referenceheading"/>
              <w:framePr w:hSpace="0" w:wrap="auto" w:vAnchor="margin" w:yAlign="inline"/>
              <w:suppressOverlap w:val="0"/>
            </w:pPr>
            <w:r>
              <w:t>date</w:t>
            </w:r>
          </w:p>
          <w:bookmarkStart w:id="0" w:name="b_date"/>
          <w:p w:rsidR="00351E5E" w:rsidRDefault="00802873" w:rsidP="00B17265">
            <w:sdt>
              <w:sdtPr>
                <w:id w:val="725186838"/>
                <w:placeholder>
                  <w:docPart w:val="BE2C29FD61E84001B7C1689A0C4E97D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97E83">
                  <w:t>Fill in date here</w:t>
                </w:r>
              </w:sdtContent>
            </w:sdt>
            <w:r w:rsidR="00351E5E" w:rsidRPr="00082C99">
              <w:t xml:space="preserve"> </w:t>
            </w:r>
            <w:bookmarkEnd w:id="0"/>
          </w:p>
        </w:tc>
        <w:tc>
          <w:tcPr>
            <w:tcW w:w="2405" w:type="dxa"/>
            <w:tcMar>
              <w:right w:w="601" w:type="dxa"/>
            </w:tcMar>
          </w:tcPr>
          <w:p w:rsidR="00351E5E" w:rsidRDefault="00351E5E" w:rsidP="00B17265"/>
        </w:tc>
        <w:tc>
          <w:tcPr>
            <w:tcW w:w="5290" w:type="dxa"/>
            <w:gridSpan w:val="2"/>
            <w:tcMar>
              <w:right w:w="601" w:type="dxa"/>
            </w:tcMar>
          </w:tcPr>
          <w:p w:rsidR="00351E5E" w:rsidRPr="001C597D" w:rsidRDefault="00351E5E" w:rsidP="00B17265"/>
        </w:tc>
      </w:tr>
      <w:tr w:rsidR="00B17265" w:rsidTr="00275511">
        <w:trPr>
          <w:trHeight w:hRule="exact" w:val="80"/>
        </w:trPr>
        <w:tc>
          <w:tcPr>
            <w:tcW w:w="2404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2405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1803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3487" w:type="dxa"/>
            <w:tcMar>
              <w:bottom w:w="567" w:type="dxa"/>
            </w:tcMar>
          </w:tcPr>
          <w:p w:rsidR="00B17265" w:rsidRDefault="00B17265" w:rsidP="00B17265"/>
        </w:tc>
      </w:tr>
    </w:tbl>
    <w:p w:rsidR="00F61C85" w:rsidRPr="00F50885" w:rsidRDefault="00F61C85" w:rsidP="00275511">
      <w:pPr>
        <w:jc w:val="center"/>
        <w:rPr>
          <w:b/>
          <w:bCs/>
          <w:sz w:val="28"/>
        </w:rPr>
      </w:pPr>
      <w:r w:rsidRPr="00F50885">
        <w:rPr>
          <w:b/>
          <w:bCs/>
          <w:sz w:val="28"/>
        </w:rPr>
        <w:t>To Whom It May Concern:</w:t>
      </w:r>
    </w:p>
    <w:p w:rsidR="00E54071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E54071" w:rsidRPr="00391026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F61C85" w:rsidRPr="00391026" w:rsidRDefault="00EA043C" w:rsidP="00F61C85">
      <w:pPr>
        <w:pStyle w:val="Plattetekst"/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 xml:space="preserve">I the undersigned, </w:t>
      </w:r>
      <w:r w:rsidR="00F343A1">
        <w:rPr>
          <w:b w:val="0"/>
          <w:i/>
          <w:iCs/>
          <w:szCs w:val="24"/>
        </w:rPr>
        <w:t>Hanne Blondeel</w:t>
      </w:r>
      <w:bookmarkStart w:id="1" w:name="_GoBack"/>
      <w:bookmarkEnd w:id="1"/>
      <w:r w:rsidR="00F61C85" w:rsidRPr="00391026">
        <w:rPr>
          <w:b w:val="0"/>
          <w:i/>
          <w:iCs/>
          <w:szCs w:val="24"/>
        </w:rPr>
        <w:t>, International Relations Officer at the Faculty of Bioscience Engineering at Ghe</w:t>
      </w:r>
      <w:r>
        <w:rPr>
          <w:b w:val="0"/>
          <w:i/>
          <w:iCs/>
          <w:szCs w:val="24"/>
        </w:rPr>
        <w:t>nt University, herewith confirm</w:t>
      </w:r>
      <w:r w:rsidR="00F61C85" w:rsidRPr="00391026">
        <w:rPr>
          <w:b w:val="0"/>
          <w:i/>
          <w:iCs/>
          <w:szCs w:val="24"/>
        </w:rPr>
        <w:t xml:space="preserve"> that the student </w:t>
      </w:r>
      <w:r>
        <w:rPr>
          <w:i/>
          <w:iCs/>
          <w:szCs w:val="24"/>
        </w:rPr>
        <w:t>XXX</w:t>
      </w:r>
      <w:r w:rsidR="00C71201">
        <w:rPr>
          <w:i/>
          <w:iCs/>
          <w:szCs w:val="24"/>
        </w:rPr>
        <w:t xml:space="preserve"> </w:t>
      </w:r>
      <w:r w:rsidR="00F61C85" w:rsidRPr="00391026">
        <w:rPr>
          <w:b w:val="0"/>
          <w:i/>
          <w:iCs/>
          <w:szCs w:val="24"/>
        </w:rPr>
        <w:t xml:space="preserve">has been nominated as an exchange student for </w:t>
      </w:r>
      <w:r w:rsidR="00E54071">
        <w:rPr>
          <w:b w:val="0"/>
          <w:i/>
          <w:iCs/>
          <w:szCs w:val="24"/>
        </w:rPr>
        <w:t xml:space="preserve">University of </w:t>
      </w:r>
      <w:r>
        <w:rPr>
          <w:b w:val="0"/>
          <w:i/>
          <w:iCs/>
          <w:szCs w:val="24"/>
        </w:rPr>
        <w:t>XXX</w:t>
      </w:r>
      <w:r w:rsidR="00E54071">
        <w:rPr>
          <w:b w:val="0"/>
          <w:i/>
          <w:iCs/>
          <w:szCs w:val="24"/>
        </w:rPr>
        <w:t xml:space="preserve"> (</w:t>
      </w:r>
      <w:r>
        <w:rPr>
          <w:b w:val="0"/>
          <w:i/>
          <w:iCs/>
          <w:szCs w:val="24"/>
        </w:rPr>
        <w:t>country</w:t>
      </w:r>
      <w:r w:rsidR="00E54071">
        <w:rPr>
          <w:b w:val="0"/>
          <w:i/>
          <w:iCs/>
          <w:szCs w:val="24"/>
        </w:rPr>
        <w:t xml:space="preserve">) </w:t>
      </w:r>
      <w:r w:rsidR="00F61C85" w:rsidRPr="00391026">
        <w:rPr>
          <w:b w:val="0"/>
          <w:i/>
          <w:iCs/>
          <w:szCs w:val="24"/>
        </w:rPr>
        <w:t xml:space="preserve">in the </w:t>
      </w:r>
      <w:r w:rsidR="00F257D8">
        <w:rPr>
          <w:b w:val="0"/>
          <w:i/>
          <w:iCs/>
          <w:szCs w:val="24"/>
        </w:rPr>
        <w:t>spring/autumn</w:t>
      </w:r>
      <w:r w:rsidR="00F61C85">
        <w:rPr>
          <w:b w:val="0"/>
          <w:i/>
          <w:iCs/>
          <w:szCs w:val="24"/>
        </w:rPr>
        <w:t xml:space="preserve"> </w:t>
      </w:r>
      <w:r w:rsidR="00F61C85" w:rsidRPr="00391026">
        <w:rPr>
          <w:b w:val="0"/>
          <w:i/>
          <w:iCs/>
          <w:szCs w:val="24"/>
        </w:rPr>
        <w:t>semester 20</w:t>
      </w:r>
      <w:r w:rsidR="00F257D8">
        <w:rPr>
          <w:b w:val="0"/>
          <w:i/>
          <w:iCs/>
          <w:szCs w:val="24"/>
        </w:rPr>
        <w:t>XX</w:t>
      </w:r>
      <w:r w:rsidR="00F61C85" w:rsidRPr="00391026">
        <w:rPr>
          <w:b w:val="0"/>
          <w:i/>
          <w:iCs/>
          <w:szCs w:val="24"/>
        </w:rPr>
        <w:t>.</w:t>
      </w: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  <w:r w:rsidRPr="00391026">
        <w:rPr>
          <w:b w:val="0"/>
          <w:i/>
          <w:iCs/>
          <w:szCs w:val="24"/>
        </w:rPr>
        <w:t xml:space="preserve">I confirm that the </w:t>
      </w:r>
      <w:r w:rsidRPr="00391026">
        <w:rPr>
          <w:i/>
          <w:iCs/>
          <w:szCs w:val="24"/>
        </w:rPr>
        <w:t>student has sufficient knowledge of English to follow lectures instructed in English</w:t>
      </w:r>
      <w:r>
        <w:rPr>
          <w:i/>
          <w:iCs/>
          <w:szCs w:val="24"/>
        </w:rPr>
        <w:t xml:space="preserve"> or to perform research in an English speaking environment</w:t>
      </w:r>
      <w:r w:rsidRPr="00391026">
        <w:rPr>
          <w:i/>
          <w:iCs/>
          <w:szCs w:val="24"/>
        </w:rPr>
        <w:t>.</w:t>
      </w: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</w:p>
    <w:p w:rsidR="00F61C85" w:rsidRDefault="00EA043C" w:rsidP="00F61C85">
      <w:pPr>
        <w:pStyle w:val="Plattetekst"/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>Sh</w:t>
      </w:r>
      <w:r w:rsidR="00F61C85" w:rsidRPr="00391026">
        <w:rPr>
          <w:b w:val="0"/>
          <w:i/>
          <w:iCs/>
          <w:szCs w:val="24"/>
        </w:rPr>
        <w:t>e has followed English for five years (</w:t>
      </w:r>
      <w:r w:rsidR="00F947DF">
        <w:rPr>
          <w:b w:val="0"/>
          <w:i/>
          <w:iCs/>
          <w:szCs w:val="24"/>
        </w:rPr>
        <w:t>2</w:t>
      </w:r>
      <w:r w:rsidR="00E54071">
        <w:rPr>
          <w:b w:val="0"/>
          <w:i/>
          <w:iCs/>
          <w:szCs w:val="24"/>
        </w:rPr>
        <w:t xml:space="preserve"> to 3</w:t>
      </w:r>
      <w:r w:rsidR="00F61C85" w:rsidRPr="00391026">
        <w:rPr>
          <w:b w:val="0"/>
          <w:i/>
          <w:iCs/>
          <w:szCs w:val="24"/>
        </w:rPr>
        <w:t xml:space="preserve"> hours/week) during h</w:t>
      </w:r>
      <w:r>
        <w:rPr>
          <w:b w:val="0"/>
          <w:i/>
          <w:iCs/>
          <w:szCs w:val="24"/>
        </w:rPr>
        <w:t>er</w:t>
      </w:r>
      <w:r w:rsidR="00F61C85" w:rsidRPr="00391026">
        <w:rPr>
          <w:b w:val="0"/>
          <w:i/>
          <w:iCs/>
          <w:szCs w:val="24"/>
        </w:rPr>
        <w:t xml:space="preserve"> secondary school education.</w:t>
      </w:r>
    </w:p>
    <w:p w:rsidR="003A7E6C" w:rsidRDefault="003A7E6C" w:rsidP="00F61C85">
      <w:pPr>
        <w:pStyle w:val="Plattetekst"/>
        <w:rPr>
          <w:b w:val="0"/>
          <w:i/>
          <w:iCs/>
          <w:szCs w:val="24"/>
        </w:rPr>
      </w:pPr>
    </w:p>
    <w:p w:rsidR="00F61C85" w:rsidRDefault="00F57654" w:rsidP="00D91CAB">
      <w:pPr>
        <w:rPr>
          <w:bCs/>
          <w:i/>
          <w:iCs/>
        </w:rPr>
      </w:pPr>
      <w:r>
        <w:rPr>
          <w:bCs/>
          <w:i/>
          <w:iCs/>
        </w:rPr>
        <w:t>During her bachelor programme</w:t>
      </w:r>
      <w:r w:rsidR="00E54071">
        <w:rPr>
          <w:bCs/>
          <w:i/>
          <w:iCs/>
        </w:rPr>
        <w:t xml:space="preserve"> </w:t>
      </w:r>
      <w:r w:rsidR="00EA043C">
        <w:rPr>
          <w:bCs/>
          <w:i/>
          <w:iCs/>
        </w:rPr>
        <w:t>s</w:t>
      </w:r>
      <w:r w:rsidR="00E54071">
        <w:rPr>
          <w:bCs/>
          <w:i/>
          <w:iCs/>
        </w:rPr>
        <w:t>h</w:t>
      </w:r>
      <w:r w:rsidR="00D91CAB">
        <w:rPr>
          <w:bCs/>
          <w:i/>
          <w:iCs/>
        </w:rPr>
        <w:t xml:space="preserve">e also successfully </w:t>
      </w:r>
      <w:r w:rsidR="003F7493">
        <w:rPr>
          <w:bCs/>
          <w:i/>
          <w:iCs/>
        </w:rPr>
        <w:t xml:space="preserve">followed </w:t>
      </w:r>
      <w:r w:rsidR="00F61C85" w:rsidRPr="00D91CAB">
        <w:rPr>
          <w:bCs/>
          <w:i/>
          <w:iCs/>
        </w:rPr>
        <w:t>course</w:t>
      </w:r>
      <w:r w:rsidR="00854DE7">
        <w:rPr>
          <w:bCs/>
          <w:i/>
          <w:iCs/>
        </w:rPr>
        <w:t>s</w:t>
      </w:r>
      <w:r w:rsidR="00F61C85" w:rsidRPr="00D91CAB">
        <w:rPr>
          <w:bCs/>
          <w:i/>
          <w:iCs/>
        </w:rPr>
        <w:t xml:space="preserve"> of which the course material was in English</w:t>
      </w:r>
      <w:r w:rsidR="00854DE7">
        <w:rPr>
          <w:bCs/>
          <w:i/>
          <w:iCs/>
        </w:rPr>
        <w:t xml:space="preserve"> only</w:t>
      </w:r>
      <w:r w:rsidR="00F61C85" w:rsidRPr="00D91CAB">
        <w:rPr>
          <w:bCs/>
          <w:i/>
          <w:iCs/>
        </w:rPr>
        <w:t>:</w:t>
      </w:r>
      <w:r w:rsidR="00EA043C">
        <w:rPr>
          <w:bCs/>
          <w:i/>
          <w:iCs/>
        </w:rPr>
        <w:t xml:space="preserve"> (</w:t>
      </w:r>
      <w:proofErr w:type="spellStart"/>
      <w:r w:rsidR="00EA043C">
        <w:rPr>
          <w:bCs/>
          <w:i/>
          <w:iCs/>
        </w:rPr>
        <w:t>aanvullen</w:t>
      </w:r>
      <w:proofErr w:type="spellEnd"/>
      <w:r w:rsidR="00EA043C">
        <w:rPr>
          <w:bCs/>
          <w:i/>
          <w:iCs/>
        </w:rPr>
        <w:t xml:space="preserve"> </w:t>
      </w:r>
      <w:proofErr w:type="spellStart"/>
      <w:r w:rsidR="00EA043C">
        <w:rPr>
          <w:bCs/>
          <w:i/>
          <w:iCs/>
        </w:rPr>
        <w:t>indien</w:t>
      </w:r>
      <w:proofErr w:type="spellEnd"/>
      <w:r w:rsidR="00EA043C">
        <w:rPr>
          <w:bCs/>
          <w:i/>
          <w:iCs/>
        </w:rPr>
        <w:t xml:space="preserve"> van </w:t>
      </w:r>
      <w:proofErr w:type="spellStart"/>
      <w:r w:rsidR="00EA043C">
        <w:rPr>
          <w:bCs/>
          <w:i/>
          <w:iCs/>
        </w:rPr>
        <w:t>toepassing</w:t>
      </w:r>
      <w:proofErr w:type="spellEnd"/>
      <w:r w:rsidR="00EA043C">
        <w:rPr>
          <w:bCs/>
          <w:i/>
          <w:iCs/>
        </w:rPr>
        <w:t>)</w:t>
      </w:r>
    </w:p>
    <w:p w:rsidR="00EA043C" w:rsidRDefault="00EA043C" w:rsidP="00D91CAB">
      <w:pPr>
        <w:rPr>
          <w:bCs/>
          <w:i/>
          <w:i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"/>
        <w:gridCol w:w="7809"/>
        <w:gridCol w:w="64"/>
        <w:gridCol w:w="64"/>
        <w:gridCol w:w="64"/>
        <w:gridCol w:w="64"/>
        <w:gridCol w:w="64"/>
        <w:gridCol w:w="64"/>
        <w:gridCol w:w="64"/>
        <w:gridCol w:w="64"/>
        <w:gridCol w:w="64"/>
      </w:tblGrid>
      <w:tr w:rsidR="003A7E6C" w:rsidRPr="00297E83" w:rsidTr="003A7E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E6C" w:rsidRPr="00275511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E6C" w:rsidRPr="00EA043C" w:rsidRDefault="00802873" w:rsidP="00EA043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  <w:hyperlink r:id="rId8" w:tgtFrame="_blank" w:history="1">
              <w:r w:rsidR="00EA043C" w:rsidRPr="00EA043C">
                <w:rPr>
                  <w:rFonts w:eastAsia="Times New Roman" w:cs="Arial"/>
                  <w:i/>
                  <w:szCs w:val="20"/>
                  <w:lang w:val="nl-BE" w:eastAsia="nl-BE"/>
                </w:rPr>
                <w:t>naam</w:t>
              </w:r>
            </w:hyperlink>
            <w:r w:rsidR="00EA043C" w:rsidRPr="00EA043C">
              <w:rPr>
                <w:rFonts w:eastAsia="Times New Roman" w:cs="Arial"/>
                <w:i/>
                <w:szCs w:val="20"/>
                <w:lang w:val="nl-BE" w:eastAsia="nl-BE"/>
              </w:rPr>
              <w:t xml:space="preserve"> van het vak in h</w:t>
            </w:r>
            <w:r w:rsidR="00EA043C">
              <w:rPr>
                <w:rFonts w:eastAsia="Times New Roman" w:cs="Arial"/>
                <w:i/>
                <w:szCs w:val="20"/>
                <w:lang w:val="nl-BE" w:eastAsia="nl-BE"/>
              </w:rPr>
              <w:t>e</w:t>
            </w:r>
            <w:r w:rsidR="00EA043C" w:rsidRPr="00EA043C">
              <w:rPr>
                <w:rFonts w:eastAsia="Times New Roman" w:cs="Arial"/>
                <w:i/>
                <w:szCs w:val="20"/>
                <w:lang w:val="nl-BE" w:eastAsia="nl-BE"/>
              </w:rPr>
              <w:t>t Engels</w:t>
            </w:r>
            <w:r w:rsidR="003A7E6C" w:rsidRPr="00EA043C">
              <w:rPr>
                <w:rFonts w:eastAsia="Times New Roman" w:cs="Arial"/>
                <w:i/>
                <w:szCs w:val="20"/>
                <w:lang w:val="nl-BE" w:eastAsia="nl-BE"/>
              </w:rPr>
              <w:t xml:space="preserve"> (</w:t>
            </w:r>
            <w:r w:rsidR="00EA043C" w:rsidRPr="00EA043C">
              <w:rPr>
                <w:rFonts w:eastAsia="Times New Roman" w:cs="Arial"/>
                <w:i/>
                <w:szCs w:val="20"/>
                <w:lang w:val="nl-BE" w:eastAsia="nl-BE"/>
              </w:rPr>
              <w:t>x</w:t>
            </w:r>
            <w:r w:rsidR="003A7E6C" w:rsidRPr="00EA043C">
              <w:rPr>
                <w:rFonts w:eastAsia="Times New Roman" w:cs="Arial"/>
                <w:i/>
                <w:szCs w:val="20"/>
                <w:lang w:val="nl-BE" w:eastAsia="nl-BE"/>
              </w:rPr>
              <w:t xml:space="preserve"> ECTS)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</w:tr>
      <w:tr w:rsidR="003A7E6C" w:rsidRPr="003A7E6C" w:rsidTr="003A7E6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E6C" w:rsidRPr="00EA043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nl-BE" w:eastAsia="nl-B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E6C" w:rsidRPr="003A7E6C" w:rsidRDefault="00EA043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  <w:r>
              <w:rPr>
                <w:rFonts w:eastAsia="Times New Roman" w:cs="Arial"/>
                <w:i/>
                <w:szCs w:val="20"/>
                <w:lang w:val="en-US" w:eastAsia="nl-BE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E6C" w:rsidRPr="003A7E6C" w:rsidRDefault="003A7E6C" w:rsidP="003A7E6C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eastAsia="Times New Roman" w:cs="Arial"/>
                <w:i/>
                <w:szCs w:val="20"/>
                <w:lang w:val="en-US" w:eastAsia="nl-BE"/>
              </w:rPr>
            </w:pPr>
          </w:p>
        </w:tc>
      </w:tr>
    </w:tbl>
    <w:p w:rsidR="003A7E6C" w:rsidRPr="003A7E6C" w:rsidRDefault="003A7E6C" w:rsidP="00EA043C">
      <w:pPr>
        <w:pStyle w:val="Lijstalinea"/>
        <w:rPr>
          <w:rFonts w:cs="Arial"/>
          <w:bCs/>
          <w:i/>
          <w:iCs/>
          <w:szCs w:val="20"/>
        </w:rPr>
      </w:pPr>
    </w:p>
    <w:p w:rsidR="00F61C85" w:rsidRDefault="00F61C85" w:rsidP="00F61C85">
      <w:pPr>
        <w:rPr>
          <w:bCs/>
          <w:i/>
          <w:iCs/>
        </w:rPr>
      </w:pPr>
    </w:p>
    <w:p w:rsidR="00E54071" w:rsidRDefault="00F57654" w:rsidP="00F61C85">
      <w:pPr>
        <w:rPr>
          <w:bCs/>
          <w:i/>
          <w:iCs/>
        </w:rPr>
      </w:pPr>
      <w:r>
        <w:rPr>
          <w:bCs/>
          <w:i/>
          <w:iCs/>
        </w:rPr>
        <w:t>During</w:t>
      </w:r>
      <w:r w:rsidR="00275511">
        <w:rPr>
          <w:bCs/>
          <w:i/>
          <w:iCs/>
        </w:rPr>
        <w:t xml:space="preserve"> this </w:t>
      </w:r>
      <w:r w:rsidR="00E54071">
        <w:rPr>
          <w:bCs/>
          <w:i/>
          <w:iCs/>
        </w:rPr>
        <w:t xml:space="preserve">academic year all </w:t>
      </w:r>
      <w:r>
        <w:rPr>
          <w:bCs/>
          <w:i/>
          <w:iCs/>
        </w:rPr>
        <w:t>her master</w:t>
      </w:r>
      <w:r w:rsidR="00E54071">
        <w:rPr>
          <w:bCs/>
          <w:i/>
          <w:iCs/>
        </w:rPr>
        <w:t xml:space="preserve"> courses </w:t>
      </w:r>
      <w:r>
        <w:rPr>
          <w:bCs/>
          <w:i/>
          <w:iCs/>
        </w:rPr>
        <w:t xml:space="preserve">at Ghent University </w:t>
      </w:r>
      <w:r w:rsidR="00E54071">
        <w:rPr>
          <w:bCs/>
          <w:i/>
          <w:iCs/>
        </w:rPr>
        <w:t>contain course material in English.</w:t>
      </w:r>
    </w:p>
    <w:p w:rsidR="00275511" w:rsidRDefault="00275511" w:rsidP="00F61C85">
      <w:pPr>
        <w:rPr>
          <w:bCs/>
          <w:i/>
          <w:iCs/>
        </w:rPr>
      </w:pPr>
    </w:p>
    <w:p w:rsidR="00012D27" w:rsidRDefault="00012D27" w:rsidP="00F61C85">
      <w:pPr>
        <w:rPr>
          <w:bCs/>
          <w:i/>
          <w:iCs/>
        </w:rPr>
      </w:pPr>
    </w:p>
    <w:p w:rsidR="00F61C85" w:rsidRPr="00391026" w:rsidRDefault="00F61C85" w:rsidP="00F61C85">
      <w:pPr>
        <w:rPr>
          <w:bCs/>
          <w:i/>
          <w:iCs/>
        </w:rPr>
      </w:pPr>
      <w:r w:rsidRPr="00391026">
        <w:rPr>
          <w:bCs/>
          <w:i/>
          <w:iCs/>
        </w:rPr>
        <w:t xml:space="preserve">Therefore I am confident that the knowledge of </w:t>
      </w:r>
      <w:r w:rsidRPr="00391026">
        <w:rPr>
          <w:b/>
          <w:bCs/>
          <w:i/>
          <w:iCs/>
        </w:rPr>
        <w:t xml:space="preserve">English </w:t>
      </w:r>
      <w:r w:rsidRPr="00391026">
        <w:rPr>
          <w:bCs/>
          <w:i/>
          <w:iCs/>
        </w:rPr>
        <w:t xml:space="preserve">is </w:t>
      </w:r>
      <w:r>
        <w:rPr>
          <w:bCs/>
          <w:i/>
          <w:iCs/>
        </w:rPr>
        <w:t xml:space="preserve">at least </w:t>
      </w:r>
      <w:r w:rsidRPr="00391026">
        <w:rPr>
          <w:bCs/>
          <w:i/>
          <w:iCs/>
        </w:rPr>
        <w:t xml:space="preserve">equivalent to </w:t>
      </w:r>
      <w:r w:rsidRPr="00391026">
        <w:rPr>
          <w:b/>
          <w:bCs/>
          <w:i/>
          <w:iCs/>
        </w:rPr>
        <w:t>CEF level B2</w:t>
      </w:r>
      <w:r w:rsidRPr="00391026">
        <w:rPr>
          <w:bCs/>
          <w:i/>
          <w:iCs/>
        </w:rPr>
        <w:t>.</w:t>
      </w: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F61C85" w:rsidRPr="00391026" w:rsidRDefault="00297E83" w:rsidP="00F61C85">
      <w:pPr>
        <w:rPr>
          <w:bCs/>
          <w:i/>
          <w:iCs/>
        </w:rPr>
      </w:pPr>
      <w:r>
        <w:rPr>
          <w:bCs/>
          <w:i/>
          <w:iCs/>
        </w:rPr>
        <w:t>Hanne Blondeel</w:t>
      </w:r>
    </w:p>
    <w:p w:rsidR="00727434" w:rsidRDefault="00F61C85" w:rsidP="00D91CAB">
      <w:pPr>
        <w:rPr>
          <w:i/>
        </w:rPr>
      </w:pPr>
      <w:r w:rsidRPr="00391026">
        <w:rPr>
          <w:bCs/>
          <w:i/>
          <w:iCs/>
        </w:rPr>
        <w:t>International Relations Officer</w:t>
      </w:r>
    </w:p>
    <w:sectPr w:rsidR="00727434" w:rsidSect="00F338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73" w:rsidRDefault="00802873" w:rsidP="00F312C5">
      <w:pPr>
        <w:spacing w:line="240" w:lineRule="auto"/>
      </w:pPr>
      <w:r>
        <w:separator/>
      </w:r>
    </w:p>
  </w:endnote>
  <w:endnote w:type="continuationSeparator" w:id="0">
    <w:p w:rsidR="00802873" w:rsidRDefault="00802873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2D7EA7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89984" behindDoc="0" locked="0" layoutInCell="1" allowOverlap="1" wp14:anchorId="7A9F0323" wp14:editId="41484835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D8F0F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63464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73" w:rsidRDefault="00802873" w:rsidP="00F312C5">
      <w:pPr>
        <w:spacing w:line="240" w:lineRule="auto"/>
      </w:pPr>
      <w:r>
        <w:separator/>
      </w:r>
    </w:p>
  </w:footnote>
  <w:footnote w:type="continuationSeparator" w:id="0">
    <w:p w:rsidR="00802873" w:rsidRDefault="00802873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RPr="00297E83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1143037252"/>
              <w:placeholder>
                <w:docPart w:val="3F89E036460B4113B3626CEF187BA900"/>
              </w:placeholder>
              <w:date w:fullDate="2018-05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54071">
                <w:t>24 May 2018</w:t>
              </w:r>
            </w:sdtContent>
          </w:sdt>
          <w:r w:rsidR="00E54071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FE69E9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F257D8">
            <w:rPr>
              <w:noProof/>
            </w:rPr>
            <w:fldChar w:fldCharType="begin"/>
          </w:r>
          <w:r w:rsidR="00F257D8">
            <w:rPr>
              <w:noProof/>
            </w:rPr>
            <w:instrText xml:space="preserve"> NUMPAGES  \* Arabic  \* MERGEFORMAT </w:instrText>
          </w:r>
          <w:r w:rsidR="00F257D8">
            <w:rPr>
              <w:noProof/>
            </w:rPr>
            <w:fldChar w:fldCharType="separate"/>
          </w:r>
          <w:r w:rsidR="00FE69E9">
            <w:rPr>
              <w:noProof/>
            </w:rPr>
            <w:t>2</w:t>
          </w:r>
          <w:r w:rsidR="00F257D8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Pr="00D91CAB" w:rsidRDefault="00351E5E" w:rsidP="00351E5E">
          <w:pPr>
            <w:pStyle w:val="Referenceheading"/>
            <w:framePr w:hSpace="0" w:wrap="auto" w:vAnchor="margin" w:yAlign="inline"/>
            <w:suppressOverlap w:val="0"/>
            <w:rPr>
              <w:lang w:val="nl-BE"/>
            </w:rPr>
          </w:pPr>
          <w:r w:rsidRPr="00D91CAB">
            <w:rPr>
              <w:lang w:val="nl-BE"/>
            </w:rPr>
            <w:t>our reference</w:t>
          </w:r>
        </w:p>
        <w:p w:rsidR="00351E5E" w:rsidRPr="00D91CAB" w:rsidRDefault="00351E5E" w:rsidP="00437E84">
          <w:pPr>
            <w:rPr>
              <w:lang w:val="nl-BE"/>
            </w:rPr>
          </w:pPr>
          <w:r w:rsidRPr="00082C99">
            <w:fldChar w:fldCharType="begin"/>
          </w:r>
          <w:r w:rsidRPr="00D91CAB">
            <w:rPr>
              <w:lang w:val="nl-BE"/>
            </w:rPr>
            <w:instrText xml:space="preserve"> REF b_reference \h </w:instrText>
          </w:r>
          <w:r w:rsidR="00437E84" w:rsidRPr="00D91CAB">
            <w:rPr>
              <w:lang w:val="nl-BE"/>
            </w:rPr>
            <w:instrText xml:space="preserve"> \* MERGEFORMAT </w:instrText>
          </w:r>
          <w:r w:rsidRPr="00082C99">
            <w:fldChar w:fldCharType="separate"/>
          </w:r>
          <w:r w:rsidR="00E54071">
            <w:rPr>
              <w:b/>
              <w:bCs/>
              <w:lang w:val="nl-NL"/>
            </w:rPr>
            <w:t>Fout! Verwijzingsbron niet gevonden.</w:t>
          </w:r>
          <w:r w:rsidRPr="00082C99">
            <w:fldChar w:fldCharType="end"/>
          </w:r>
        </w:p>
      </w:tc>
    </w:tr>
  </w:tbl>
  <w:p w:rsidR="00231A49" w:rsidRDefault="0072743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683167C3" wp14:editId="4A668BD7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BW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BW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5B0F9570" wp14:editId="7FE4DDD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1ED653" wp14:editId="5C10EC91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8EC" w:rsidRPr="00D91CAB" w:rsidRDefault="00654107" w:rsidP="00654107">
                          <w:pPr>
                            <w:pStyle w:val="CompanynameL2"/>
                            <w:rPr>
                              <w:lang w:val="nl-BE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 w:rsidRPr="00D91CAB">
                            <w:rPr>
                              <w:lang w:val="nl-BE"/>
                            </w:rP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E54071" w:rsidRPr="00E54071">
                            <w:rPr>
                              <w:lang w:val="nl-BE"/>
                            </w:rPr>
                            <w:t>International training centre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D91CAB">
                            <w:rPr>
                              <w:lang w:val="nl-BE"/>
                            </w:rP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E54071">
                            <w:rPr>
                              <w:b/>
                              <w:bCs/>
                              <w:lang w:val="nl-NL"/>
                            </w:rPr>
                            <w:t>Fout! Verwijzingsbron niet gevonden.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D65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7F58EC" w:rsidRPr="00D91CAB" w:rsidRDefault="00654107" w:rsidP="00654107">
                    <w:pPr>
                      <w:pStyle w:val="CompanynameL2"/>
                      <w:rPr>
                        <w:lang w:val="nl-BE"/>
                      </w:rPr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 w:rsidRPr="00D91CAB">
                      <w:rPr>
                        <w:lang w:val="nl-BE"/>
                      </w:rP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E54071" w:rsidRPr="00E54071">
                      <w:rPr>
                        <w:lang w:val="nl-BE"/>
                      </w:rPr>
                      <w:t>International training centre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Pr="00D91CAB">
                      <w:rPr>
                        <w:lang w:val="nl-BE"/>
                      </w:rPr>
                      <w:instrText xml:space="preserve"> REF b_name_L2 \h </w:instrText>
                    </w:r>
                    <w:r>
                      <w:fldChar w:fldCharType="separate"/>
                    </w:r>
                    <w:r w:rsidR="00E54071">
                      <w:rPr>
                        <w:b/>
                        <w:bCs/>
                        <w:lang w:val="nl-NL"/>
                      </w:rPr>
                      <w:t>Fout! Verwijzingsbron niet gevonden.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05C48" wp14:editId="75F0F551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555D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80287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70.75pt;height:90pt;z-index:251686912;mso-position-horizontal-relative:page;mso-position-vertical-relative:page">
          <v:imagedata r:id="rId1" o:title="icoon_UGent_BW_EN_RGB_2400_kleur"/>
          <w10:wrap anchorx="page" anchory="page"/>
        </v:shape>
      </w:pic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9F4"/>
    <w:multiLevelType w:val="hybridMultilevel"/>
    <w:tmpl w:val="E6C2272A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40C3"/>
    <w:multiLevelType w:val="hybridMultilevel"/>
    <w:tmpl w:val="486244A2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FD19AE"/>
    <w:rsid w:val="00012D27"/>
    <w:rsid w:val="00037ABF"/>
    <w:rsid w:val="000554BC"/>
    <w:rsid w:val="00065673"/>
    <w:rsid w:val="00072C25"/>
    <w:rsid w:val="00082C99"/>
    <w:rsid w:val="000863D8"/>
    <w:rsid w:val="00092241"/>
    <w:rsid w:val="000965A6"/>
    <w:rsid w:val="000E02BA"/>
    <w:rsid w:val="00100104"/>
    <w:rsid w:val="001112E4"/>
    <w:rsid w:val="00121AB4"/>
    <w:rsid w:val="00152AC6"/>
    <w:rsid w:val="0015604C"/>
    <w:rsid w:val="0017789E"/>
    <w:rsid w:val="00190DE3"/>
    <w:rsid w:val="00191A51"/>
    <w:rsid w:val="001948E7"/>
    <w:rsid w:val="001A3C3B"/>
    <w:rsid w:val="001B14D9"/>
    <w:rsid w:val="001C597D"/>
    <w:rsid w:val="001D323E"/>
    <w:rsid w:val="001F1FB1"/>
    <w:rsid w:val="001F6DB9"/>
    <w:rsid w:val="002001B2"/>
    <w:rsid w:val="00231A49"/>
    <w:rsid w:val="002331E2"/>
    <w:rsid w:val="00254E08"/>
    <w:rsid w:val="00275511"/>
    <w:rsid w:val="00297E83"/>
    <w:rsid w:val="002D7EA7"/>
    <w:rsid w:val="002F065D"/>
    <w:rsid w:val="00345305"/>
    <w:rsid w:val="00351E5E"/>
    <w:rsid w:val="00356188"/>
    <w:rsid w:val="00357BC2"/>
    <w:rsid w:val="003A7E6C"/>
    <w:rsid w:val="003B0DD0"/>
    <w:rsid w:val="003E0507"/>
    <w:rsid w:val="003F6803"/>
    <w:rsid w:val="003F7493"/>
    <w:rsid w:val="004221C2"/>
    <w:rsid w:val="00437E84"/>
    <w:rsid w:val="0047034B"/>
    <w:rsid w:val="0049365D"/>
    <w:rsid w:val="004A7E18"/>
    <w:rsid w:val="004B3064"/>
    <w:rsid w:val="004D6FA8"/>
    <w:rsid w:val="0050077D"/>
    <w:rsid w:val="00512050"/>
    <w:rsid w:val="005314EE"/>
    <w:rsid w:val="005A1F98"/>
    <w:rsid w:val="005A5760"/>
    <w:rsid w:val="005B12EB"/>
    <w:rsid w:val="00654107"/>
    <w:rsid w:val="00664184"/>
    <w:rsid w:val="006A1E2E"/>
    <w:rsid w:val="006A4361"/>
    <w:rsid w:val="006C69B5"/>
    <w:rsid w:val="00727434"/>
    <w:rsid w:val="00737300"/>
    <w:rsid w:val="007B312A"/>
    <w:rsid w:val="007B6AFE"/>
    <w:rsid w:val="007D6060"/>
    <w:rsid w:val="007F58EC"/>
    <w:rsid w:val="007F5BF7"/>
    <w:rsid w:val="007F7985"/>
    <w:rsid w:val="00801413"/>
    <w:rsid w:val="00802873"/>
    <w:rsid w:val="00825EA1"/>
    <w:rsid w:val="00844412"/>
    <w:rsid w:val="008549BC"/>
    <w:rsid w:val="00854DE7"/>
    <w:rsid w:val="00870090"/>
    <w:rsid w:val="008712C7"/>
    <w:rsid w:val="008B2D9D"/>
    <w:rsid w:val="008E3A7E"/>
    <w:rsid w:val="008F53F8"/>
    <w:rsid w:val="00912681"/>
    <w:rsid w:val="0091485D"/>
    <w:rsid w:val="00925636"/>
    <w:rsid w:val="009576F0"/>
    <w:rsid w:val="00965243"/>
    <w:rsid w:val="00971E40"/>
    <w:rsid w:val="00A12207"/>
    <w:rsid w:val="00A22A1A"/>
    <w:rsid w:val="00A4289D"/>
    <w:rsid w:val="00A71642"/>
    <w:rsid w:val="00B17265"/>
    <w:rsid w:val="00B175DB"/>
    <w:rsid w:val="00B30849"/>
    <w:rsid w:val="00B31DDC"/>
    <w:rsid w:val="00B66144"/>
    <w:rsid w:val="00BB3F3C"/>
    <w:rsid w:val="00C71201"/>
    <w:rsid w:val="00C86ABC"/>
    <w:rsid w:val="00CD13E8"/>
    <w:rsid w:val="00CD2B16"/>
    <w:rsid w:val="00D91CAB"/>
    <w:rsid w:val="00D96E2D"/>
    <w:rsid w:val="00DA7803"/>
    <w:rsid w:val="00E10B05"/>
    <w:rsid w:val="00E12766"/>
    <w:rsid w:val="00E17990"/>
    <w:rsid w:val="00E41203"/>
    <w:rsid w:val="00E54071"/>
    <w:rsid w:val="00E640A4"/>
    <w:rsid w:val="00EA043C"/>
    <w:rsid w:val="00F1580D"/>
    <w:rsid w:val="00F257D8"/>
    <w:rsid w:val="00F312C5"/>
    <w:rsid w:val="00F33883"/>
    <w:rsid w:val="00F343A1"/>
    <w:rsid w:val="00F57654"/>
    <w:rsid w:val="00F61C85"/>
    <w:rsid w:val="00F947DF"/>
    <w:rsid w:val="00FA051B"/>
    <w:rsid w:val="00FB3542"/>
    <w:rsid w:val="00FD19AE"/>
    <w:rsid w:val="00FE69E9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32149A"/>
  <w15:chartTrackingRefBased/>
  <w15:docId w15:val="{02E7FECB-A138-464C-8877-504CCBB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Style2">
    <w:name w:val="Style2"/>
    <w:basedOn w:val="Standaard"/>
    <w:rsid w:val="00F61C85"/>
    <w:pPr>
      <w:keepNext/>
      <w:keepLines/>
      <w:tabs>
        <w:tab w:val="right" w:pos="9072"/>
      </w:tabs>
      <w:spacing w:line="240" w:lineRule="auto"/>
      <w:jc w:val="both"/>
    </w:pPr>
    <w:rPr>
      <w:rFonts w:eastAsia="Times New Roman" w:cs="Times New Roman"/>
      <w:szCs w:val="20"/>
      <w:lang w:val="nl-NL"/>
    </w:rPr>
  </w:style>
  <w:style w:type="paragraph" w:styleId="Plattetekst">
    <w:name w:val="Body Text"/>
    <w:basedOn w:val="Standaard"/>
    <w:link w:val="PlattetekstChar"/>
    <w:rsid w:val="00F61C85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61C8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302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rsid w:val="00D91CA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A7E6C"/>
    <w:rPr>
      <w:strike w:val="0"/>
      <w:dstrike w:val="0"/>
      <w:color w:val="1E64C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gids.ugent.be/2017/EN/studiefiches/I700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decast\AppData\Local\Temp\Temp1_Brief_UGent_BW.zip\Brief_UGent_BW\letter_UGent_BW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C29FD61E84001B7C1689A0C4E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1AE8-2588-4337-AD22-4B1C044119E4}"/>
      </w:docPartPr>
      <w:docPartBody>
        <w:p w:rsidR="0082276B" w:rsidRDefault="0082276B">
          <w:pPr>
            <w:pStyle w:val="BE2C29FD61E84001B7C1689A0C4E97D3"/>
          </w:pPr>
          <w:r>
            <w:rPr>
              <w:rStyle w:val="Tekstvantijdelijkeaanduiding"/>
            </w:rPr>
            <w:t>&lt; date &gt;</w:t>
          </w:r>
        </w:p>
      </w:docPartBody>
    </w:docPart>
    <w:docPart>
      <w:docPartPr>
        <w:name w:val="3F89E036460B4113B3626CEF187BA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E41F6-A54D-48A3-BDEA-AAC9370C0812}"/>
      </w:docPartPr>
      <w:docPartBody>
        <w:p w:rsidR="00EA23C7" w:rsidRDefault="00F46792" w:rsidP="00F46792">
          <w:pPr>
            <w:pStyle w:val="3F89E036460B4113B3626CEF187BA900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B"/>
    <w:rsid w:val="00065219"/>
    <w:rsid w:val="002D0868"/>
    <w:rsid w:val="00400A8B"/>
    <w:rsid w:val="00570C5B"/>
    <w:rsid w:val="007046CB"/>
    <w:rsid w:val="0082276B"/>
    <w:rsid w:val="008B06D2"/>
    <w:rsid w:val="00A90814"/>
    <w:rsid w:val="00AE057A"/>
    <w:rsid w:val="00EA23C7"/>
    <w:rsid w:val="00F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6792"/>
    <w:rPr>
      <w:color w:val="808080"/>
    </w:rPr>
  </w:style>
  <w:style w:type="paragraph" w:customStyle="1" w:styleId="BE2C29FD61E84001B7C1689A0C4E97D3">
    <w:name w:val="BE2C29FD61E84001B7C1689A0C4E97D3"/>
  </w:style>
  <w:style w:type="paragraph" w:customStyle="1" w:styleId="22D0BEB808054DF485E0FCE3386C500E">
    <w:name w:val="22D0BEB808054DF485E0FCE3386C500E"/>
  </w:style>
  <w:style w:type="paragraph" w:customStyle="1" w:styleId="EED1038A8DE64588B8D34F046DDB11C6">
    <w:name w:val="EED1038A8DE64588B8D34F046DDB11C6"/>
  </w:style>
  <w:style w:type="paragraph" w:customStyle="1" w:styleId="9CA00E8FD44C4FEA88F659CAC445350E">
    <w:name w:val="9CA00E8FD44C4FEA88F659CAC445350E"/>
    <w:rsid w:val="0082276B"/>
  </w:style>
  <w:style w:type="paragraph" w:customStyle="1" w:styleId="48CF77B3D6A04AF0A4311D4F9A5457F2">
    <w:name w:val="48CF77B3D6A04AF0A4311D4F9A5457F2"/>
    <w:rsid w:val="00A90814"/>
  </w:style>
  <w:style w:type="paragraph" w:customStyle="1" w:styleId="979E2987E4304113A9F0575A43E2E064">
    <w:name w:val="979E2987E4304113A9F0575A43E2E064"/>
    <w:rsid w:val="00A90814"/>
  </w:style>
  <w:style w:type="paragraph" w:customStyle="1" w:styleId="CBC62F07DC7441D8AE79F1DE35C406BD">
    <w:name w:val="CBC62F07DC7441D8AE79F1DE35C406BD"/>
    <w:rsid w:val="00AE057A"/>
  </w:style>
  <w:style w:type="paragraph" w:customStyle="1" w:styleId="646ED35753F446DA9D4A27B4DF13F91A">
    <w:name w:val="646ED35753F446DA9D4A27B4DF13F91A"/>
    <w:rsid w:val="00AE057A"/>
  </w:style>
  <w:style w:type="paragraph" w:customStyle="1" w:styleId="BD60DAF770B143B0AC65900B7C467AB7">
    <w:name w:val="BD60DAF770B143B0AC65900B7C467AB7"/>
    <w:rsid w:val="00400A8B"/>
  </w:style>
  <w:style w:type="paragraph" w:customStyle="1" w:styleId="98FDAE92EE1B47EC9E3AA30F17150054">
    <w:name w:val="98FDAE92EE1B47EC9E3AA30F17150054"/>
    <w:rsid w:val="00400A8B"/>
  </w:style>
  <w:style w:type="paragraph" w:customStyle="1" w:styleId="779BD2A713514FABB4B3992BF399C4CE">
    <w:name w:val="779BD2A713514FABB4B3992BF399C4CE"/>
    <w:rsid w:val="00F46792"/>
  </w:style>
  <w:style w:type="paragraph" w:customStyle="1" w:styleId="3F89E036460B4113B3626CEF187BA900">
    <w:name w:val="3F89E036460B4113B3626CEF187BA900"/>
    <w:rsid w:val="00F4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74887-3842-4D9D-A587-43109544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letter_UGent_BW_EN.dotx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Hilde Vandecasteele</dc:creator>
  <cp:keywords/>
  <dc:description/>
  <cp:lastModifiedBy>Melissa De Wilde</cp:lastModifiedBy>
  <cp:revision>3</cp:revision>
  <cp:lastPrinted>2018-05-24T14:36:00Z</cp:lastPrinted>
  <dcterms:created xsi:type="dcterms:W3CDTF">2022-10-14T08:52:00Z</dcterms:created>
  <dcterms:modified xsi:type="dcterms:W3CDTF">2022-10-14T08:55:00Z</dcterms:modified>
</cp:coreProperties>
</file>