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DF" w:rsidRDefault="007F5FDF" w:rsidP="007F5FDF">
      <w:pPr>
        <w:spacing w:line="360" w:lineRule="auto"/>
        <w:jc w:val="center"/>
        <w:rPr>
          <w:rFonts w:cs="Arial"/>
          <w:b/>
          <w:szCs w:val="20"/>
        </w:rPr>
      </w:pPr>
      <w:r w:rsidRPr="00C46901">
        <w:rPr>
          <w:rFonts w:cs="Arial"/>
          <w:b/>
          <w:szCs w:val="20"/>
        </w:rPr>
        <w:t>Erkenning van een onderwijsactiviteit</w:t>
      </w:r>
    </w:p>
    <w:p w:rsidR="007F5FDF" w:rsidRPr="00521BFF" w:rsidRDefault="006158CE" w:rsidP="007F5FDF">
      <w:pPr>
        <w:spacing w:line="360" w:lineRule="auto"/>
        <w:jc w:val="center"/>
        <w:rPr>
          <w:rFonts w:cs="Arial"/>
          <w:b/>
          <w:i/>
          <w:szCs w:val="20"/>
        </w:rPr>
      </w:pPr>
      <w:r w:rsidRPr="00521BFF">
        <w:rPr>
          <w:rFonts w:cs="Arial"/>
          <w:b/>
          <w:i/>
          <w:szCs w:val="20"/>
        </w:rPr>
        <w:t xml:space="preserve">Attestation </w:t>
      </w:r>
      <w:r w:rsidR="007F5FDF" w:rsidRPr="00521BFF">
        <w:rPr>
          <w:rFonts w:cs="Arial"/>
          <w:b/>
          <w:i/>
          <w:szCs w:val="20"/>
        </w:rPr>
        <w:t>of an educational activity</w:t>
      </w:r>
    </w:p>
    <w:p w:rsidR="007F5FDF" w:rsidRPr="00C46901" w:rsidRDefault="007F5FDF" w:rsidP="007F5FDF">
      <w:pPr>
        <w:spacing w:line="360" w:lineRule="auto"/>
        <w:jc w:val="center"/>
        <w:rPr>
          <w:rFonts w:cs="Arial"/>
          <w:b/>
          <w:szCs w:val="20"/>
        </w:rPr>
      </w:pPr>
    </w:p>
    <w:p w:rsidR="007F5FDF" w:rsidRDefault="007F5FDF" w:rsidP="007F5FDF">
      <w:pPr>
        <w:spacing w:line="36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Ondergetekende, ………………………………………………………………………………………………….</w:t>
      </w:r>
    </w:p>
    <w:p w:rsidR="007F5FDF" w:rsidRPr="00521BFF" w:rsidRDefault="007F5FDF" w:rsidP="007F5FDF">
      <w:pPr>
        <w:spacing w:line="360" w:lineRule="auto"/>
        <w:jc w:val="both"/>
        <w:rPr>
          <w:rFonts w:cs="Arial"/>
          <w:i/>
          <w:szCs w:val="20"/>
        </w:rPr>
      </w:pPr>
      <w:r w:rsidRPr="00521BFF">
        <w:rPr>
          <w:rFonts w:cs="Arial"/>
          <w:i/>
          <w:szCs w:val="20"/>
        </w:rPr>
        <w:t xml:space="preserve">I, the undersigned, </w:t>
      </w: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verantwoordelijk lesgever, verklaart hierbij op eer en geweten dat ………………………………………….</w:t>
      </w:r>
    </w:p>
    <w:p w:rsidR="007F5FDF" w:rsidRPr="00A744C2" w:rsidRDefault="007F5FDF" w:rsidP="007F5FDF">
      <w:pPr>
        <w:spacing w:line="360" w:lineRule="auto"/>
        <w:jc w:val="both"/>
        <w:rPr>
          <w:rFonts w:cs="Arial"/>
          <w:i/>
          <w:szCs w:val="20"/>
          <w:lang w:val="en-GB"/>
        </w:rPr>
      </w:pPr>
      <w:r w:rsidRPr="00A744C2">
        <w:rPr>
          <w:rFonts w:cs="Arial"/>
          <w:i/>
          <w:szCs w:val="20"/>
          <w:lang w:val="en-GB"/>
        </w:rPr>
        <w:t xml:space="preserve">lecturer-in-charge, hereby declare </w:t>
      </w:r>
      <w:r w:rsidR="006158CE">
        <w:rPr>
          <w:rFonts w:cs="Arial"/>
          <w:i/>
          <w:szCs w:val="20"/>
          <w:lang w:val="en-GB"/>
        </w:rPr>
        <w:t xml:space="preserve">to the </w:t>
      </w:r>
      <w:bookmarkStart w:id="0" w:name="_GoBack"/>
      <w:bookmarkEnd w:id="0"/>
      <w:r w:rsidR="006158CE">
        <w:rPr>
          <w:rFonts w:cs="Arial"/>
          <w:i/>
          <w:szCs w:val="20"/>
          <w:lang w:val="en-GB"/>
        </w:rPr>
        <w:t>best of my knowledge and belief</w:t>
      </w:r>
      <w:r w:rsidRPr="00A744C2">
        <w:rPr>
          <w:rFonts w:cs="Arial"/>
          <w:i/>
          <w:szCs w:val="20"/>
          <w:lang w:val="en-GB"/>
        </w:rPr>
        <w:t xml:space="preserve"> that</w:t>
      </w:r>
    </w:p>
    <w:p w:rsidR="007F5FDF" w:rsidRDefault="007F5FDF" w:rsidP="007F5FDF">
      <w:pPr>
        <w:spacing w:line="24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actief heeft bijgedragen tot het tot stand komen van:</w:t>
      </w:r>
    </w:p>
    <w:p w:rsidR="007F5FDF" w:rsidRDefault="007F5FDF" w:rsidP="007F5FDF">
      <w:pPr>
        <w:spacing w:line="360" w:lineRule="auto"/>
        <w:jc w:val="both"/>
        <w:rPr>
          <w:rFonts w:cs="Arial"/>
          <w:i/>
          <w:szCs w:val="20"/>
          <w:lang w:val="en-US"/>
        </w:rPr>
      </w:pPr>
      <w:r w:rsidRPr="00A744C2">
        <w:rPr>
          <w:rFonts w:cs="Arial"/>
          <w:i/>
          <w:szCs w:val="20"/>
          <w:lang w:val="en-GB"/>
        </w:rPr>
        <w:t>has actively contributed to</w:t>
      </w:r>
      <w:r w:rsidRPr="00E87350">
        <w:rPr>
          <w:rFonts w:cs="Arial"/>
          <w:i/>
          <w:szCs w:val="20"/>
          <w:lang w:val="en-US"/>
        </w:rPr>
        <w:t>:</w:t>
      </w:r>
    </w:p>
    <w:p w:rsidR="007F5FDF" w:rsidRPr="00E87350" w:rsidRDefault="007F5FDF" w:rsidP="007F5FDF">
      <w:pPr>
        <w:spacing w:line="360" w:lineRule="auto"/>
        <w:jc w:val="both"/>
        <w:rPr>
          <w:rFonts w:cs="Arial"/>
          <w:i/>
          <w:sz w:val="22"/>
          <w:lang w:val="en-US"/>
        </w:rPr>
      </w:pPr>
    </w:p>
    <w:p w:rsidR="007F5FDF" w:rsidRPr="00E87350" w:rsidRDefault="007F5FDF" w:rsidP="007F5FDF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87350">
        <w:rPr>
          <w:rFonts w:ascii="Arial" w:hAnsi="Arial" w:cs="Arial"/>
        </w:rPr>
        <w:t xml:space="preserve">opleidingsonderdeel: </w:t>
      </w:r>
      <w:r>
        <w:rPr>
          <w:rFonts w:ascii="Arial" w:hAnsi="Arial" w:cs="Arial"/>
        </w:rPr>
        <w:t>…...</w:t>
      </w:r>
      <w:r w:rsidRPr="00E87350">
        <w:rPr>
          <w:rFonts w:ascii="Arial" w:hAnsi="Arial" w:cs="Arial"/>
        </w:rPr>
        <w:t>………………………………………………………………………….</w:t>
      </w:r>
    </w:p>
    <w:p w:rsidR="007F5FDF" w:rsidRPr="00A744C2" w:rsidRDefault="007F5FDF" w:rsidP="007F5FDF">
      <w:pPr>
        <w:spacing w:line="360" w:lineRule="auto"/>
        <w:ind w:firstLine="360"/>
        <w:jc w:val="both"/>
        <w:rPr>
          <w:rFonts w:cs="Arial"/>
          <w:i/>
          <w:lang w:val="en-GB"/>
        </w:rPr>
      </w:pPr>
      <w:r w:rsidRPr="00A744C2">
        <w:rPr>
          <w:rFonts w:cs="Arial"/>
          <w:i/>
          <w:lang w:val="en-GB"/>
        </w:rPr>
        <w:t>course:</w:t>
      </w:r>
    </w:p>
    <w:p w:rsidR="007F5FDF" w:rsidRPr="00E87350" w:rsidRDefault="007F5FDF" w:rsidP="007F5FDF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87350">
        <w:rPr>
          <w:rFonts w:ascii="Arial" w:hAnsi="Arial" w:cs="Arial"/>
        </w:rPr>
        <w:t xml:space="preserve">medelesgever(s): 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7F5FDF" w:rsidRPr="00A744C2" w:rsidRDefault="007F5FDF" w:rsidP="007F5FDF">
      <w:pPr>
        <w:pStyle w:val="Lijstalinea"/>
        <w:spacing w:after="0" w:line="360" w:lineRule="auto"/>
        <w:ind w:left="360"/>
        <w:jc w:val="both"/>
        <w:rPr>
          <w:rFonts w:ascii="Arial" w:hAnsi="Arial" w:cs="Arial"/>
          <w:i/>
          <w:lang w:val="en-GB"/>
        </w:rPr>
      </w:pPr>
      <w:r w:rsidRPr="00A744C2">
        <w:rPr>
          <w:rFonts w:ascii="Arial" w:hAnsi="Arial" w:cs="Arial"/>
          <w:i/>
          <w:lang w:val="en-GB"/>
        </w:rPr>
        <w:t>co-lecturer</w:t>
      </w:r>
      <w:r w:rsidR="006158CE">
        <w:rPr>
          <w:rFonts w:ascii="Arial" w:hAnsi="Arial" w:cs="Arial"/>
          <w:i/>
          <w:lang w:val="en-GB"/>
        </w:rPr>
        <w:t>(s)</w:t>
      </w:r>
      <w:r w:rsidRPr="00A744C2">
        <w:rPr>
          <w:rFonts w:ascii="Arial" w:hAnsi="Arial" w:cs="Arial"/>
          <w:i/>
          <w:lang w:val="en-GB"/>
        </w:rPr>
        <w:t>:</w:t>
      </w:r>
    </w:p>
    <w:p w:rsidR="007F5FDF" w:rsidRPr="00E87350" w:rsidRDefault="007F5FDF" w:rsidP="007F5FDF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87350">
        <w:rPr>
          <w:rFonts w:ascii="Arial" w:hAnsi="Arial" w:cs="Arial"/>
        </w:rPr>
        <w:t xml:space="preserve">(optioneel) opleiding: 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F5FDF" w:rsidRPr="00E87350" w:rsidRDefault="007F5FDF" w:rsidP="007F5FDF">
      <w:pPr>
        <w:pStyle w:val="Lijstalinea"/>
        <w:spacing w:after="0" w:line="360" w:lineRule="auto"/>
        <w:ind w:left="360"/>
        <w:jc w:val="both"/>
        <w:rPr>
          <w:rFonts w:ascii="Arial" w:hAnsi="Arial" w:cs="Arial"/>
          <w:i/>
        </w:rPr>
      </w:pPr>
      <w:r w:rsidRPr="00E87350">
        <w:rPr>
          <w:rFonts w:ascii="Arial" w:hAnsi="Arial" w:cs="Arial"/>
          <w:i/>
        </w:rPr>
        <w:t>(</w:t>
      </w:r>
      <w:r w:rsidRPr="00A744C2">
        <w:rPr>
          <w:rFonts w:ascii="Arial" w:hAnsi="Arial" w:cs="Arial"/>
          <w:i/>
          <w:lang w:val="en-GB"/>
        </w:rPr>
        <w:t>optional) study programme:</w:t>
      </w:r>
    </w:p>
    <w:p w:rsidR="007F5FDF" w:rsidRDefault="007F5FDF" w:rsidP="007F5FDF">
      <w:pPr>
        <w:pStyle w:val="Lijstaline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87350">
        <w:rPr>
          <w:rFonts w:ascii="Arial" w:hAnsi="Arial" w:cs="Arial"/>
        </w:rPr>
        <w:t xml:space="preserve">academiejaar: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7F5FDF" w:rsidRPr="00A744C2" w:rsidRDefault="007F5FDF" w:rsidP="007F5FDF">
      <w:pPr>
        <w:pStyle w:val="Lijstalinea"/>
        <w:spacing w:after="0" w:line="360" w:lineRule="auto"/>
        <w:ind w:left="360"/>
        <w:jc w:val="both"/>
        <w:rPr>
          <w:rFonts w:ascii="Arial" w:hAnsi="Arial" w:cs="Arial"/>
          <w:i/>
          <w:lang w:val="en-GB"/>
        </w:rPr>
      </w:pPr>
      <w:r w:rsidRPr="00A744C2">
        <w:rPr>
          <w:rFonts w:ascii="Arial" w:hAnsi="Arial" w:cs="Arial"/>
          <w:i/>
          <w:lang w:val="en-GB"/>
        </w:rPr>
        <w:t>academic year:</w:t>
      </w:r>
    </w:p>
    <w:p w:rsidR="007F5FDF" w:rsidRDefault="007F5FDF" w:rsidP="007F5FDF">
      <w:pPr>
        <w:spacing w:line="360" w:lineRule="auto"/>
        <w:jc w:val="both"/>
        <w:rPr>
          <w:rFonts w:cs="Arial"/>
          <w:sz w:val="22"/>
        </w:rPr>
      </w:pPr>
    </w:p>
    <w:p w:rsidR="007F5FDF" w:rsidRDefault="007F5FDF" w:rsidP="007F5FDF">
      <w:pPr>
        <w:spacing w:line="240" w:lineRule="auto"/>
        <w:jc w:val="both"/>
        <w:rPr>
          <w:rFonts w:cs="Arial"/>
          <w:sz w:val="22"/>
        </w:rPr>
      </w:pPr>
      <w:r w:rsidRPr="00E87350">
        <w:rPr>
          <w:rFonts w:cs="Arial"/>
          <w:sz w:val="22"/>
        </w:rPr>
        <w:t>Deze didactische/ondersteunende opdracht omvatte (eventueel met vermelding van de onderwijsvormen en hun omvang, aantal studenten, ...):</w:t>
      </w:r>
    </w:p>
    <w:p w:rsidR="007F5FDF" w:rsidRPr="00A744C2" w:rsidRDefault="007F5FDF" w:rsidP="007F5FDF">
      <w:pPr>
        <w:spacing w:line="240" w:lineRule="auto"/>
        <w:jc w:val="both"/>
        <w:rPr>
          <w:rFonts w:cs="Arial"/>
          <w:i/>
          <w:sz w:val="22"/>
          <w:lang w:val="en-GB"/>
        </w:rPr>
      </w:pPr>
      <w:r w:rsidRPr="00A744C2">
        <w:rPr>
          <w:rFonts w:cs="Arial"/>
          <w:i/>
          <w:sz w:val="22"/>
          <w:lang w:val="en-GB"/>
        </w:rPr>
        <w:t>This didactic/</w:t>
      </w:r>
      <w:r w:rsidR="006F437B">
        <w:rPr>
          <w:rFonts w:cs="Arial"/>
          <w:i/>
          <w:sz w:val="22"/>
          <w:lang w:val="en-GB"/>
        </w:rPr>
        <w:t>assistive</w:t>
      </w:r>
      <w:r w:rsidR="006F437B" w:rsidRPr="00A744C2">
        <w:rPr>
          <w:rFonts w:cs="Arial"/>
          <w:i/>
          <w:sz w:val="22"/>
          <w:lang w:val="en-GB"/>
        </w:rPr>
        <w:t xml:space="preserve"> </w:t>
      </w:r>
      <w:r w:rsidRPr="00A744C2">
        <w:rPr>
          <w:rFonts w:cs="Arial"/>
          <w:i/>
          <w:sz w:val="22"/>
          <w:lang w:val="en-GB"/>
        </w:rPr>
        <w:t>assignment consisted of (</w:t>
      </w:r>
      <w:r w:rsidR="00E51CF9">
        <w:rPr>
          <w:rFonts w:cs="Arial"/>
          <w:i/>
          <w:sz w:val="22"/>
          <w:lang w:val="en-GB"/>
        </w:rPr>
        <w:t xml:space="preserve">if </w:t>
      </w:r>
      <w:r w:rsidRPr="00A744C2">
        <w:rPr>
          <w:rFonts w:cs="Arial"/>
          <w:i/>
          <w:sz w:val="22"/>
          <w:lang w:val="en-GB"/>
        </w:rPr>
        <w:t>possib</w:t>
      </w:r>
      <w:r w:rsidR="00E51CF9">
        <w:rPr>
          <w:rFonts w:cs="Arial"/>
          <w:i/>
          <w:sz w:val="22"/>
          <w:lang w:val="en-GB"/>
        </w:rPr>
        <w:t xml:space="preserve">le, indicate the </w:t>
      </w:r>
      <w:r w:rsidRPr="00A744C2">
        <w:rPr>
          <w:rFonts w:cs="Arial"/>
          <w:i/>
          <w:sz w:val="22"/>
          <w:lang w:val="en-GB"/>
        </w:rPr>
        <w:t>teaching method</w:t>
      </w:r>
      <w:r w:rsidR="00E51CF9">
        <w:rPr>
          <w:rFonts w:cs="Arial"/>
          <w:i/>
          <w:sz w:val="22"/>
          <w:lang w:val="en-GB"/>
        </w:rPr>
        <w:t>s</w:t>
      </w:r>
      <w:r w:rsidRPr="00A744C2">
        <w:rPr>
          <w:rFonts w:cs="Arial"/>
          <w:i/>
          <w:sz w:val="22"/>
          <w:lang w:val="en-GB"/>
        </w:rPr>
        <w:t>, the study load, the number of students, …):</w:t>
      </w:r>
    </w:p>
    <w:p w:rsidR="007F5FDF" w:rsidRPr="00E51CF9" w:rsidRDefault="007F5FDF" w:rsidP="007F5FDF">
      <w:pPr>
        <w:spacing w:line="360" w:lineRule="auto"/>
        <w:jc w:val="both"/>
        <w:rPr>
          <w:rFonts w:cs="Arial"/>
          <w:szCs w:val="20"/>
          <w:lang w:val="en-US"/>
        </w:rPr>
      </w:pPr>
    </w:p>
    <w:p w:rsidR="007F5FDF" w:rsidRPr="00C46901" w:rsidRDefault="007F5FDF" w:rsidP="007F5FDF">
      <w:pPr>
        <w:spacing w:line="36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7F5FDF" w:rsidRPr="00C46901" w:rsidRDefault="007F5FDF" w:rsidP="007F5FDF">
      <w:pPr>
        <w:spacing w:line="36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7F5FDF" w:rsidRPr="00C46901" w:rsidRDefault="007F5FDF" w:rsidP="007F5FDF">
      <w:pPr>
        <w:spacing w:line="36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7F5FDF" w:rsidRPr="00C46901" w:rsidRDefault="007F5FDF" w:rsidP="007F5FDF">
      <w:pPr>
        <w:spacing w:line="36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Datum en handtekening</w:t>
      </w:r>
    </w:p>
    <w:p w:rsidR="007F5FDF" w:rsidRPr="00521BFF" w:rsidRDefault="007F5FDF" w:rsidP="007F5FDF">
      <w:pPr>
        <w:spacing w:line="240" w:lineRule="auto"/>
        <w:jc w:val="both"/>
        <w:rPr>
          <w:rFonts w:cs="Arial"/>
          <w:i/>
          <w:szCs w:val="20"/>
        </w:rPr>
      </w:pPr>
      <w:r w:rsidRPr="00521BFF">
        <w:rPr>
          <w:rFonts w:cs="Arial"/>
          <w:i/>
          <w:szCs w:val="20"/>
        </w:rPr>
        <w:t>Date and signature</w:t>
      </w: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</w:p>
    <w:p w:rsidR="007F5FDF" w:rsidRPr="00C46901" w:rsidRDefault="007F5FDF" w:rsidP="007F5FDF">
      <w:pPr>
        <w:spacing w:line="240" w:lineRule="auto"/>
        <w:jc w:val="both"/>
        <w:rPr>
          <w:rFonts w:cs="Arial"/>
          <w:szCs w:val="20"/>
        </w:rPr>
      </w:pPr>
      <w:r w:rsidRPr="00C46901">
        <w:rPr>
          <w:rFonts w:cs="Arial"/>
          <w:szCs w:val="20"/>
        </w:rPr>
        <w:t>Verantwoordelijk lesgever</w:t>
      </w:r>
    </w:p>
    <w:p w:rsidR="007672BA" w:rsidRPr="00A744C2" w:rsidRDefault="007F5FDF" w:rsidP="007F5FDF">
      <w:pPr>
        <w:spacing w:line="240" w:lineRule="auto"/>
        <w:rPr>
          <w:lang w:val="en-GB"/>
        </w:rPr>
      </w:pPr>
      <w:r w:rsidRPr="00A744C2">
        <w:rPr>
          <w:i/>
          <w:lang w:val="en-GB"/>
        </w:rPr>
        <w:t>Lecturer-in-charge</w:t>
      </w:r>
    </w:p>
    <w:sectPr w:rsidR="007672BA" w:rsidRPr="00A744C2" w:rsidSect="00B73B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55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7A" w:rsidRDefault="0026647A" w:rsidP="00F312C5">
      <w:pPr>
        <w:spacing w:line="240" w:lineRule="auto"/>
      </w:pPr>
      <w:r>
        <w:separator/>
      </w:r>
    </w:p>
  </w:endnote>
  <w:endnote w:type="continuationSeparator" w:id="0">
    <w:p w:rsidR="0026647A" w:rsidRDefault="0026647A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D" w:rsidRDefault="006A4361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7696" behindDoc="0" locked="0" layoutInCell="1" allowOverlap="1" wp14:anchorId="0C77311D" wp14:editId="53A3D7BC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63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C7A71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E10B0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66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3E3BD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7A" w:rsidRDefault="0026647A" w:rsidP="00F312C5">
      <w:pPr>
        <w:spacing w:line="240" w:lineRule="auto"/>
      </w:pPr>
      <w:r>
        <w:separator/>
      </w:r>
    </w:p>
  </w:footnote>
  <w:footnote w:type="continuationSeparator" w:id="0">
    <w:p w:rsidR="0026647A" w:rsidRDefault="0026647A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r w:rsidR="00674EBC">
            <w:rPr>
              <w:b/>
              <w:bCs/>
              <w:lang w:val="nl-NL"/>
            </w:rPr>
            <w:t>Fout! Verwijzingsbron niet gevonden.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7F5FDF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521BFF">
            <w:fldChar w:fldCharType="begin"/>
          </w:r>
          <w:r w:rsidR="00521BFF">
            <w:instrText xml:space="preserve"> NUMPAGES  \* Arabic  \* MERGEFORMAT </w:instrText>
          </w:r>
          <w:r w:rsidR="00521BFF">
            <w:fldChar w:fldCharType="separate"/>
          </w:r>
          <w:r w:rsidR="00674EBC">
            <w:rPr>
              <w:noProof/>
            </w:rPr>
            <w:t>1</w:t>
          </w:r>
          <w:r w:rsidR="00521BFF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our reference</w:t>
          </w:r>
        </w:p>
        <w:p w:rsidR="00351E5E" w:rsidRDefault="00351E5E" w:rsidP="00437E84">
          <w:r w:rsidRPr="00082C99">
            <w:fldChar w:fldCharType="begin"/>
          </w:r>
          <w:r w:rsidRPr="00082C99">
            <w:instrText xml:space="preserve"> REF b_reference \h </w:instrText>
          </w:r>
          <w:r w:rsidR="00437E84" w:rsidRPr="00082C99">
            <w:instrText xml:space="preserve"> \* MERGEFORMAT </w:instrText>
          </w:r>
          <w:r w:rsidRPr="00082C99">
            <w:fldChar w:fldCharType="separate"/>
          </w:r>
          <w:r w:rsidR="00674EBC">
            <w:rPr>
              <w:b/>
              <w:bCs/>
              <w:lang w:val="nl-NL"/>
            </w:rPr>
            <w:t>Fout! Verwijzingsbron niet gevonden.</w:t>
          </w:r>
          <w:r w:rsidRPr="00082C99">
            <w:fldChar w:fldCharType="end"/>
          </w:r>
        </w:p>
      </w:tc>
    </w:tr>
  </w:tbl>
  <w:p w:rsidR="00231A49" w:rsidRDefault="007672B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61" name="Afbeelding 61" descr="C:\Users\rbodd\AppData\Local\Microsoft\Windows\INetCache\Content.Word\icoon_UGent_EA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09D17584" wp14:editId="4395F72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2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8A2AF" wp14:editId="76C600E4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rPr>
                              <w:b/>
                              <w:u w:val="single"/>
                            </w:rP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rPr>
                              <w:b/>
                              <w:u w:val="single"/>
                            </w:rPr>
                          </w:r>
                          <w:r>
                            <w:rPr>
                              <w:b/>
                              <w:u w:val="single"/>
                            </w:rPr>
                            <w:fldChar w:fldCharType="separate"/>
                          </w:r>
                          <w:r w:rsidR="00674EBC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674EBC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A2AF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7F58EC" w:rsidRPr="00654107" w:rsidRDefault="00654107" w:rsidP="00654107">
                    <w:pPr>
                      <w:pStyle w:val="CompanynameL2"/>
                    </w:pPr>
                    <w:r>
                      <w:rPr>
                        <w:b/>
                        <w:u w:val="single"/>
                      </w:rP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rPr>
                        <w:b/>
                        <w:u w:val="single"/>
                      </w:rPr>
                      <w:fldChar w:fldCharType="separate"/>
                    </w:r>
                    <w:r w:rsidR="00674EBC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674EBC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1D2BA2" wp14:editId="6B1FA29E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494F7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B73BA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525" cy="1143000"/>
          <wp:effectExtent l="0" t="0" r="0" b="0"/>
          <wp:wrapNone/>
          <wp:docPr id="64" name="Afbeelding 64" descr="icoon_UGent_EA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B05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5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55FC"/>
    <w:multiLevelType w:val="hybridMultilevel"/>
    <w:tmpl w:val="CADAAC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26647A"/>
    <w:rsid w:val="000554BC"/>
    <w:rsid w:val="00065673"/>
    <w:rsid w:val="00072C25"/>
    <w:rsid w:val="00082C99"/>
    <w:rsid w:val="000863D8"/>
    <w:rsid w:val="00092241"/>
    <w:rsid w:val="000E02BA"/>
    <w:rsid w:val="00100104"/>
    <w:rsid w:val="00121AB4"/>
    <w:rsid w:val="0015604C"/>
    <w:rsid w:val="0017789E"/>
    <w:rsid w:val="00190DE3"/>
    <w:rsid w:val="00191A51"/>
    <w:rsid w:val="001948E7"/>
    <w:rsid w:val="001C597D"/>
    <w:rsid w:val="001D323E"/>
    <w:rsid w:val="001F1FB1"/>
    <w:rsid w:val="001F6DB9"/>
    <w:rsid w:val="002001B2"/>
    <w:rsid w:val="00231A49"/>
    <w:rsid w:val="002331E2"/>
    <w:rsid w:val="0026647A"/>
    <w:rsid w:val="002B04EB"/>
    <w:rsid w:val="002F065D"/>
    <w:rsid w:val="00351E5E"/>
    <w:rsid w:val="00357BC2"/>
    <w:rsid w:val="003B0DD0"/>
    <w:rsid w:val="003E0507"/>
    <w:rsid w:val="003F6803"/>
    <w:rsid w:val="004221C2"/>
    <w:rsid w:val="00437E84"/>
    <w:rsid w:val="0047034B"/>
    <w:rsid w:val="004A7E18"/>
    <w:rsid w:val="004B3064"/>
    <w:rsid w:val="004D6FA8"/>
    <w:rsid w:val="00512050"/>
    <w:rsid w:val="00521BFF"/>
    <w:rsid w:val="005314EE"/>
    <w:rsid w:val="005A1F98"/>
    <w:rsid w:val="005A5760"/>
    <w:rsid w:val="005B12EB"/>
    <w:rsid w:val="006158CE"/>
    <w:rsid w:val="006232D7"/>
    <w:rsid w:val="00654107"/>
    <w:rsid w:val="00664184"/>
    <w:rsid w:val="00674EBC"/>
    <w:rsid w:val="006A4361"/>
    <w:rsid w:val="006C69B5"/>
    <w:rsid w:val="006F437B"/>
    <w:rsid w:val="0073332F"/>
    <w:rsid w:val="00737300"/>
    <w:rsid w:val="007672BA"/>
    <w:rsid w:val="007B312A"/>
    <w:rsid w:val="007B6AFE"/>
    <w:rsid w:val="007D6060"/>
    <w:rsid w:val="007F58EC"/>
    <w:rsid w:val="007F5BF7"/>
    <w:rsid w:val="007F5FDF"/>
    <w:rsid w:val="007F7985"/>
    <w:rsid w:val="00801413"/>
    <w:rsid w:val="00825EA1"/>
    <w:rsid w:val="00844412"/>
    <w:rsid w:val="008549BC"/>
    <w:rsid w:val="00870090"/>
    <w:rsid w:val="008B2D9D"/>
    <w:rsid w:val="008E3A7E"/>
    <w:rsid w:val="008F53F8"/>
    <w:rsid w:val="00912681"/>
    <w:rsid w:val="0091485D"/>
    <w:rsid w:val="00925636"/>
    <w:rsid w:val="00965243"/>
    <w:rsid w:val="00971E40"/>
    <w:rsid w:val="00987790"/>
    <w:rsid w:val="009F0D8B"/>
    <w:rsid w:val="00A12207"/>
    <w:rsid w:val="00A22A1A"/>
    <w:rsid w:val="00A4289D"/>
    <w:rsid w:val="00A71642"/>
    <w:rsid w:val="00A744C2"/>
    <w:rsid w:val="00B17265"/>
    <w:rsid w:val="00B175DB"/>
    <w:rsid w:val="00B30849"/>
    <w:rsid w:val="00B5562A"/>
    <w:rsid w:val="00B66144"/>
    <w:rsid w:val="00B73BA9"/>
    <w:rsid w:val="00BB3F3C"/>
    <w:rsid w:val="00C86ABC"/>
    <w:rsid w:val="00CD13E8"/>
    <w:rsid w:val="00DA7803"/>
    <w:rsid w:val="00DD4AD1"/>
    <w:rsid w:val="00E10B05"/>
    <w:rsid w:val="00E12766"/>
    <w:rsid w:val="00E17990"/>
    <w:rsid w:val="00E41203"/>
    <w:rsid w:val="00E51CF9"/>
    <w:rsid w:val="00E640A4"/>
    <w:rsid w:val="00F1580D"/>
    <w:rsid w:val="00F312C5"/>
    <w:rsid w:val="00F33883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508691-6FC7-4A82-BDF8-4C1185E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FDF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Lijstalinea">
    <w:name w:val="List Paragraph"/>
    <w:basedOn w:val="Standaard"/>
    <w:uiPriority w:val="34"/>
    <w:qFormat/>
    <w:rsid w:val="00B73BA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1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CF9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8F52-07CC-4AE1-B5D2-44FFFEEE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Ghent University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Hendrika Van Nieuwenhove</dc:creator>
  <cp:keywords/>
  <dc:description/>
  <cp:lastModifiedBy>Hendrika Van Nieuwenhove</cp:lastModifiedBy>
  <cp:revision>9</cp:revision>
  <dcterms:created xsi:type="dcterms:W3CDTF">2017-10-20T07:03:00Z</dcterms:created>
  <dcterms:modified xsi:type="dcterms:W3CDTF">2017-10-20T07:49:00Z</dcterms:modified>
</cp:coreProperties>
</file>