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0A56A" w14:textId="39D42E30" w:rsidR="00CB19FA" w:rsidRPr="00964F63" w:rsidRDefault="00964F63" w:rsidP="00CE03BE">
      <w:pPr>
        <w:pStyle w:val="Subject"/>
        <w:spacing w:after="0" w:line="240" w:lineRule="auto"/>
        <w:ind w:right="-425"/>
        <w:rPr>
          <w:rFonts w:ascii="UGent Panno Text Medium" w:hAnsi="UGent Panno Text Medium"/>
          <w:caps/>
          <w:color w:val="1E64C8"/>
          <w:sz w:val="56"/>
          <w:szCs w:val="56"/>
          <w:u w:val="single"/>
          <w:lang w:val="en-US"/>
        </w:rPr>
      </w:pPr>
      <w:r w:rsidRPr="00964F63">
        <w:rPr>
          <w:rFonts w:ascii="UGent Panno Text Medium" w:hAnsi="UGent Panno Text Medium"/>
          <w:caps/>
          <w:color w:val="1E64C8"/>
          <w:sz w:val="56"/>
          <w:szCs w:val="56"/>
          <w:u w:val="single"/>
          <w:lang w:val="en-US"/>
        </w:rPr>
        <w:t>end report doctoral advisory committee</w:t>
      </w:r>
    </w:p>
    <w:p w14:paraId="4411EF79" w14:textId="77777777" w:rsidR="00D22CA2" w:rsidRPr="00964F63" w:rsidRDefault="00D22CA2" w:rsidP="00C1094D">
      <w:pPr>
        <w:rPr>
          <w:rFonts w:ascii="UGent Panno Text" w:hAnsi="UGent Panno Text"/>
          <w:caps/>
          <w:color w:val="1E64C8"/>
          <w:sz w:val="16"/>
          <w:szCs w:val="16"/>
          <w:lang w:val="en-US"/>
        </w:rPr>
      </w:pPr>
    </w:p>
    <w:p w14:paraId="7F1CC8E0" w14:textId="79399D0C" w:rsidR="00D22CA2" w:rsidRPr="00964F63" w:rsidRDefault="00964F63" w:rsidP="004F39C1">
      <w:pPr>
        <w:pStyle w:val="Subject"/>
        <w:spacing w:after="0" w:line="240" w:lineRule="auto"/>
        <w:rPr>
          <w:rFonts w:ascii="UGent Panno Text" w:hAnsi="UGent Panno Text"/>
          <w:caps/>
          <w:color w:val="1E64C8"/>
          <w:sz w:val="16"/>
          <w:szCs w:val="16"/>
          <w:lang w:val="en-US"/>
        </w:rPr>
      </w:pPr>
      <w:r w:rsidRPr="00964F63">
        <w:rPr>
          <w:rFonts w:ascii="UGent Panno Text" w:hAnsi="UGent Panno Text"/>
          <w:caps/>
          <w:color w:val="1E64C8"/>
          <w:sz w:val="16"/>
          <w:szCs w:val="16"/>
          <w:lang w:val="en-US"/>
        </w:rPr>
        <w:t>on the occasion of submitting a doctor</w:t>
      </w:r>
      <w:r w:rsidR="002359D7">
        <w:rPr>
          <w:rFonts w:ascii="UGent Panno Text" w:hAnsi="UGent Panno Text"/>
          <w:caps/>
          <w:color w:val="1E64C8"/>
          <w:sz w:val="16"/>
          <w:szCs w:val="16"/>
          <w:lang w:val="en-US"/>
        </w:rPr>
        <w:t>al dissertation</w:t>
      </w:r>
    </w:p>
    <w:p w14:paraId="0B1495FE" w14:textId="09E26428" w:rsidR="00FD6ABB" w:rsidRPr="00D327EF" w:rsidRDefault="00EC431F" w:rsidP="00FD6ABB">
      <w:pPr>
        <w:rPr>
          <w:sz w:val="16"/>
          <w:szCs w:val="16"/>
          <w:lang w:val="en-US"/>
        </w:rPr>
      </w:pPr>
      <w:sdt>
        <w:sdtPr>
          <w:rPr>
            <w:rFonts w:ascii="UGent Panno Text" w:hAnsi="UGent Panno Text"/>
            <w:bCs/>
            <w:szCs w:val="20"/>
            <w:lang w:val="en-US"/>
          </w:rPr>
          <w:id w:val="409045190"/>
          <w:date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D327EF" w:rsidRPr="00D327EF">
            <w:rPr>
              <w:rFonts w:ascii="UGent Panno Text" w:hAnsi="UGent Panno Text"/>
              <w:bCs/>
              <w:szCs w:val="20"/>
              <w:lang w:val="en-US"/>
            </w:rPr>
            <w:t>Choose a date</w:t>
          </w:r>
        </w:sdtContent>
      </w:sdt>
    </w:p>
    <w:p w14:paraId="41378CA4" w14:textId="1E93DE64" w:rsidR="00FD6ABB" w:rsidRPr="00D327EF" w:rsidRDefault="00FD6ABB" w:rsidP="00FD6ABB">
      <w:pPr>
        <w:rPr>
          <w:rFonts w:ascii="UGent Panno Text" w:hAnsi="UGent Panno Text"/>
          <w:b/>
          <w:bCs/>
          <w:szCs w:val="20"/>
          <w:lang w:val="en-US"/>
        </w:rPr>
      </w:pPr>
    </w:p>
    <w:p w14:paraId="35B69F84" w14:textId="097A6989" w:rsidR="001551ED" w:rsidRPr="00D327EF" w:rsidRDefault="00D327EF" w:rsidP="002359D7">
      <w:pPr>
        <w:spacing w:line="240" w:lineRule="auto"/>
        <w:jc w:val="both"/>
        <w:rPr>
          <w:rFonts w:ascii="UGent Panno Text" w:eastAsia="SimSun" w:hAnsi="UGent Panno Text" w:cs="Arial"/>
          <w:noProof/>
          <w:spacing w:val="10"/>
          <w:sz w:val="22"/>
          <w:lang w:val="en-US" w:eastAsia="nl-NL" w:bidi="nl-NL"/>
        </w:rPr>
      </w:pPr>
      <w:r w:rsidRPr="00D327EF">
        <w:rPr>
          <w:rFonts w:ascii="UGent Panno Text" w:eastAsia="SimSun" w:hAnsi="UGent Panno Text" w:cs="Arial"/>
          <w:noProof/>
          <w:spacing w:val="10"/>
          <w:sz w:val="22"/>
          <w:lang w:val="en-US" w:eastAsia="nl-NL" w:bidi="nl-NL"/>
        </w:rPr>
        <w:t>Send this end report together with an electronic version of the dissertation to</w:t>
      </w:r>
      <w:r w:rsidR="001551ED" w:rsidRPr="00D327EF">
        <w:rPr>
          <w:rFonts w:ascii="UGent Panno Text" w:eastAsia="SimSun" w:hAnsi="UGent Panno Text" w:cs="Arial"/>
          <w:noProof/>
          <w:spacing w:val="10"/>
          <w:sz w:val="22"/>
          <w:lang w:val="en-US" w:eastAsia="nl-NL" w:bidi="nl-NL"/>
        </w:rPr>
        <w:t xml:space="preserve"> </w:t>
      </w:r>
      <w:hyperlink r:id="rId8" w:history="1">
        <w:r w:rsidR="00A013A6" w:rsidRPr="00E50F54">
          <w:rPr>
            <w:rStyle w:val="Hyperlink"/>
            <w:rFonts w:ascii="UGent Panno Text" w:hAnsi="UGent Panno Text" w:cs="Arial"/>
            <w:sz w:val="24"/>
            <w:szCs w:val="24"/>
            <w:lang w:val="en-US"/>
          </w:rPr>
          <w:t>phd.eb@ugent.be</w:t>
        </w:r>
      </w:hyperlink>
      <w:r>
        <w:rPr>
          <w:rFonts w:ascii="UGent Panno Text" w:eastAsia="SimSun" w:hAnsi="UGent Panno Text" w:cs="Arial"/>
          <w:noProof/>
          <w:spacing w:val="10"/>
          <w:sz w:val="22"/>
          <w:lang w:val="en-US" w:eastAsia="nl-NL" w:bidi="nl-NL"/>
        </w:rPr>
        <w:t xml:space="preserve"> at the latest eight calendar days before the Faculty Council meeting.</w:t>
      </w:r>
    </w:p>
    <w:p w14:paraId="0B1B4706" w14:textId="77777777" w:rsidR="00FD6ABB" w:rsidRPr="00D327EF" w:rsidRDefault="00FD6ABB" w:rsidP="00FD6ABB">
      <w:pPr>
        <w:rPr>
          <w:sz w:val="16"/>
          <w:szCs w:val="16"/>
          <w:lang w:val="en-US" w:bidi="nl-NL"/>
        </w:rPr>
      </w:pPr>
    </w:p>
    <w:tbl>
      <w:tblPr>
        <w:tblpPr w:leftFromText="141" w:rightFromText="141" w:vertAnchor="text" w:horzAnchor="margin" w:tblpX="-284" w:tblpY="340"/>
        <w:tblW w:w="10490" w:type="dxa"/>
        <w:tblLook w:val="01E0" w:firstRow="1" w:lastRow="1" w:firstColumn="1" w:lastColumn="1" w:noHBand="0" w:noVBand="0"/>
      </w:tblPr>
      <w:tblGrid>
        <w:gridCol w:w="534"/>
        <w:gridCol w:w="1167"/>
        <w:gridCol w:w="2020"/>
        <w:gridCol w:w="2834"/>
        <w:gridCol w:w="1667"/>
        <w:gridCol w:w="1944"/>
        <w:gridCol w:w="324"/>
      </w:tblGrid>
      <w:tr w:rsidR="005511B8" w:rsidRPr="00EA6A5D" w14:paraId="75223817" w14:textId="77777777" w:rsidTr="00A760F3">
        <w:trPr>
          <w:trHeight w:val="432"/>
        </w:trPr>
        <w:tc>
          <w:tcPr>
            <w:tcW w:w="1701" w:type="dxa"/>
            <w:gridSpan w:val="2"/>
            <w:shd w:val="clear" w:color="auto" w:fill="EDEDED" w:themeFill="accent3" w:themeFillTint="33"/>
            <w:vAlign w:val="bottom"/>
          </w:tcPr>
          <w:p w14:paraId="24DAA43F" w14:textId="3DCB1B7F" w:rsidR="005511B8" w:rsidRPr="00B842D7" w:rsidRDefault="00D327EF" w:rsidP="00D327EF">
            <w:pPr>
              <w:rPr>
                <w:rFonts w:ascii="UGent Panno Text" w:hAnsi="UGent Panno Text"/>
                <w:sz w:val="22"/>
                <w:lang w:bidi="nl-NL"/>
              </w:rPr>
            </w:pPr>
            <w:r w:rsidRPr="00B842D7">
              <w:rPr>
                <w:rFonts w:ascii="UGent Panno Text" w:hAnsi="UGent Panno Text"/>
                <w:sz w:val="22"/>
                <w:lang w:bidi="nl-NL"/>
              </w:rPr>
              <w:t>Name PhD student</w:t>
            </w:r>
            <w:r w:rsidR="005511B8" w:rsidRPr="00B842D7">
              <w:rPr>
                <w:rFonts w:ascii="UGent Panno Text" w:hAnsi="UGent Panno Text"/>
                <w:sz w:val="22"/>
                <w:lang w:bidi="nl-NL"/>
              </w:rPr>
              <w:t>:</w:t>
            </w:r>
          </w:p>
        </w:tc>
        <w:tc>
          <w:tcPr>
            <w:tcW w:w="8789" w:type="dxa"/>
            <w:gridSpan w:val="5"/>
            <w:tcBorders>
              <w:left w:val="nil"/>
            </w:tcBorders>
            <w:vAlign w:val="bottom"/>
          </w:tcPr>
          <w:p w14:paraId="72DBCBB1" w14:textId="77777777" w:rsidR="005511B8" w:rsidRPr="00B842D7" w:rsidRDefault="005511B8" w:rsidP="005511B8">
            <w:pPr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5511B8" w:rsidRPr="00EA6A5D" w14:paraId="5B9A9174" w14:textId="77777777" w:rsidTr="00A760F3">
        <w:trPr>
          <w:trHeight w:val="432"/>
        </w:trPr>
        <w:tc>
          <w:tcPr>
            <w:tcW w:w="1701" w:type="dxa"/>
            <w:gridSpan w:val="2"/>
            <w:shd w:val="clear" w:color="auto" w:fill="EDEDED" w:themeFill="accent3" w:themeFillTint="33"/>
            <w:vAlign w:val="bottom"/>
          </w:tcPr>
          <w:p w14:paraId="3CCEAEAF" w14:textId="49EA6572" w:rsidR="005511B8" w:rsidRPr="00B842D7" w:rsidRDefault="00D327EF" w:rsidP="00D327EF">
            <w:pPr>
              <w:rPr>
                <w:rFonts w:ascii="UGent Panno Text" w:hAnsi="UGent Panno Text"/>
                <w:sz w:val="22"/>
                <w:lang w:bidi="nl-NL"/>
              </w:rPr>
            </w:pPr>
            <w:r w:rsidRPr="00B842D7">
              <w:rPr>
                <w:rFonts w:ascii="UGent Panno Text" w:hAnsi="UGent Panno Text"/>
                <w:sz w:val="22"/>
                <w:lang w:bidi="nl-NL"/>
              </w:rPr>
              <w:t xml:space="preserve">Student </w:t>
            </w:r>
            <w:proofErr w:type="spellStart"/>
            <w:r w:rsidR="005511B8" w:rsidRPr="00B842D7">
              <w:rPr>
                <w:rFonts w:ascii="UGent Panno Text" w:hAnsi="UGent Panno Text"/>
                <w:sz w:val="22"/>
                <w:lang w:bidi="nl-NL"/>
              </w:rPr>
              <w:t>num</w:t>
            </w:r>
            <w:r w:rsidRPr="00B842D7">
              <w:rPr>
                <w:rFonts w:ascii="UGent Panno Text" w:hAnsi="UGent Panno Text"/>
                <w:sz w:val="22"/>
                <w:lang w:bidi="nl-NL"/>
              </w:rPr>
              <w:t>b</w:t>
            </w:r>
            <w:r w:rsidR="005511B8" w:rsidRPr="00B842D7">
              <w:rPr>
                <w:rFonts w:ascii="UGent Panno Text" w:hAnsi="UGent Panno Text"/>
                <w:sz w:val="22"/>
                <w:lang w:bidi="nl-NL"/>
              </w:rPr>
              <w:t>er</w:t>
            </w:r>
            <w:proofErr w:type="spellEnd"/>
            <w:r w:rsidR="005511B8" w:rsidRPr="00B842D7">
              <w:rPr>
                <w:rFonts w:ascii="UGent Panno Text" w:hAnsi="UGent Panno Text"/>
                <w:sz w:val="22"/>
                <w:lang w:bidi="nl-NL"/>
              </w:rPr>
              <w:t>:</w:t>
            </w:r>
          </w:p>
        </w:tc>
        <w:tc>
          <w:tcPr>
            <w:tcW w:w="4854" w:type="dxa"/>
            <w:gridSpan w:val="2"/>
            <w:tcBorders>
              <w:left w:val="nil"/>
            </w:tcBorders>
            <w:vAlign w:val="bottom"/>
          </w:tcPr>
          <w:p w14:paraId="601051CE" w14:textId="77777777" w:rsidR="005511B8" w:rsidRPr="00B842D7" w:rsidRDefault="005511B8" w:rsidP="005511B8">
            <w:pPr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1667" w:type="dxa"/>
            <w:shd w:val="clear" w:color="auto" w:fill="EDEDED" w:themeFill="accent3" w:themeFillTint="33"/>
            <w:vAlign w:val="bottom"/>
          </w:tcPr>
          <w:p w14:paraId="6D1F2AB1" w14:textId="7656256C" w:rsidR="005511B8" w:rsidRPr="00B842D7" w:rsidRDefault="00D327EF" w:rsidP="005511B8">
            <w:pPr>
              <w:rPr>
                <w:rFonts w:ascii="UGent Panno Text" w:hAnsi="UGent Panno Text"/>
                <w:sz w:val="22"/>
                <w:lang w:bidi="nl-NL"/>
              </w:rPr>
            </w:pPr>
            <w:proofErr w:type="spellStart"/>
            <w:r w:rsidRPr="00B842D7">
              <w:rPr>
                <w:rFonts w:ascii="UGent Panno Text" w:hAnsi="UGent Panno Text"/>
                <w:sz w:val="22"/>
                <w:lang w:bidi="nl-NL"/>
              </w:rPr>
              <w:t>Department</w:t>
            </w:r>
            <w:proofErr w:type="spellEnd"/>
            <w:r w:rsidRPr="00B842D7">
              <w:rPr>
                <w:rFonts w:ascii="UGent Panno Text" w:hAnsi="UGent Panno Text"/>
                <w:sz w:val="22"/>
                <w:lang w:bidi="nl-NL"/>
              </w:rPr>
              <w:t xml:space="preserve"> code</w:t>
            </w:r>
            <w:r w:rsidR="005511B8" w:rsidRPr="00B842D7">
              <w:rPr>
                <w:rFonts w:ascii="UGent Panno Text" w:hAnsi="UGent Panno Text"/>
                <w:sz w:val="22"/>
                <w:lang w:bidi="nl-NL"/>
              </w:rPr>
              <w:t>:</w:t>
            </w:r>
          </w:p>
        </w:tc>
        <w:tc>
          <w:tcPr>
            <w:tcW w:w="2268" w:type="dxa"/>
            <w:gridSpan w:val="2"/>
            <w:vAlign w:val="bottom"/>
          </w:tcPr>
          <w:p w14:paraId="5FB5C6DA" w14:textId="69A67321" w:rsidR="005511B8" w:rsidRPr="00B842D7" w:rsidRDefault="00EC431F" w:rsidP="00D327EF">
            <w:pPr>
              <w:rPr>
                <w:rFonts w:ascii="UGent Panno Text" w:hAnsi="UGent Panno Text"/>
                <w:sz w:val="22"/>
                <w:lang w:bidi="nl-NL"/>
              </w:rPr>
            </w:pPr>
            <w:sdt>
              <w:sdtPr>
                <w:rPr>
                  <w:rFonts w:ascii="UGent Panno Text" w:hAnsi="UGent Panno Text"/>
                  <w:sz w:val="22"/>
                  <w:lang w:bidi="nl-NL"/>
                </w:rPr>
                <w:id w:val="656187071"/>
                <w:placeholder>
                  <w:docPart w:val="A5E6393A07C14A3FBE5B44A2903A924C"/>
                </w:placeholder>
                <w:showingPlcHdr/>
                <w:dropDownList>
                  <w:listItem w:value="Choose a code"/>
                  <w:listItem w:displayText="EB21" w:value="EB21"/>
                  <w:listItem w:displayText="EB22" w:value="EB22"/>
                  <w:listItem w:displayText="EB23" w:value="EB23"/>
                  <w:listItem w:displayText="EB24" w:value="EB24"/>
                  <w:listItem w:displayText="EB25" w:value="EB25"/>
                </w:dropDownList>
              </w:sdtPr>
              <w:sdtEndPr/>
              <w:sdtContent>
                <w:r w:rsidR="00D327EF" w:rsidRPr="00B842D7">
                  <w:rPr>
                    <w:rFonts w:ascii="UGent Panno Text" w:hAnsi="UGent Panno Text"/>
                    <w:sz w:val="22"/>
                    <w:lang w:bidi="nl-NL"/>
                  </w:rPr>
                  <w:t>Choose a code</w:t>
                </w:r>
                <w:r w:rsidR="005511B8" w:rsidRPr="00B842D7">
                  <w:rPr>
                    <w:rFonts w:ascii="UGent Panno Text" w:hAnsi="UGent Panno Text"/>
                    <w:sz w:val="22"/>
                    <w:lang w:bidi="nl-NL"/>
                  </w:rPr>
                  <w:t>.</w:t>
                </w:r>
              </w:sdtContent>
            </w:sdt>
          </w:p>
        </w:tc>
      </w:tr>
      <w:tr w:rsidR="005511B8" w:rsidRPr="00EA6A5D" w14:paraId="631F2C5A" w14:textId="77777777" w:rsidTr="00A760F3">
        <w:trPr>
          <w:trHeight w:val="432"/>
        </w:trPr>
        <w:tc>
          <w:tcPr>
            <w:tcW w:w="1701" w:type="dxa"/>
            <w:gridSpan w:val="2"/>
            <w:shd w:val="clear" w:color="auto" w:fill="EDEDED" w:themeFill="accent3" w:themeFillTint="33"/>
            <w:vAlign w:val="bottom"/>
          </w:tcPr>
          <w:p w14:paraId="53CAFD6F" w14:textId="1DDAE41F" w:rsidR="005511B8" w:rsidRPr="00B842D7" w:rsidRDefault="00D327EF" w:rsidP="00D327EF">
            <w:pPr>
              <w:rPr>
                <w:rFonts w:ascii="UGent Panno Text" w:hAnsi="UGent Panno Text"/>
                <w:sz w:val="22"/>
                <w:lang w:bidi="nl-NL"/>
              </w:rPr>
            </w:pPr>
            <w:proofErr w:type="spellStart"/>
            <w:r w:rsidRPr="00B842D7">
              <w:rPr>
                <w:rFonts w:ascii="UGent Panno Text" w:hAnsi="UGent Panno Text"/>
                <w:sz w:val="22"/>
                <w:lang w:bidi="nl-NL"/>
              </w:rPr>
              <w:t>Place</w:t>
            </w:r>
            <w:proofErr w:type="spellEnd"/>
            <w:r w:rsidRPr="00B842D7">
              <w:rPr>
                <w:rFonts w:ascii="UGent Panno Text" w:hAnsi="UGent Panno Text"/>
                <w:sz w:val="22"/>
                <w:lang w:bidi="nl-NL"/>
              </w:rPr>
              <w:t xml:space="preserve"> of </w:t>
            </w:r>
            <w:proofErr w:type="spellStart"/>
            <w:r w:rsidRPr="00B842D7">
              <w:rPr>
                <w:rFonts w:ascii="UGent Panno Text" w:hAnsi="UGent Panno Text"/>
                <w:sz w:val="22"/>
                <w:lang w:bidi="nl-NL"/>
              </w:rPr>
              <w:t>birth</w:t>
            </w:r>
            <w:proofErr w:type="spellEnd"/>
            <w:r w:rsidR="005511B8" w:rsidRPr="00B842D7">
              <w:rPr>
                <w:rFonts w:ascii="UGent Panno Text" w:hAnsi="UGent Panno Text"/>
                <w:sz w:val="22"/>
                <w:lang w:bidi="nl-NL"/>
              </w:rPr>
              <w:t>:</w:t>
            </w:r>
          </w:p>
        </w:tc>
        <w:tc>
          <w:tcPr>
            <w:tcW w:w="4854" w:type="dxa"/>
            <w:gridSpan w:val="2"/>
            <w:tcBorders>
              <w:left w:val="nil"/>
            </w:tcBorders>
            <w:vAlign w:val="bottom"/>
          </w:tcPr>
          <w:p w14:paraId="2D69738D" w14:textId="77777777" w:rsidR="005511B8" w:rsidRPr="00B842D7" w:rsidRDefault="005511B8" w:rsidP="005511B8">
            <w:pPr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1667" w:type="dxa"/>
            <w:shd w:val="clear" w:color="auto" w:fill="EDEDED" w:themeFill="accent3" w:themeFillTint="33"/>
            <w:vAlign w:val="bottom"/>
          </w:tcPr>
          <w:p w14:paraId="4182B519" w14:textId="10C55C78" w:rsidR="005511B8" w:rsidRPr="00B842D7" w:rsidRDefault="00D327EF" w:rsidP="005511B8">
            <w:pPr>
              <w:rPr>
                <w:rFonts w:ascii="UGent Panno Text" w:hAnsi="UGent Panno Text"/>
                <w:sz w:val="22"/>
                <w:lang w:bidi="nl-NL"/>
              </w:rPr>
            </w:pPr>
            <w:r w:rsidRPr="00B842D7">
              <w:rPr>
                <w:rFonts w:ascii="UGent Panno Text" w:hAnsi="UGent Panno Text"/>
                <w:sz w:val="22"/>
                <w:lang w:bidi="nl-NL"/>
              </w:rPr>
              <w:t xml:space="preserve">Date of </w:t>
            </w:r>
            <w:proofErr w:type="spellStart"/>
            <w:r w:rsidRPr="00B842D7">
              <w:rPr>
                <w:rFonts w:ascii="UGent Panno Text" w:hAnsi="UGent Panno Text"/>
                <w:sz w:val="22"/>
                <w:lang w:bidi="nl-NL"/>
              </w:rPr>
              <w:t>birth</w:t>
            </w:r>
            <w:proofErr w:type="spellEnd"/>
            <w:r w:rsidR="005511B8" w:rsidRPr="00B842D7">
              <w:rPr>
                <w:rFonts w:ascii="UGent Panno Text" w:hAnsi="UGent Panno Text"/>
                <w:sz w:val="22"/>
                <w:lang w:bidi="nl-NL"/>
              </w:rPr>
              <w:t>:</w:t>
            </w:r>
          </w:p>
        </w:tc>
        <w:tc>
          <w:tcPr>
            <w:tcW w:w="2268" w:type="dxa"/>
            <w:gridSpan w:val="2"/>
            <w:vAlign w:val="bottom"/>
          </w:tcPr>
          <w:p w14:paraId="4E6A67DB" w14:textId="31195C83" w:rsidR="005511B8" w:rsidRPr="00B842D7" w:rsidRDefault="00EC431F" w:rsidP="00D327EF">
            <w:pPr>
              <w:rPr>
                <w:rFonts w:ascii="UGent Panno Text" w:hAnsi="UGent Panno Text"/>
                <w:sz w:val="22"/>
              </w:rPr>
            </w:pPr>
            <w:sdt>
              <w:sdtPr>
                <w:rPr>
                  <w:rFonts w:ascii="UGent Panno Text" w:hAnsi="UGent Panno Text"/>
                  <w:sz w:val="22"/>
                  <w:lang w:bidi="nl-NL"/>
                </w:rPr>
                <w:id w:val="-1346707876"/>
                <w:placeholder>
                  <w:docPart w:val="E0FF7693973542C4A710DC029B1777DC"/>
                </w:placeholder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D327EF" w:rsidRPr="00B842D7">
                  <w:rPr>
                    <w:rFonts w:ascii="UGent Panno Text" w:hAnsi="UGent Panno Text"/>
                    <w:sz w:val="22"/>
                    <w:lang w:bidi="nl-NL"/>
                  </w:rPr>
                  <w:t>Choose</w:t>
                </w:r>
                <w:proofErr w:type="spellEnd"/>
                <w:r w:rsidR="00D327EF" w:rsidRPr="00B842D7">
                  <w:rPr>
                    <w:rFonts w:ascii="UGent Panno Text" w:hAnsi="UGent Panno Text"/>
                    <w:sz w:val="22"/>
                    <w:lang w:bidi="nl-NL"/>
                  </w:rPr>
                  <w:t xml:space="preserve"> a date</w:t>
                </w:r>
              </w:sdtContent>
            </w:sdt>
            <w:r w:rsidR="005511B8" w:rsidRPr="00B842D7">
              <w:rPr>
                <w:rFonts w:ascii="UGent Panno Text" w:hAnsi="UGent Panno Text"/>
                <w:sz w:val="22"/>
                <w:lang w:bidi="nl-NL"/>
              </w:rPr>
              <w:t xml:space="preserve"> </w:t>
            </w:r>
          </w:p>
        </w:tc>
      </w:tr>
      <w:tr w:rsidR="005511B8" w:rsidRPr="00F25047" w14:paraId="0777A2EE" w14:textId="77777777" w:rsidTr="00B842D7">
        <w:trPr>
          <w:trHeight w:val="432"/>
        </w:trPr>
        <w:tc>
          <w:tcPr>
            <w:tcW w:w="10490" w:type="dxa"/>
            <w:gridSpan w:val="7"/>
            <w:vAlign w:val="bottom"/>
          </w:tcPr>
          <w:p w14:paraId="3DF552D6" w14:textId="7860A472" w:rsidR="005511B8" w:rsidRPr="00B842D7" w:rsidRDefault="00D327EF" w:rsidP="005511B8">
            <w:pPr>
              <w:rPr>
                <w:rFonts w:ascii="UGent Panno Text" w:hAnsi="UGent Panno Text"/>
                <w:sz w:val="22"/>
                <w:lang w:val="en-US" w:bidi="nl-NL"/>
              </w:rPr>
            </w:pPr>
            <w:r w:rsidRPr="00B842D7">
              <w:rPr>
                <w:rFonts w:ascii="UGent Panno Text" w:hAnsi="UGent Panno Text"/>
                <w:sz w:val="22"/>
                <w:lang w:val="en-US" w:bidi="nl-NL"/>
              </w:rPr>
              <w:t>Doctoral Advisory Committee as approved by the Faculty Council</w:t>
            </w:r>
            <w:r w:rsidR="005511B8" w:rsidRPr="00B842D7">
              <w:rPr>
                <w:rFonts w:ascii="UGent Panno Text" w:hAnsi="UGent Panno Text"/>
                <w:sz w:val="22"/>
                <w:lang w:val="en-US" w:bidi="nl-NL"/>
              </w:rPr>
              <w:t>:</w:t>
            </w:r>
          </w:p>
        </w:tc>
      </w:tr>
      <w:tr w:rsidR="005511B8" w:rsidRPr="00EA6A5D" w14:paraId="65CD0576" w14:textId="77777777" w:rsidTr="00B842D7">
        <w:trPr>
          <w:gridAfter w:val="1"/>
          <w:wAfter w:w="324" w:type="dxa"/>
          <w:trHeight w:val="432"/>
        </w:trPr>
        <w:tc>
          <w:tcPr>
            <w:tcW w:w="534" w:type="dxa"/>
            <w:shd w:val="clear" w:color="auto" w:fill="EDEDED" w:themeFill="accent3" w:themeFillTint="33"/>
            <w:vAlign w:val="bottom"/>
          </w:tcPr>
          <w:p w14:paraId="13B22702" w14:textId="77777777" w:rsidR="005511B8" w:rsidRPr="00D327EF" w:rsidRDefault="005511B8" w:rsidP="005511B8">
            <w:pPr>
              <w:rPr>
                <w:rFonts w:ascii="UGent Panno Text" w:hAnsi="UGent Panno Text"/>
                <w:sz w:val="24"/>
                <w:szCs w:val="24"/>
                <w:lang w:val="en-US" w:bidi="nl-NL"/>
              </w:rPr>
            </w:pPr>
          </w:p>
        </w:tc>
        <w:tc>
          <w:tcPr>
            <w:tcW w:w="3187" w:type="dxa"/>
            <w:gridSpan w:val="2"/>
            <w:shd w:val="clear" w:color="auto" w:fill="EDEDED" w:themeFill="accent3" w:themeFillTint="33"/>
            <w:vAlign w:val="bottom"/>
          </w:tcPr>
          <w:p w14:paraId="348F2117" w14:textId="0667B769" w:rsidR="005511B8" w:rsidRPr="00B842D7" w:rsidRDefault="00DF43ED" w:rsidP="00D327EF">
            <w:pPr>
              <w:rPr>
                <w:rFonts w:ascii="UGent Panno Text" w:hAnsi="UGent Panno Text"/>
                <w:sz w:val="22"/>
                <w:lang w:bidi="nl-NL"/>
              </w:rPr>
            </w:pPr>
            <w:proofErr w:type="spellStart"/>
            <w:r w:rsidRPr="00B842D7">
              <w:rPr>
                <w:rFonts w:ascii="UGent Panno Text" w:hAnsi="UGent Panno Text"/>
                <w:sz w:val="22"/>
                <w:lang w:bidi="nl-NL"/>
              </w:rPr>
              <w:t>Administrative</w:t>
            </w:r>
            <w:proofErr w:type="spellEnd"/>
            <w:r w:rsidRPr="00B842D7">
              <w:rPr>
                <w:rFonts w:ascii="UGent Panno Text" w:hAnsi="UGent Panno Text"/>
                <w:sz w:val="22"/>
                <w:lang w:bidi="nl-NL"/>
              </w:rPr>
              <w:t xml:space="preserve"> supervisor </w:t>
            </w:r>
            <w:proofErr w:type="spellStart"/>
            <w:r w:rsidRPr="00B842D7">
              <w:rPr>
                <w:rFonts w:ascii="UGent Panno Text" w:hAnsi="UGent Panno Text"/>
                <w:sz w:val="22"/>
                <w:lang w:bidi="nl-NL"/>
              </w:rPr>
              <w:t>responsible</w:t>
            </w:r>
            <w:proofErr w:type="spellEnd"/>
            <w:r w:rsidR="005511B8" w:rsidRPr="00B842D7">
              <w:rPr>
                <w:rFonts w:ascii="UGent Panno Text" w:hAnsi="UGent Panno Text"/>
                <w:sz w:val="22"/>
                <w:lang w:bidi="nl-NL"/>
              </w:rPr>
              <w:t>:</w:t>
            </w:r>
          </w:p>
        </w:tc>
        <w:tc>
          <w:tcPr>
            <w:tcW w:w="6445" w:type="dxa"/>
            <w:gridSpan w:val="3"/>
          </w:tcPr>
          <w:p w14:paraId="71F52D05" w14:textId="77777777" w:rsidR="005511B8" w:rsidRPr="00B842D7" w:rsidRDefault="005511B8" w:rsidP="005511B8">
            <w:pPr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5511B8" w:rsidRPr="00EA6A5D" w14:paraId="2193CBE1" w14:textId="77777777" w:rsidTr="00B842D7">
        <w:trPr>
          <w:gridAfter w:val="1"/>
          <w:wAfter w:w="324" w:type="dxa"/>
          <w:trHeight w:val="432"/>
        </w:trPr>
        <w:tc>
          <w:tcPr>
            <w:tcW w:w="534" w:type="dxa"/>
            <w:shd w:val="clear" w:color="auto" w:fill="EDEDED" w:themeFill="accent3" w:themeFillTint="33"/>
            <w:vAlign w:val="bottom"/>
          </w:tcPr>
          <w:p w14:paraId="05576865" w14:textId="77777777" w:rsidR="005511B8" w:rsidRPr="00EA6A5D" w:rsidRDefault="005511B8" w:rsidP="005511B8">
            <w:pPr>
              <w:rPr>
                <w:rFonts w:ascii="UGent Panno Text" w:hAnsi="UGent Panno Text"/>
                <w:sz w:val="24"/>
                <w:szCs w:val="24"/>
                <w:lang w:bidi="nl-NL"/>
              </w:rPr>
            </w:pPr>
          </w:p>
        </w:tc>
        <w:tc>
          <w:tcPr>
            <w:tcW w:w="3187" w:type="dxa"/>
            <w:gridSpan w:val="2"/>
            <w:shd w:val="clear" w:color="auto" w:fill="EDEDED" w:themeFill="accent3" w:themeFillTint="33"/>
            <w:vAlign w:val="bottom"/>
          </w:tcPr>
          <w:p w14:paraId="054CAD15" w14:textId="4FDB0BAC" w:rsidR="005511B8" w:rsidRPr="00B842D7" w:rsidRDefault="00D327EF" w:rsidP="00D327EF">
            <w:pPr>
              <w:rPr>
                <w:rFonts w:ascii="UGent Panno Text" w:hAnsi="UGent Panno Text"/>
                <w:sz w:val="22"/>
                <w:lang w:bidi="nl-NL"/>
              </w:rPr>
            </w:pPr>
            <w:proofErr w:type="spellStart"/>
            <w:r w:rsidRPr="00B842D7">
              <w:rPr>
                <w:rFonts w:ascii="UGent Panno Text" w:hAnsi="UGent Panno Text"/>
                <w:sz w:val="22"/>
                <w:lang w:bidi="nl-NL"/>
              </w:rPr>
              <w:t>Other</w:t>
            </w:r>
            <w:proofErr w:type="spellEnd"/>
            <w:r w:rsidR="005511B8" w:rsidRPr="00B842D7">
              <w:rPr>
                <w:rFonts w:ascii="UGent Panno Text" w:hAnsi="UGent Panno Text"/>
                <w:sz w:val="22"/>
                <w:lang w:bidi="nl-NL"/>
              </w:rPr>
              <w:t xml:space="preserve"> </w:t>
            </w:r>
            <w:r w:rsidRPr="00B842D7">
              <w:rPr>
                <w:rFonts w:ascii="UGent Panno Text" w:hAnsi="UGent Panno Text"/>
                <w:sz w:val="22"/>
                <w:lang w:bidi="nl-NL"/>
              </w:rPr>
              <w:t>supervisors</w:t>
            </w:r>
            <w:r w:rsidR="005511B8" w:rsidRPr="00B842D7">
              <w:rPr>
                <w:rFonts w:ascii="UGent Panno Text" w:hAnsi="UGent Panno Text"/>
                <w:sz w:val="22"/>
                <w:lang w:bidi="nl-NL"/>
              </w:rPr>
              <w:t>:</w:t>
            </w:r>
          </w:p>
        </w:tc>
        <w:tc>
          <w:tcPr>
            <w:tcW w:w="6445" w:type="dxa"/>
            <w:gridSpan w:val="3"/>
          </w:tcPr>
          <w:p w14:paraId="6998AF8E" w14:textId="77777777" w:rsidR="005511B8" w:rsidRPr="00B842D7" w:rsidRDefault="005511B8" w:rsidP="005511B8">
            <w:pPr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5511B8" w:rsidRPr="00EA6A5D" w14:paraId="0E49C92F" w14:textId="77777777" w:rsidTr="00B842D7">
        <w:trPr>
          <w:gridAfter w:val="1"/>
          <w:wAfter w:w="324" w:type="dxa"/>
          <w:trHeight w:val="432"/>
        </w:trPr>
        <w:tc>
          <w:tcPr>
            <w:tcW w:w="534" w:type="dxa"/>
            <w:shd w:val="clear" w:color="auto" w:fill="EDEDED" w:themeFill="accent3" w:themeFillTint="33"/>
            <w:vAlign w:val="bottom"/>
          </w:tcPr>
          <w:p w14:paraId="3E0142CA" w14:textId="77777777" w:rsidR="005511B8" w:rsidRPr="00EA6A5D" w:rsidRDefault="005511B8" w:rsidP="005511B8">
            <w:pPr>
              <w:rPr>
                <w:rFonts w:ascii="UGent Panno Text" w:hAnsi="UGent Panno Text"/>
                <w:sz w:val="24"/>
                <w:szCs w:val="24"/>
                <w:lang w:bidi="nl-NL"/>
              </w:rPr>
            </w:pPr>
          </w:p>
        </w:tc>
        <w:tc>
          <w:tcPr>
            <w:tcW w:w="3187" w:type="dxa"/>
            <w:gridSpan w:val="2"/>
            <w:shd w:val="clear" w:color="auto" w:fill="EDEDED" w:themeFill="accent3" w:themeFillTint="33"/>
            <w:vAlign w:val="bottom"/>
          </w:tcPr>
          <w:p w14:paraId="516C273C" w14:textId="0777521D" w:rsidR="005511B8" w:rsidRPr="00B842D7" w:rsidRDefault="00D327EF" w:rsidP="005511B8">
            <w:pPr>
              <w:rPr>
                <w:rFonts w:ascii="UGent Panno Text" w:hAnsi="UGent Panno Text"/>
                <w:sz w:val="22"/>
                <w:lang w:bidi="nl-NL"/>
              </w:rPr>
            </w:pPr>
            <w:proofErr w:type="spellStart"/>
            <w:r w:rsidRPr="00B842D7">
              <w:rPr>
                <w:rFonts w:ascii="UGent Panno Text" w:hAnsi="UGent Panno Text"/>
                <w:sz w:val="22"/>
                <w:lang w:bidi="nl-NL"/>
              </w:rPr>
              <w:t>Other</w:t>
            </w:r>
            <w:proofErr w:type="spellEnd"/>
            <w:r w:rsidRPr="00B842D7">
              <w:rPr>
                <w:rFonts w:ascii="UGent Panno Text" w:hAnsi="UGent Panno Text"/>
                <w:sz w:val="22"/>
                <w:lang w:bidi="nl-NL"/>
              </w:rPr>
              <w:t xml:space="preserve"> members</w:t>
            </w:r>
            <w:r w:rsidR="005511B8" w:rsidRPr="00B842D7">
              <w:rPr>
                <w:rFonts w:ascii="UGent Panno Text" w:hAnsi="UGent Panno Text"/>
                <w:sz w:val="22"/>
                <w:lang w:bidi="nl-NL"/>
              </w:rPr>
              <w:t>:</w:t>
            </w:r>
          </w:p>
        </w:tc>
        <w:tc>
          <w:tcPr>
            <w:tcW w:w="6445" w:type="dxa"/>
            <w:gridSpan w:val="3"/>
          </w:tcPr>
          <w:p w14:paraId="3D29F932" w14:textId="77777777" w:rsidR="005511B8" w:rsidRPr="00B842D7" w:rsidRDefault="005511B8" w:rsidP="005511B8">
            <w:pPr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5511B8" w:rsidRPr="00CA20C3" w14:paraId="21660A48" w14:textId="77777777" w:rsidTr="00A760F3">
        <w:trPr>
          <w:trHeight w:val="432"/>
        </w:trPr>
        <w:tc>
          <w:tcPr>
            <w:tcW w:w="1701" w:type="dxa"/>
            <w:gridSpan w:val="2"/>
            <w:vAlign w:val="bottom"/>
          </w:tcPr>
          <w:p w14:paraId="3FB7D7A2" w14:textId="0440CD55" w:rsidR="005511B8" w:rsidRPr="00B842D7" w:rsidRDefault="00D327EF" w:rsidP="00A013A6">
            <w:pPr>
              <w:jc w:val="right"/>
              <w:rPr>
                <w:rFonts w:ascii="UGent Panno Text" w:hAnsi="UGent Panno Text"/>
                <w:sz w:val="22"/>
                <w:lang w:val="en-US" w:bidi="nl-NL"/>
              </w:rPr>
            </w:pPr>
            <w:r w:rsidRPr="00B842D7">
              <w:rPr>
                <w:rFonts w:ascii="UGent Panno Text" w:hAnsi="UGent Panno Text"/>
                <w:sz w:val="22"/>
                <w:lang w:val="en-US" w:bidi="nl-NL"/>
              </w:rPr>
              <w:t>Doctor</w:t>
            </w:r>
            <w:r w:rsidR="00A013A6">
              <w:rPr>
                <w:rFonts w:ascii="UGent Panno Text" w:hAnsi="UGent Panno Text"/>
                <w:sz w:val="22"/>
                <w:lang w:val="en-US" w:bidi="nl-NL"/>
              </w:rPr>
              <w:t>ate in</w:t>
            </w:r>
            <w:r w:rsidR="00DF43ED" w:rsidRPr="00B842D7">
              <w:rPr>
                <w:rFonts w:ascii="UGent Panno Text" w:hAnsi="UGent Panno Text"/>
                <w:sz w:val="22"/>
                <w:lang w:val="en-US" w:bidi="nl-NL"/>
              </w:rPr>
              <w:t xml:space="preserve"> </w:t>
            </w:r>
          </w:p>
        </w:tc>
        <w:tc>
          <w:tcPr>
            <w:tcW w:w="8789" w:type="dxa"/>
            <w:gridSpan w:val="5"/>
            <w:vAlign w:val="bottom"/>
          </w:tcPr>
          <w:p w14:paraId="0AD8273D" w14:textId="04E7F127" w:rsidR="005511B8" w:rsidRPr="00B842D7" w:rsidRDefault="00EC431F" w:rsidP="00D327EF">
            <w:pPr>
              <w:rPr>
                <w:rFonts w:ascii="UGent Panno Text" w:hAnsi="UGent Panno Text"/>
                <w:sz w:val="22"/>
                <w:lang w:val="en-US" w:bidi="nl-NL"/>
              </w:rPr>
            </w:pPr>
            <w:sdt>
              <w:sdtPr>
                <w:rPr>
                  <w:rFonts w:ascii="UGent Panno Text" w:hAnsi="UGent Panno Text"/>
                  <w:sz w:val="22"/>
                  <w:lang w:val="en-US" w:bidi="nl-NL"/>
                </w:rPr>
                <w:id w:val="-580365664"/>
                <w:placeholder>
                  <w:docPart w:val="6A5CFB983AC14D96910B73AEF823BA6F"/>
                </w:placeholder>
                <w:showingPlcHdr/>
                <w:dropDownList>
                  <w:listItem w:value="Choose a title"/>
                  <w:listItem w:displayText="Business Economics" w:value="Business Economics"/>
                  <w:listItem w:displayText="Economics" w:value="Economics"/>
                  <w:listItem w:displayText="Public Administration and Management" w:value="Public Administration and Management"/>
                  <w:listItem w:displayText="Business Administration (DBA)" w:value="Business Administration (DBA)"/>
                </w:dropDownList>
              </w:sdtPr>
              <w:sdtEndPr/>
              <w:sdtContent>
                <w:r w:rsidR="00A760F3" w:rsidRPr="00B842D7">
                  <w:rPr>
                    <w:rFonts w:ascii="UGent Panno Text" w:hAnsi="UGent Panno Text"/>
                    <w:sz w:val="22"/>
                    <w:lang w:val="en-US" w:bidi="nl-NL"/>
                  </w:rPr>
                  <w:t>Choose a title</w:t>
                </w:r>
              </w:sdtContent>
            </w:sdt>
          </w:p>
        </w:tc>
      </w:tr>
      <w:tr w:rsidR="005511B8" w:rsidRPr="00B842D7" w14:paraId="4FFB9577" w14:textId="77777777" w:rsidTr="00A760F3">
        <w:trPr>
          <w:trHeight w:val="432"/>
        </w:trPr>
        <w:tc>
          <w:tcPr>
            <w:tcW w:w="1701" w:type="dxa"/>
            <w:gridSpan w:val="2"/>
            <w:shd w:val="clear" w:color="auto" w:fill="EDEDED" w:themeFill="accent3" w:themeFillTint="33"/>
            <w:vAlign w:val="bottom"/>
          </w:tcPr>
          <w:p w14:paraId="62A52BB2" w14:textId="0184A17D" w:rsidR="005511B8" w:rsidRPr="00B842D7" w:rsidRDefault="005511B8" w:rsidP="000D0810">
            <w:pPr>
              <w:rPr>
                <w:rFonts w:ascii="UGent Panno Text" w:hAnsi="UGent Panno Text"/>
                <w:sz w:val="22"/>
                <w:lang w:bidi="nl-NL"/>
              </w:rPr>
            </w:pPr>
            <w:proofErr w:type="spellStart"/>
            <w:r w:rsidRPr="00B842D7">
              <w:rPr>
                <w:rFonts w:ascii="UGent Panno Text" w:hAnsi="UGent Panno Text"/>
                <w:sz w:val="22"/>
                <w:lang w:bidi="nl-NL"/>
              </w:rPr>
              <w:t>Tit</w:t>
            </w:r>
            <w:r w:rsidR="000D0810" w:rsidRPr="00B842D7">
              <w:rPr>
                <w:rFonts w:ascii="UGent Panno Text" w:hAnsi="UGent Panno Text"/>
                <w:sz w:val="22"/>
                <w:lang w:bidi="nl-NL"/>
              </w:rPr>
              <w:t>l</w:t>
            </w:r>
            <w:r w:rsidRPr="00B842D7">
              <w:rPr>
                <w:rFonts w:ascii="UGent Panno Text" w:hAnsi="UGent Panno Text"/>
                <w:sz w:val="22"/>
                <w:lang w:bidi="nl-NL"/>
              </w:rPr>
              <w:t>e</w:t>
            </w:r>
            <w:proofErr w:type="spellEnd"/>
            <w:r w:rsidRPr="00B842D7">
              <w:rPr>
                <w:rFonts w:ascii="UGent Panno Text" w:hAnsi="UGent Panno Text"/>
                <w:sz w:val="22"/>
                <w:lang w:bidi="nl-NL"/>
              </w:rPr>
              <w:t>:</w:t>
            </w:r>
          </w:p>
        </w:tc>
        <w:tc>
          <w:tcPr>
            <w:tcW w:w="8789" w:type="dxa"/>
            <w:gridSpan w:val="5"/>
            <w:vAlign w:val="bottom"/>
          </w:tcPr>
          <w:p w14:paraId="758A26B3" w14:textId="77777777" w:rsidR="005511B8" w:rsidRPr="00B842D7" w:rsidRDefault="005511B8" w:rsidP="005511B8">
            <w:pPr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5511B8" w:rsidRPr="00B842D7" w14:paraId="7A6E1DB3" w14:textId="77777777" w:rsidTr="00B842D7">
        <w:trPr>
          <w:trHeight w:val="505"/>
        </w:trPr>
        <w:tc>
          <w:tcPr>
            <w:tcW w:w="10490" w:type="dxa"/>
            <w:gridSpan w:val="7"/>
            <w:vAlign w:val="bottom"/>
          </w:tcPr>
          <w:p w14:paraId="394A821B" w14:textId="77777777" w:rsidR="005511B8" w:rsidRPr="00B842D7" w:rsidRDefault="005511B8" w:rsidP="005511B8">
            <w:pPr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5511B8" w:rsidRPr="00F25047" w14:paraId="24A103C3" w14:textId="77777777" w:rsidTr="00B842D7">
        <w:trPr>
          <w:trHeight w:val="432"/>
        </w:trPr>
        <w:sdt>
          <w:sdtPr>
            <w:rPr>
              <w:rFonts w:ascii="UGent Panno Text" w:hAnsi="UGent Panno Text"/>
              <w:sz w:val="22"/>
              <w:lang w:bidi="nl-NL"/>
            </w:rPr>
            <w:id w:val="-121742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bottom"/>
              </w:tcPr>
              <w:p w14:paraId="02148A9F" w14:textId="6F73A3FE" w:rsidR="005511B8" w:rsidRPr="00B842D7" w:rsidRDefault="000A76F5" w:rsidP="005511B8">
                <w:pPr>
                  <w:rPr>
                    <w:rFonts w:ascii="UGent Panno Text" w:hAnsi="UGent Panno Text"/>
                    <w:sz w:val="22"/>
                    <w:lang w:bidi="nl-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lang w:bidi="nl-NL"/>
                  </w:rPr>
                  <w:t>☐</w:t>
                </w:r>
              </w:p>
            </w:tc>
          </w:sdtContent>
        </w:sdt>
        <w:tc>
          <w:tcPr>
            <w:tcW w:w="9956" w:type="dxa"/>
            <w:gridSpan w:val="6"/>
            <w:vAlign w:val="bottom"/>
          </w:tcPr>
          <w:p w14:paraId="6916A411" w14:textId="2F269FD8" w:rsidR="005511B8" w:rsidRPr="00B842D7" w:rsidRDefault="000D0810" w:rsidP="005511B8">
            <w:pPr>
              <w:rPr>
                <w:rFonts w:ascii="UGent Panno Text" w:hAnsi="UGent Panno Text"/>
                <w:sz w:val="22"/>
                <w:lang w:val="en-US" w:bidi="nl-NL"/>
              </w:rPr>
            </w:pPr>
            <w:r w:rsidRPr="00B842D7">
              <w:rPr>
                <w:rFonts w:ascii="UGent Panno Text" w:hAnsi="UGent Panno Text"/>
                <w:sz w:val="22"/>
                <w:lang w:val="en-US" w:bidi="nl-NL"/>
              </w:rPr>
              <w:t>This is a</w:t>
            </w:r>
            <w:r w:rsidR="005511B8" w:rsidRPr="00B842D7">
              <w:rPr>
                <w:rFonts w:ascii="UGent Panno Text" w:hAnsi="UGent Panno Text"/>
                <w:sz w:val="22"/>
                <w:lang w:val="en-US" w:bidi="nl-NL"/>
              </w:rPr>
              <w:t xml:space="preserve"> Joint PhD</w:t>
            </w:r>
            <w:r w:rsidR="00DF43ED" w:rsidRPr="00B842D7">
              <w:rPr>
                <w:rFonts w:ascii="UGent Panno Text" w:hAnsi="UGent Panno Text"/>
                <w:sz w:val="22"/>
                <w:lang w:val="en-US" w:bidi="nl-NL"/>
              </w:rPr>
              <w:t xml:space="preserve"> with</w:t>
            </w:r>
          </w:p>
        </w:tc>
      </w:tr>
      <w:tr w:rsidR="005511B8" w:rsidRPr="00B842D7" w14:paraId="10BF0997" w14:textId="77777777" w:rsidTr="00B842D7">
        <w:trPr>
          <w:trHeight w:val="349"/>
        </w:trPr>
        <w:tc>
          <w:tcPr>
            <w:tcW w:w="3721" w:type="dxa"/>
            <w:gridSpan w:val="3"/>
            <w:vAlign w:val="bottom"/>
          </w:tcPr>
          <w:p w14:paraId="7547487C" w14:textId="1F8B5DCE" w:rsidR="005511B8" w:rsidRPr="00B842D7" w:rsidRDefault="000D0810" w:rsidP="000D0810">
            <w:pPr>
              <w:jc w:val="right"/>
              <w:rPr>
                <w:rFonts w:ascii="UGent Panno Text" w:hAnsi="UGent Panno Text"/>
                <w:sz w:val="22"/>
                <w:lang w:bidi="nl-NL"/>
              </w:rPr>
            </w:pPr>
            <w:r w:rsidRPr="00B842D7">
              <w:rPr>
                <w:rFonts w:ascii="UGent Panno Text" w:hAnsi="UGent Panno Text"/>
                <w:sz w:val="22"/>
                <w:lang w:bidi="nl-NL"/>
              </w:rPr>
              <w:t>Name</w:t>
            </w:r>
            <w:r w:rsidR="005511B8" w:rsidRPr="00B842D7">
              <w:rPr>
                <w:rFonts w:ascii="UGent Panno Text" w:hAnsi="UGent Panno Text"/>
                <w:sz w:val="22"/>
                <w:lang w:bidi="nl-NL"/>
              </w:rPr>
              <w:t xml:space="preserve"> </w:t>
            </w:r>
            <w:proofErr w:type="spellStart"/>
            <w:r w:rsidR="005511B8" w:rsidRPr="00B842D7">
              <w:rPr>
                <w:rFonts w:ascii="UGent Panno Text" w:hAnsi="UGent Panno Text"/>
                <w:sz w:val="22"/>
                <w:lang w:bidi="nl-NL"/>
              </w:rPr>
              <w:t>universit</w:t>
            </w:r>
            <w:r w:rsidRPr="00B842D7">
              <w:rPr>
                <w:rFonts w:ascii="UGent Panno Text" w:hAnsi="UGent Panno Text"/>
                <w:sz w:val="22"/>
                <w:lang w:bidi="nl-NL"/>
              </w:rPr>
              <w:t>y</w:t>
            </w:r>
            <w:proofErr w:type="spellEnd"/>
            <w:r w:rsidR="005511B8" w:rsidRPr="00B842D7">
              <w:rPr>
                <w:rFonts w:ascii="UGent Panno Text" w:hAnsi="UGent Panno Text"/>
                <w:sz w:val="22"/>
                <w:lang w:bidi="nl-NL"/>
              </w:rPr>
              <w:t>:</w:t>
            </w:r>
          </w:p>
        </w:tc>
        <w:tc>
          <w:tcPr>
            <w:tcW w:w="6769" w:type="dxa"/>
            <w:gridSpan w:val="4"/>
            <w:vAlign w:val="bottom"/>
          </w:tcPr>
          <w:p w14:paraId="4AB4AF89" w14:textId="77777777" w:rsidR="005511B8" w:rsidRPr="00B842D7" w:rsidRDefault="005511B8" w:rsidP="005511B8">
            <w:pPr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5511B8" w:rsidRPr="00B842D7" w14:paraId="610D9B6B" w14:textId="77777777" w:rsidTr="00B842D7">
        <w:trPr>
          <w:trHeight w:val="566"/>
        </w:trPr>
        <w:tc>
          <w:tcPr>
            <w:tcW w:w="3721" w:type="dxa"/>
            <w:gridSpan w:val="3"/>
            <w:vAlign w:val="bottom"/>
          </w:tcPr>
          <w:p w14:paraId="7933BA92" w14:textId="5BCF2C69" w:rsidR="005511B8" w:rsidRPr="00B842D7" w:rsidRDefault="005511B8" w:rsidP="005511B8">
            <w:pPr>
              <w:jc w:val="right"/>
              <w:rPr>
                <w:rFonts w:ascii="UGent Panno Text" w:hAnsi="UGent Panno Text"/>
                <w:sz w:val="22"/>
                <w:lang w:bidi="nl-NL"/>
              </w:rPr>
            </w:pPr>
            <w:proofErr w:type="spellStart"/>
            <w:r w:rsidRPr="00B842D7">
              <w:rPr>
                <w:rFonts w:ascii="UGent Panno Text" w:hAnsi="UGent Panno Text"/>
                <w:sz w:val="22"/>
                <w:lang w:bidi="nl-NL"/>
              </w:rPr>
              <w:t>A</w:t>
            </w:r>
            <w:r w:rsidR="000D0810" w:rsidRPr="00B842D7">
              <w:rPr>
                <w:rFonts w:ascii="UGent Panno Text" w:hAnsi="UGent Panno Text"/>
                <w:sz w:val="22"/>
                <w:lang w:bidi="nl-NL"/>
              </w:rPr>
              <w:t>dd</w:t>
            </w:r>
            <w:r w:rsidRPr="00B842D7">
              <w:rPr>
                <w:rFonts w:ascii="UGent Panno Text" w:hAnsi="UGent Panno Text"/>
                <w:sz w:val="22"/>
                <w:lang w:bidi="nl-NL"/>
              </w:rPr>
              <w:t>re</w:t>
            </w:r>
            <w:r w:rsidR="000D0810" w:rsidRPr="00B842D7">
              <w:rPr>
                <w:rFonts w:ascii="UGent Panno Text" w:hAnsi="UGent Panno Text"/>
                <w:sz w:val="22"/>
                <w:lang w:bidi="nl-NL"/>
              </w:rPr>
              <w:t>s</w:t>
            </w:r>
            <w:r w:rsidRPr="00B842D7">
              <w:rPr>
                <w:rFonts w:ascii="UGent Panno Text" w:hAnsi="UGent Panno Text"/>
                <w:sz w:val="22"/>
                <w:lang w:bidi="nl-NL"/>
              </w:rPr>
              <w:t>s</w:t>
            </w:r>
            <w:proofErr w:type="spellEnd"/>
            <w:r w:rsidRPr="00B842D7">
              <w:rPr>
                <w:rFonts w:ascii="UGent Panno Text" w:hAnsi="UGent Panno Text"/>
                <w:sz w:val="22"/>
                <w:lang w:bidi="nl-NL"/>
              </w:rPr>
              <w:t xml:space="preserve"> </w:t>
            </w:r>
            <w:proofErr w:type="spellStart"/>
            <w:r w:rsidRPr="00B842D7">
              <w:rPr>
                <w:rFonts w:ascii="UGent Panno Text" w:hAnsi="UGent Panno Text"/>
                <w:sz w:val="22"/>
                <w:lang w:bidi="nl-NL"/>
              </w:rPr>
              <w:t>universit</w:t>
            </w:r>
            <w:r w:rsidR="000D0810" w:rsidRPr="00B842D7">
              <w:rPr>
                <w:rFonts w:ascii="UGent Panno Text" w:hAnsi="UGent Panno Text"/>
                <w:sz w:val="22"/>
                <w:lang w:bidi="nl-NL"/>
              </w:rPr>
              <w:t>y</w:t>
            </w:r>
            <w:proofErr w:type="spellEnd"/>
            <w:r w:rsidRPr="00B842D7">
              <w:rPr>
                <w:rFonts w:ascii="UGent Panno Text" w:hAnsi="UGent Panno Text"/>
                <w:sz w:val="22"/>
                <w:lang w:bidi="nl-NL"/>
              </w:rPr>
              <w:t>:</w:t>
            </w:r>
          </w:p>
          <w:p w14:paraId="0BDFB223" w14:textId="05610B47" w:rsidR="005511B8" w:rsidRPr="00B842D7" w:rsidRDefault="005511B8" w:rsidP="005511B8">
            <w:pPr>
              <w:jc w:val="right"/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6769" w:type="dxa"/>
            <w:gridSpan w:val="4"/>
            <w:vAlign w:val="bottom"/>
          </w:tcPr>
          <w:p w14:paraId="19F3E195" w14:textId="77777777" w:rsidR="005511B8" w:rsidRPr="00B842D7" w:rsidRDefault="005511B8" w:rsidP="005511B8">
            <w:pPr>
              <w:rPr>
                <w:rFonts w:ascii="UGent Panno Text" w:hAnsi="UGent Panno Text"/>
                <w:sz w:val="22"/>
                <w:lang w:bidi="nl-NL"/>
              </w:rPr>
            </w:pPr>
          </w:p>
          <w:p w14:paraId="1FC198BF" w14:textId="03A632B4" w:rsidR="005511B8" w:rsidRPr="00B842D7" w:rsidRDefault="005511B8" w:rsidP="005511B8">
            <w:pPr>
              <w:rPr>
                <w:rFonts w:ascii="UGent Panno Text" w:hAnsi="UGent Panno Text"/>
                <w:sz w:val="22"/>
                <w:lang w:bidi="nl-NL"/>
              </w:rPr>
            </w:pPr>
          </w:p>
        </w:tc>
      </w:tr>
    </w:tbl>
    <w:p w14:paraId="2698D9C3" w14:textId="1709E230" w:rsidR="004F39C1" w:rsidRPr="00B842D7" w:rsidRDefault="004F39C1" w:rsidP="004F39C1">
      <w:pPr>
        <w:rPr>
          <w:sz w:val="22"/>
        </w:rPr>
      </w:pPr>
    </w:p>
    <w:p w14:paraId="713708F3" w14:textId="6CCC6F7F" w:rsidR="0091768C" w:rsidRPr="00386A83" w:rsidRDefault="0091768C" w:rsidP="00386A83">
      <w:pPr>
        <w:jc w:val="both"/>
        <w:rPr>
          <w:rFonts w:ascii="UGent Panno Text" w:hAnsi="UGent Panno Text"/>
          <w:sz w:val="24"/>
          <w:szCs w:val="24"/>
        </w:rPr>
      </w:pPr>
    </w:p>
    <w:p w14:paraId="590BB45C" w14:textId="6B871A18" w:rsidR="00E52DA5" w:rsidRDefault="00E52DA5" w:rsidP="000E147C">
      <w:pPr>
        <w:spacing w:line="259" w:lineRule="auto"/>
        <w:jc w:val="both"/>
        <w:rPr>
          <w:rFonts w:ascii="UGent Panno Text" w:hAnsi="UGent Panno Text" w:cs="Arial"/>
          <w:sz w:val="24"/>
          <w:szCs w:val="24"/>
        </w:rPr>
      </w:pPr>
      <w:bookmarkStart w:id="0" w:name="OLE_LINK4"/>
      <w:bookmarkStart w:id="1" w:name="OLE_LINK1"/>
    </w:p>
    <w:p w14:paraId="39010574" w14:textId="77777777" w:rsidR="005511B8" w:rsidRDefault="005511B8" w:rsidP="000E147C">
      <w:pPr>
        <w:spacing w:line="259" w:lineRule="auto"/>
        <w:jc w:val="both"/>
        <w:rPr>
          <w:rFonts w:ascii="UGent Panno Text" w:hAnsi="UGent Panno Text" w:cs="Arial"/>
          <w:sz w:val="24"/>
          <w:szCs w:val="24"/>
        </w:rPr>
      </w:pPr>
    </w:p>
    <w:tbl>
      <w:tblPr>
        <w:tblW w:w="9850" w:type="dxa"/>
        <w:jc w:val="center"/>
        <w:tblLook w:val="01E0" w:firstRow="1" w:lastRow="1" w:firstColumn="1" w:lastColumn="1" w:noHBand="0" w:noVBand="0"/>
      </w:tblPr>
      <w:tblGrid>
        <w:gridCol w:w="2269"/>
        <w:gridCol w:w="4677"/>
        <w:gridCol w:w="2904"/>
      </w:tblGrid>
      <w:tr w:rsidR="0096749A" w:rsidRPr="0096749A" w14:paraId="5CF83E3E" w14:textId="77777777" w:rsidTr="005F29A9">
        <w:trPr>
          <w:trHeight w:val="288"/>
          <w:jc w:val="center"/>
        </w:trPr>
        <w:tc>
          <w:tcPr>
            <w:tcW w:w="985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7C0B6A41" w14:textId="67B8B1F1" w:rsidR="0096749A" w:rsidRPr="0096749A" w:rsidRDefault="0096749A" w:rsidP="00CA20C3">
            <w:pPr>
              <w:spacing w:line="259" w:lineRule="auto"/>
              <w:jc w:val="both"/>
              <w:rPr>
                <w:rFonts w:ascii="UGent Panno Text" w:hAnsi="UGent Panno Text" w:cs="Arial"/>
                <w:b/>
                <w:bCs/>
                <w:sz w:val="24"/>
                <w:szCs w:val="24"/>
              </w:rPr>
            </w:pPr>
            <w:proofErr w:type="spellStart"/>
            <w:r w:rsidRPr="0096749A">
              <w:rPr>
                <w:rFonts w:ascii="UGent Panno Text" w:hAnsi="UGent Panno Text" w:cs="Arial"/>
                <w:b/>
                <w:bCs/>
                <w:sz w:val="24"/>
                <w:szCs w:val="24"/>
              </w:rPr>
              <w:t>Structur</w:t>
            </w:r>
            <w:r w:rsidR="000D0810">
              <w:rPr>
                <w:rFonts w:ascii="UGent Panno Text" w:hAnsi="UGent Panno Text" w:cs="Arial"/>
                <w:b/>
                <w:bCs/>
                <w:sz w:val="24"/>
                <w:szCs w:val="24"/>
              </w:rPr>
              <w:t>e</w:t>
            </w:r>
            <w:proofErr w:type="spellEnd"/>
            <w:r w:rsidR="000D0810">
              <w:rPr>
                <w:rFonts w:ascii="UGent Panno Text" w:hAnsi="UGent Panno Text" w:cs="Arial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="000D0810">
              <w:rPr>
                <w:rFonts w:ascii="UGent Panno Text" w:hAnsi="UGent Panno Text" w:cs="Arial"/>
                <w:b/>
                <w:bCs/>
                <w:sz w:val="24"/>
                <w:szCs w:val="24"/>
              </w:rPr>
              <w:t>the</w:t>
            </w:r>
            <w:proofErr w:type="spellEnd"/>
            <w:r w:rsidR="000D0810">
              <w:rPr>
                <w:rFonts w:ascii="UGent Panno Text" w:hAnsi="UGent Panno Text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A20C3">
              <w:rPr>
                <w:rFonts w:ascii="UGent Panno Text" w:hAnsi="UGent Panno Text" w:cs="Arial"/>
                <w:b/>
                <w:bCs/>
                <w:sz w:val="24"/>
                <w:szCs w:val="24"/>
              </w:rPr>
              <w:t>dissertation</w:t>
            </w:r>
            <w:proofErr w:type="spellEnd"/>
          </w:p>
        </w:tc>
      </w:tr>
      <w:tr w:rsidR="0096749A" w:rsidRPr="0096749A" w14:paraId="5EB474FB" w14:textId="77777777" w:rsidTr="005F29A9">
        <w:trPr>
          <w:trHeight w:val="513"/>
          <w:jc w:val="center"/>
        </w:trPr>
        <w:tc>
          <w:tcPr>
            <w:tcW w:w="226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</w:tcPr>
          <w:p w14:paraId="75484B35" w14:textId="77777777" w:rsidR="00DF43ED" w:rsidRDefault="000D0810" w:rsidP="000D0810">
            <w:pPr>
              <w:spacing w:line="259" w:lineRule="auto"/>
              <w:jc w:val="both"/>
              <w:rPr>
                <w:rFonts w:ascii="UGent Panno Text" w:hAnsi="UGent Panno Text" w:cs="Arial"/>
                <w:bCs/>
                <w:sz w:val="22"/>
              </w:rPr>
            </w:pPr>
            <w:proofErr w:type="spellStart"/>
            <w:r w:rsidRPr="00DF43ED">
              <w:rPr>
                <w:rFonts w:ascii="UGent Panno Text" w:hAnsi="UGent Panno Text" w:cs="Arial"/>
                <w:bCs/>
                <w:sz w:val="22"/>
              </w:rPr>
              <w:t>Chapters</w:t>
            </w:r>
            <w:proofErr w:type="spellEnd"/>
            <w:r w:rsidR="0096749A" w:rsidRPr="00DF43ED">
              <w:rPr>
                <w:rFonts w:ascii="UGent Panno Text" w:hAnsi="UGent Panno Text" w:cs="Arial"/>
                <w:bCs/>
                <w:sz w:val="22"/>
              </w:rPr>
              <w:t xml:space="preserve"> / Papers </w:t>
            </w:r>
          </w:p>
          <w:p w14:paraId="3A78A977" w14:textId="766EFF30" w:rsidR="0096749A" w:rsidRPr="00DF43ED" w:rsidRDefault="0096749A" w:rsidP="000D0810">
            <w:pPr>
              <w:spacing w:line="259" w:lineRule="auto"/>
              <w:jc w:val="both"/>
              <w:rPr>
                <w:rFonts w:ascii="UGent Panno Text" w:hAnsi="UGent Panno Text" w:cs="Arial"/>
                <w:bCs/>
                <w:sz w:val="22"/>
              </w:rPr>
            </w:pPr>
            <w:r w:rsidRPr="00DF43ED">
              <w:rPr>
                <w:rFonts w:ascii="UGent Panno Text" w:hAnsi="UGent Panno Text" w:cs="Arial"/>
                <w:bCs/>
                <w:sz w:val="22"/>
              </w:rPr>
              <w:t>(</w:t>
            </w:r>
            <w:proofErr w:type="spellStart"/>
            <w:r w:rsidR="000D0810" w:rsidRPr="00DF43ED">
              <w:rPr>
                <w:rFonts w:ascii="UGent Panno Text" w:hAnsi="UGent Panno Text" w:cs="Arial"/>
                <w:bCs/>
                <w:sz w:val="22"/>
              </w:rPr>
              <w:t>after</w:t>
            </w:r>
            <w:proofErr w:type="spellEnd"/>
            <w:r w:rsidR="000D0810" w:rsidRPr="00DF43ED">
              <w:rPr>
                <w:rFonts w:ascii="UGent Panno Text" w:hAnsi="UGent Panno Text" w:cs="Arial"/>
                <w:bCs/>
                <w:sz w:val="22"/>
              </w:rPr>
              <w:t xml:space="preserve"> </w:t>
            </w:r>
            <w:proofErr w:type="spellStart"/>
            <w:r w:rsidR="000D0810" w:rsidRPr="00DF43ED">
              <w:rPr>
                <w:rFonts w:ascii="UGent Panno Text" w:hAnsi="UGent Panno Text" w:cs="Arial"/>
                <w:bCs/>
                <w:sz w:val="22"/>
              </w:rPr>
              <w:t>introduction</w:t>
            </w:r>
            <w:proofErr w:type="spellEnd"/>
            <w:r w:rsidRPr="00DF43ED">
              <w:rPr>
                <w:rFonts w:ascii="UGent Panno Text" w:hAnsi="UGent Panno Text" w:cs="Arial"/>
                <w:bCs/>
                <w:sz w:val="22"/>
              </w:rPr>
              <w:t>)</w:t>
            </w:r>
          </w:p>
        </w:tc>
        <w:tc>
          <w:tcPr>
            <w:tcW w:w="467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</w:tcPr>
          <w:p w14:paraId="420A0502" w14:textId="0F1D37E6" w:rsidR="0096749A" w:rsidRPr="00DF43ED" w:rsidRDefault="000D0810" w:rsidP="0096749A">
            <w:pPr>
              <w:spacing w:line="259" w:lineRule="auto"/>
              <w:jc w:val="both"/>
              <w:rPr>
                <w:rFonts w:ascii="UGent Panno Text" w:hAnsi="UGent Panno Text" w:cs="Arial"/>
                <w:bCs/>
                <w:sz w:val="22"/>
              </w:rPr>
            </w:pPr>
            <w:proofErr w:type="spellStart"/>
            <w:r w:rsidRPr="00DF43ED">
              <w:rPr>
                <w:rFonts w:ascii="UGent Panno Text" w:hAnsi="UGent Panno Text" w:cs="Arial"/>
                <w:bCs/>
                <w:sz w:val="22"/>
              </w:rPr>
              <w:t>Title</w:t>
            </w:r>
            <w:proofErr w:type="spellEnd"/>
          </w:p>
        </w:tc>
        <w:tc>
          <w:tcPr>
            <w:tcW w:w="290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</w:tcPr>
          <w:p w14:paraId="156F0235" w14:textId="0EE0B63B" w:rsidR="0096749A" w:rsidRPr="00DF43ED" w:rsidRDefault="000D0810" w:rsidP="000D0810">
            <w:pPr>
              <w:spacing w:line="259" w:lineRule="auto"/>
              <w:jc w:val="both"/>
              <w:rPr>
                <w:rFonts w:ascii="UGent Panno Text" w:hAnsi="UGent Panno Text" w:cs="Arial"/>
                <w:bCs/>
                <w:sz w:val="22"/>
              </w:rPr>
            </w:pPr>
            <w:r w:rsidRPr="00DF43ED">
              <w:rPr>
                <w:rFonts w:ascii="UGent Panno Text" w:hAnsi="UGent Panno Text" w:cs="Arial"/>
                <w:bCs/>
                <w:sz w:val="22"/>
              </w:rPr>
              <w:t>C</w:t>
            </w:r>
            <w:r w:rsidR="0096749A" w:rsidRPr="00DF43ED">
              <w:rPr>
                <w:rFonts w:ascii="UGent Panno Text" w:hAnsi="UGent Panno Text" w:cs="Arial"/>
                <w:bCs/>
                <w:sz w:val="22"/>
              </w:rPr>
              <w:t>o</w:t>
            </w:r>
            <w:r w:rsidRPr="00DF43ED">
              <w:rPr>
                <w:rFonts w:ascii="UGent Panno Text" w:hAnsi="UGent Panno Text" w:cs="Arial"/>
                <w:bCs/>
                <w:sz w:val="22"/>
              </w:rPr>
              <w:t>-</w:t>
            </w:r>
            <w:proofErr w:type="spellStart"/>
            <w:r w:rsidR="0096749A" w:rsidRPr="00DF43ED">
              <w:rPr>
                <w:rFonts w:ascii="UGent Panno Text" w:hAnsi="UGent Panno Text" w:cs="Arial"/>
                <w:bCs/>
                <w:sz w:val="22"/>
              </w:rPr>
              <w:t>aut</w:t>
            </w:r>
            <w:r w:rsidRPr="00DF43ED">
              <w:rPr>
                <w:rFonts w:ascii="UGent Panno Text" w:hAnsi="UGent Panno Text" w:cs="Arial"/>
                <w:bCs/>
                <w:sz w:val="22"/>
              </w:rPr>
              <w:t>hors</w:t>
            </w:r>
            <w:proofErr w:type="spellEnd"/>
          </w:p>
        </w:tc>
      </w:tr>
      <w:tr w:rsidR="0096749A" w:rsidRPr="0096749A" w14:paraId="712CBEF4" w14:textId="77777777" w:rsidTr="001E387F">
        <w:trPr>
          <w:trHeight w:val="471"/>
          <w:jc w:val="center"/>
        </w:trPr>
        <w:tc>
          <w:tcPr>
            <w:tcW w:w="226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BF8B732" w14:textId="62F7B235" w:rsidR="0096749A" w:rsidRPr="00DF43ED" w:rsidRDefault="000D0810" w:rsidP="0096749A">
            <w:pPr>
              <w:spacing w:line="259" w:lineRule="auto"/>
              <w:jc w:val="both"/>
              <w:rPr>
                <w:rFonts w:ascii="UGent Panno Text" w:hAnsi="UGent Panno Text" w:cs="Arial"/>
                <w:sz w:val="22"/>
                <w:lang w:bidi="nl-NL"/>
              </w:rPr>
            </w:pPr>
            <w:proofErr w:type="spellStart"/>
            <w:r w:rsidRPr="00DF43ED">
              <w:rPr>
                <w:rFonts w:ascii="UGent Panno Text" w:hAnsi="UGent Panno Text" w:cs="Arial"/>
                <w:sz w:val="22"/>
                <w:lang w:bidi="nl-NL"/>
              </w:rPr>
              <w:t>Chapter</w:t>
            </w:r>
            <w:proofErr w:type="spellEnd"/>
            <w:r w:rsidR="0096749A" w:rsidRPr="00DF43ED">
              <w:rPr>
                <w:rFonts w:ascii="UGent Panno Text" w:hAnsi="UGent Panno Text" w:cs="Arial"/>
                <w:sz w:val="22"/>
                <w:lang w:bidi="nl-NL"/>
              </w:rPr>
              <w:t>/Paper 1</w:t>
            </w:r>
          </w:p>
        </w:tc>
        <w:tc>
          <w:tcPr>
            <w:tcW w:w="467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F98D63A" w14:textId="77777777" w:rsidR="0096749A" w:rsidRPr="00DF43ED" w:rsidRDefault="0096749A" w:rsidP="0096749A">
            <w:pPr>
              <w:spacing w:line="259" w:lineRule="auto"/>
              <w:jc w:val="both"/>
              <w:rPr>
                <w:rFonts w:ascii="UGent Panno Text" w:hAnsi="UGent Panno Text" w:cs="Arial"/>
                <w:sz w:val="22"/>
                <w:lang w:bidi="nl-NL"/>
              </w:rPr>
            </w:pPr>
          </w:p>
        </w:tc>
        <w:tc>
          <w:tcPr>
            <w:tcW w:w="290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55F3979" w14:textId="77777777" w:rsidR="0096749A" w:rsidRPr="00DF43ED" w:rsidRDefault="0096749A" w:rsidP="0096749A">
            <w:pPr>
              <w:spacing w:line="259" w:lineRule="auto"/>
              <w:jc w:val="both"/>
              <w:rPr>
                <w:rFonts w:ascii="UGent Panno Text" w:hAnsi="UGent Panno Text" w:cs="Arial"/>
                <w:sz w:val="22"/>
                <w:lang w:bidi="nl-NL"/>
              </w:rPr>
            </w:pPr>
          </w:p>
        </w:tc>
      </w:tr>
      <w:tr w:rsidR="0096749A" w:rsidRPr="0096749A" w14:paraId="73782406" w14:textId="77777777" w:rsidTr="001E387F">
        <w:trPr>
          <w:trHeight w:val="422"/>
          <w:jc w:val="center"/>
        </w:trPr>
        <w:tc>
          <w:tcPr>
            <w:tcW w:w="226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CA69B56" w14:textId="4EE438A1" w:rsidR="0096749A" w:rsidRPr="00DF43ED" w:rsidRDefault="000D0810" w:rsidP="0096749A">
            <w:pPr>
              <w:spacing w:line="259" w:lineRule="auto"/>
              <w:jc w:val="both"/>
              <w:rPr>
                <w:rFonts w:ascii="UGent Panno Text" w:hAnsi="UGent Panno Text" w:cs="Arial"/>
                <w:sz w:val="22"/>
                <w:lang w:bidi="nl-NL"/>
              </w:rPr>
            </w:pPr>
            <w:proofErr w:type="spellStart"/>
            <w:r w:rsidRPr="00DF43ED">
              <w:rPr>
                <w:rFonts w:ascii="UGent Panno Text" w:hAnsi="UGent Panno Text" w:cs="Arial"/>
                <w:sz w:val="22"/>
                <w:lang w:bidi="nl-NL"/>
              </w:rPr>
              <w:t>Chapter</w:t>
            </w:r>
            <w:proofErr w:type="spellEnd"/>
            <w:r w:rsidR="0096749A" w:rsidRPr="00DF43ED">
              <w:rPr>
                <w:rFonts w:ascii="UGent Panno Text" w:hAnsi="UGent Panno Text" w:cs="Arial"/>
                <w:sz w:val="22"/>
                <w:lang w:bidi="nl-NL"/>
              </w:rPr>
              <w:t>/Paper 2</w:t>
            </w:r>
          </w:p>
        </w:tc>
        <w:tc>
          <w:tcPr>
            <w:tcW w:w="467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EA22674" w14:textId="77777777" w:rsidR="0096749A" w:rsidRPr="00DF43ED" w:rsidRDefault="0096749A" w:rsidP="0096749A">
            <w:pPr>
              <w:spacing w:line="259" w:lineRule="auto"/>
              <w:jc w:val="both"/>
              <w:rPr>
                <w:rFonts w:ascii="UGent Panno Text" w:hAnsi="UGent Panno Text" w:cs="Arial"/>
                <w:sz w:val="22"/>
                <w:lang w:bidi="nl-NL"/>
              </w:rPr>
            </w:pPr>
          </w:p>
        </w:tc>
        <w:tc>
          <w:tcPr>
            <w:tcW w:w="290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DAA25C8" w14:textId="77777777" w:rsidR="0096749A" w:rsidRPr="00DF43ED" w:rsidRDefault="0096749A" w:rsidP="0096749A">
            <w:pPr>
              <w:spacing w:line="259" w:lineRule="auto"/>
              <w:jc w:val="both"/>
              <w:rPr>
                <w:rFonts w:ascii="UGent Panno Text" w:hAnsi="UGent Panno Text" w:cs="Arial"/>
                <w:sz w:val="22"/>
                <w:lang w:bidi="nl-NL"/>
              </w:rPr>
            </w:pPr>
          </w:p>
        </w:tc>
      </w:tr>
      <w:tr w:rsidR="0096749A" w:rsidRPr="0096749A" w14:paraId="5CB6FF2F" w14:textId="77777777" w:rsidTr="001E387F">
        <w:trPr>
          <w:trHeight w:val="428"/>
          <w:jc w:val="center"/>
        </w:trPr>
        <w:tc>
          <w:tcPr>
            <w:tcW w:w="226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30AE720" w14:textId="43336638" w:rsidR="0096749A" w:rsidRPr="00DF43ED" w:rsidRDefault="000D0810" w:rsidP="0096749A">
            <w:pPr>
              <w:spacing w:line="259" w:lineRule="auto"/>
              <w:jc w:val="both"/>
              <w:rPr>
                <w:rFonts w:ascii="UGent Panno Text" w:hAnsi="UGent Panno Text" w:cs="Arial"/>
                <w:sz w:val="22"/>
                <w:lang w:bidi="nl-NL"/>
              </w:rPr>
            </w:pPr>
            <w:proofErr w:type="spellStart"/>
            <w:r w:rsidRPr="00DF43ED">
              <w:rPr>
                <w:rFonts w:ascii="UGent Panno Text" w:hAnsi="UGent Panno Text" w:cs="Arial"/>
                <w:sz w:val="22"/>
                <w:lang w:bidi="nl-NL"/>
              </w:rPr>
              <w:t>Chapter</w:t>
            </w:r>
            <w:proofErr w:type="spellEnd"/>
            <w:r w:rsidR="0096749A" w:rsidRPr="00DF43ED">
              <w:rPr>
                <w:rFonts w:ascii="UGent Panno Text" w:hAnsi="UGent Panno Text" w:cs="Arial"/>
                <w:sz w:val="22"/>
                <w:lang w:bidi="nl-NL"/>
              </w:rPr>
              <w:t>/Paper 3</w:t>
            </w:r>
          </w:p>
        </w:tc>
        <w:tc>
          <w:tcPr>
            <w:tcW w:w="467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45194A9" w14:textId="77777777" w:rsidR="0096749A" w:rsidRPr="00DF43ED" w:rsidRDefault="0096749A" w:rsidP="0096749A">
            <w:pPr>
              <w:spacing w:line="259" w:lineRule="auto"/>
              <w:jc w:val="both"/>
              <w:rPr>
                <w:rFonts w:ascii="UGent Panno Text" w:hAnsi="UGent Panno Text" w:cs="Arial"/>
                <w:sz w:val="22"/>
                <w:lang w:bidi="nl-NL"/>
              </w:rPr>
            </w:pPr>
          </w:p>
        </w:tc>
        <w:tc>
          <w:tcPr>
            <w:tcW w:w="290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8C0EFA9" w14:textId="77777777" w:rsidR="0096749A" w:rsidRPr="00DF43ED" w:rsidRDefault="0096749A" w:rsidP="0096749A">
            <w:pPr>
              <w:spacing w:line="259" w:lineRule="auto"/>
              <w:jc w:val="both"/>
              <w:rPr>
                <w:rFonts w:ascii="UGent Panno Text" w:hAnsi="UGent Panno Text" w:cs="Arial"/>
                <w:sz w:val="22"/>
                <w:lang w:bidi="nl-NL"/>
              </w:rPr>
            </w:pPr>
          </w:p>
        </w:tc>
      </w:tr>
      <w:tr w:rsidR="0096749A" w:rsidRPr="0096749A" w14:paraId="5B8ABC63" w14:textId="77777777" w:rsidTr="001E387F">
        <w:trPr>
          <w:trHeight w:val="406"/>
          <w:jc w:val="center"/>
        </w:trPr>
        <w:tc>
          <w:tcPr>
            <w:tcW w:w="226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3689147" w14:textId="77777777" w:rsidR="0096749A" w:rsidRPr="00DF43ED" w:rsidRDefault="0096749A" w:rsidP="0096749A">
            <w:pPr>
              <w:spacing w:line="259" w:lineRule="auto"/>
              <w:jc w:val="both"/>
              <w:rPr>
                <w:rFonts w:ascii="UGent Panno Text" w:hAnsi="UGent Panno Text" w:cs="Arial"/>
                <w:sz w:val="22"/>
                <w:lang w:bidi="nl-NL"/>
              </w:rPr>
            </w:pPr>
            <w:r w:rsidRPr="00DF43ED">
              <w:rPr>
                <w:rFonts w:ascii="UGent Panno Text" w:hAnsi="UGent Panno Text" w:cs="Arial"/>
                <w:sz w:val="22"/>
                <w:lang w:bidi="nl-NL"/>
              </w:rPr>
              <w:t>…</w:t>
            </w:r>
          </w:p>
        </w:tc>
        <w:tc>
          <w:tcPr>
            <w:tcW w:w="467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D9A3D84" w14:textId="77777777" w:rsidR="0096749A" w:rsidRPr="00DF43ED" w:rsidRDefault="0096749A" w:rsidP="0096749A">
            <w:pPr>
              <w:spacing w:line="259" w:lineRule="auto"/>
              <w:jc w:val="both"/>
              <w:rPr>
                <w:rFonts w:ascii="UGent Panno Text" w:hAnsi="UGent Panno Text" w:cs="Arial"/>
                <w:sz w:val="22"/>
                <w:lang w:bidi="nl-NL"/>
              </w:rPr>
            </w:pPr>
          </w:p>
        </w:tc>
        <w:tc>
          <w:tcPr>
            <w:tcW w:w="290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136BA01" w14:textId="77777777" w:rsidR="0096749A" w:rsidRPr="00DF43ED" w:rsidRDefault="0096749A" w:rsidP="0096749A">
            <w:pPr>
              <w:spacing w:line="259" w:lineRule="auto"/>
              <w:jc w:val="both"/>
              <w:rPr>
                <w:rFonts w:ascii="UGent Panno Text" w:hAnsi="UGent Panno Text" w:cs="Arial"/>
                <w:sz w:val="22"/>
                <w:lang w:bidi="nl-NL"/>
              </w:rPr>
            </w:pPr>
          </w:p>
        </w:tc>
      </w:tr>
    </w:tbl>
    <w:p w14:paraId="3A389148" w14:textId="6F4A384A" w:rsidR="000E147C" w:rsidRDefault="000E147C" w:rsidP="000E147C">
      <w:pPr>
        <w:spacing w:line="259" w:lineRule="auto"/>
        <w:jc w:val="both"/>
        <w:rPr>
          <w:rFonts w:ascii="UGent Panno Text" w:hAnsi="UGent Panno Text" w:cs="Arial"/>
          <w:sz w:val="24"/>
          <w:szCs w:val="24"/>
        </w:rPr>
      </w:pPr>
    </w:p>
    <w:p w14:paraId="0D5E6E57" w14:textId="6DEE66E4" w:rsidR="0096749A" w:rsidRDefault="0096749A" w:rsidP="000E147C">
      <w:pPr>
        <w:spacing w:line="259" w:lineRule="auto"/>
        <w:jc w:val="both"/>
        <w:rPr>
          <w:rFonts w:ascii="UGent Panno Text" w:hAnsi="UGent Panno Text" w:cs="Arial"/>
          <w:sz w:val="24"/>
          <w:szCs w:val="24"/>
        </w:rPr>
      </w:pPr>
      <w:bookmarkStart w:id="2" w:name="_GoBack"/>
      <w:bookmarkEnd w:id="2"/>
    </w:p>
    <w:p w14:paraId="6DEE288B" w14:textId="209C4F3F" w:rsidR="00B842D7" w:rsidRDefault="00B842D7" w:rsidP="000E147C">
      <w:pPr>
        <w:spacing w:line="259" w:lineRule="auto"/>
        <w:jc w:val="both"/>
        <w:rPr>
          <w:rFonts w:ascii="UGent Panno Text" w:hAnsi="UGent Panno Text" w:cs="Arial"/>
          <w:sz w:val="24"/>
          <w:szCs w:val="24"/>
        </w:rPr>
      </w:pPr>
    </w:p>
    <w:p w14:paraId="2798D471" w14:textId="46DF84BC" w:rsidR="001E387F" w:rsidRDefault="001E387F" w:rsidP="000E147C">
      <w:pPr>
        <w:spacing w:line="259" w:lineRule="auto"/>
        <w:jc w:val="both"/>
        <w:rPr>
          <w:rFonts w:ascii="UGent Panno Text" w:hAnsi="UGent Panno Text" w:cs="Arial"/>
          <w:sz w:val="24"/>
          <w:szCs w:val="24"/>
        </w:rPr>
      </w:pPr>
    </w:p>
    <w:p w14:paraId="07F3EEAD" w14:textId="55064F8D" w:rsidR="00CE03BE" w:rsidRDefault="00CE03BE" w:rsidP="000E147C">
      <w:pPr>
        <w:spacing w:line="259" w:lineRule="auto"/>
        <w:jc w:val="both"/>
        <w:rPr>
          <w:rFonts w:ascii="UGent Panno Text" w:hAnsi="UGent Panno Text" w:cs="Arial"/>
          <w:sz w:val="24"/>
          <w:szCs w:val="24"/>
        </w:rPr>
      </w:pPr>
    </w:p>
    <w:p w14:paraId="6E26B986" w14:textId="77777777" w:rsidR="00CE03BE" w:rsidRDefault="00CE03BE" w:rsidP="000E147C">
      <w:pPr>
        <w:spacing w:line="259" w:lineRule="auto"/>
        <w:jc w:val="both"/>
        <w:rPr>
          <w:rFonts w:ascii="UGent Panno Text" w:hAnsi="UGent Panno Text" w:cs="Arial"/>
          <w:sz w:val="24"/>
          <w:szCs w:val="24"/>
        </w:rPr>
      </w:pPr>
    </w:p>
    <w:tbl>
      <w:tblPr>
        <w:tblW w:w="9888" w:type="dxa"/>
        <w:jc w:val="center"/>
        <w:tblLook w:val="01E0" w:firstRow="1" w:lastRow="1" w:firstColumn="1" w:lastColumn="1" w:noHBand="0" w:noVBand="0"/>
      </w:tblPr>
      <w:tblGrid>
        <w:gridCol w:w="2269"/>
        <w:gridCol w:w="7619"/>
      </w:tblGrid>
      <w:tr w:rsidR="0096749A" w:rsidRPr="0096749A" w14:paraId="36A30A94" w14:textId="77777777" w:rsidTr="005511B8">
        <w:trPr>
          <w:trHeight w:val="288"/>
          <w:jc w:val="center"/>
        </w:trPr>
        <w:tc>
          <w:tcPr>
            <w:tcW w:w="988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111390B4" w14:textId="06B09914" w:rsidR="0096749A" w:rsidRPr="0096749A" w:rsidRDefault="000D0810" w:rsidP="0096749A">
            <w:pPr>
              <w:spacing w:after="160" w:line="259" w:lineRule="auto"/>
              <w:rPr>
                <w:rFonts w:ascii="UGent Panno Text" w:hAnsi="UGent Panno Tex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UGent Panno Text" w:hAnsi="UGent Panno Text"/>
                <w:b/>
                <w:bCs/>
                <w:sz w:val="24"/>
                <w:szCs w:val="24"/>
              </w:rPr>
              <w:lastRenderedPageBreak/>
              <w:t>Describe</w:t>
            </w:r>
            <w:proofErr w:type="spellEnd"/>
            <w:r>
              <w:rPr>
                <w:rFonts w:ascii="UGent Panno Text" w:hAnsi="UGent Panno Tex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Gent Panno Text" w:hAnsi="UGent Panno Text"/>
                <w:b/>
                <w:bCs/>
                <w:sz w:val="24"/>
                <w:szCs w:val="24"/>
              </w:rPr>
              <w:t>obtained</w:t>
            </w:r>
            <w:proofErr w:type="spellEnd"/>
            <w:r>
              <w:rPr>
                <w:rFonts w:ascii="UGent Panno Text" w:hAnsi="UGent Panno Tex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Gent Panno Text" w:hAnsi="UGent Panno Text"/>
                <w:b/>
                <w:bCs/>
                <w:sz w:val="24"/>
                <w:szCs w:val="24"/>
              </w:rPr>
              <w:t>results</w:t>
            </w:r>
            <w:proofErr w:type="spellEnd"/>
          </w:p>
        </w:tc>
      </w:tr>
      <w:tr w:rsidR="0096749A" w:rsidRPr="00F25047" w14:paraId="6B70F10A" w14:textId="77777777" w:rsidTr="001E387F">
        <w:trPr>
          <w:trHeight w:val="379"/>
          <w:jc w:val="center"/>
        </w:trPr>
        <w:tc>
          <w:tcPr>
            <w:tcW w:w="226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</w:tcPr>
          <w:p w14:paraId="27D9AAA8" w14:textId="5E398056" w:rsidR="0096749A" w:rsidRPr="00B842D7" w:rsidRDefault="000D0810" w:rsidP="0096749A">
            <w:pPr>
              <w:spacing w:after="160" w:line="259" w:lineRule="auto"/>
              <w:rPr>
                <w:rFonts w:ascii="UGent Panno Text" w:hAnsi="UGent Panno Text"/>
                <w:b/>
                <w:bCs/>
                <w:sz w:val="22"/>
              </w:rPr>
            </w:pPr>
            <w:proofErr w:type="spellStart"/>
            <w:r w:rsidRPr="00B842D7">
              <w:rPr>
                <w:rFonts w:ascii="UGent Panno Text" w:hAnsi="UGent Panno Text"/>
                <w:b/>
                <w:bCs/>
                <w:sz w:val="22"/>
              </w:rPr>
              <w:t>Chapters</w:t>
            </w:r>
            <w:proofErr w:type="spellEnd"/>
            <w:r w:rsidR="0096749A" w:rsidRPr="00B842D7">
              <w:rPr>
                <w:rFonts w:ascii="UGent Panno Text" w:hAnsi="UGent Panno Text"/>
                <w:b/>
                <w:bCs/>
                <w:sz w:val="22"/>
              </w:rPr>
              <w:t xml:space="preserve"> / Papers</w:t>
            </w:r>
          </w:p>
        </w:tc>
        <w:tc>
          <w:tcPr>
            <w:tcW w:w="76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</w:tcPr>
          <w:p w14:paraId="6474AF2B" w14:textId="63866820" w:rsidR="0096749A" w:rsidRPr="00B842D7" w:rsidRDefault="0096749A" w:rsidP="000D0810">
            <w:pPr>
              <w:spacing w:after="160" w:line="259" w:lineRule="auto"/>
              <w:rPr>
                <w:rFonts w:ascii="UGent Panno Text" w:hAnsi="UGent Panno Text"/>
                <w:b/>
                <w:bCs/>
                <w:sz w:val="22"/>
                <w:lang w:val="en-US"/>
              </w:rPr>
            </w:pPr>
            <w:r w:rsidRPr="00B842D7">
              <w:rPr>
                <w:rFonts w:ascii="UGent Panno Text" w:hAnsi="UGent Panno Text"/>
                <w:b/>
                <w:bCs/>
                <w:sz w:val="22"/>
                <w:lang w:val="en-US"/>
              </w:rPr>
              <w:t>Publicati</w:t>
            </w:r>
            <w:r w:rsidR="000D0810" w:rsidRPr="00B842D7">
              <w:rPr>
                <w:rFonts w:ascii="UGent Panno Text" w:hAnsi="UGent Panno Text"/>
                <w:b/>
                <w:bCs/>
                <w:sz w:val="22"/>
                <w:lang w:val="en-US"/>
              </w:rPr>
              <w:t>ons</w:t>
            </w:r>
            <w:r w:rsidRPr="00B842D7">
              <w:rPr>
                <w:rFonts w:ascii="UGent Panno Text" w:hAnsi="UGent Panno Text"/>
                <w:b/>
                <w:bCs/>
                <w:sz w:val="22"/>
                <w:lang w:val="en-US"/>
              </w:rPr>
              <w:t xml:space="preserve">: working paper / </w:t>
            </w:r>
            <w:r w:rsidR="000D0810" w:rsidRPr="00B842D7">
              <w:rPr>
                <w:rFonts w:ascii="UGent Panno Text" w:hAnsi="UGent Panno Text"/>
                <w:b/>
                <w:bCs/>
                <w:sz w:val="22"/>
                <w:lang w:val="en-US"/>
              </w:rPr>
              <w:t>accepted for publication in a journal</w:t>
            </w:r>
            <w:r w:rsidRPr="00B842D7">
              <w:rPr>
                <w:rFonts w:ascii="UGent Panno Text" w:hAnsi="UGent Panno Text"/>
                <w:b/>
                <w:bCs/>
                <w:sz w:val="22"/>
                <w:lang w:val="en-US"/>
              </w:rPr>
              <w:t xml:space="preserve"> / </w:t>
            </w:r>
            <w:r w:rsidR="000D0810" w:rsidRPr="00B842D7">
              <w:rPr>
                <w:rFonts w:ascii="UGent Panno Text" w:hAnsi="UGent Panno Text"/>
                <w:b/>
                <w:bCs/>
                <w:sz w:val="22"/>
                <w:lang w:val="en-US"/>
              </w:rPr>
              <w:t>already published</w:t>
            </w:r>
          </w:p>
        </w:tc>
      </w:tr>
      <w:tr w:rsidR="0096749A" w:rsidRPr="0096749A" w14:paraId="326335EF" w14:textId="77777777" w:rsidTr="001E387F">
        <w:trPr>
          <w:trHeight w:val="343"/>
          <w:jc w:val="center"/>
        </w:trPr>
        <w:tc>
          <w:tcPr>
            <w:tcW w:w="226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6DC0677" w14:textId="0EF14EC7" w:rsidR="0096749A" w:rsidRPr="00B842D7" w:rsidRDefault="000D0810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  <w:proofErr w:type="spellStart"/>
            <w:r w:rsidRPr="00B842D7">
              <w:rPr>
                <w:rFonts w:ascii="UGent Panno Text" w:hAnsi="UGent Panno Text"/>
                <w:sz w:val="22"/>
                <w:lang w:bidi="nl-NL"/>
              </w:rPr>
              <w:t>Chapter</w:t>
            </w:r>
            <w:proofErr w:type="spellEnd"/>
            <w:r w:rsidR="0096749A" w:rsidRPr="00B842D7">
              <w:rPr>
                <w:rFonts w:ascii="UGent Panno Text" w:hAnsi="UGent Panno Text"/>
                <w:sz w:val="22"/>
                <w:lang w:bidi="nl-NL"/>
              </w:rPr>
              <w:t>/Paper 1</w:t>
            </w:r>
          </w:p>
        </w:tc>
        <w:tc>
          <w:tcPr>
            <w:tcW w:w="76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1F0EA8F" w14:textId="77777777" w:rsidR="0096749A" w:rsidRPr="00B842D7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96749A" w:rsidRPr="0096749A" w14:paraId="434276D0" w14:textId="77777777" w:rsidTr="001E387F">
        <w:trPr>
          <w:trHeight w:val="462"/>
          <w:jc w:val="center"/>
        </w:trPr>
        <w:tc>
          <w:tcPr>
            <w:tcW w:w="226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318DE54" w14:textId="76B449B8" w:rsidR="0096749A" w:rsidRPr="00B842D7" w:rsidRDefault="000D0810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  <w:proofErr w:type="spellStart"/>
            <w:r w:rsidRPr="00B842D7">
              <w:rPr>
                <w:rFonts w:ascii="UGent Panno Text" w:hAnsi="UGent Panno Text"/>
                <w:sz w:val="22"/>
                <w:lang w:bidi="nl-NL"/>
              </w:rPr>
              <w:t>Chapter</w:t>
            </w:r>
            <w:proofErr w:type="spellEnd"/>
            <w:r w:rsidR="0096749A" w:rsidRPr="00B842D7">
              <w:rPr>
                <w:rFonts w:ascii="UGent Panno Text" w:hAnsi="UGent Panno Text"/>
                <w:sz w:val="22"/>
                <w:lang w:bidi="nl-NL"/>
              </w:rPr>
              <w:t>/Paper 2</w:t>
            </w:r>
          </w:p>
        </w:tc>
        <w:tc>
          <w:tcPr>
            <w:tcW w:w="76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C160174" w14:textId="77777777" w:rsidR="0096749A" w:rsidRPr="00B842D7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96749A" w:rsidRPr="0096749A" w14:paraId="28F0740B" w14:textId="77777777" w:rsidTr="001E387F">
        <w:trPr>
          <w:trHeight w:val="426"/>
          <w:jc w:val="center"/>
        </w:trPr>
        <w:tc>
          <w:tcPr>
            <w:tcW w:w="226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7D4E1D3" w14:textId="77777777" w:rsidR="0096749A" w:rsidRPr="00B842D7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  <w:r w:rsidRPr="00B842D7">
              <w:rPr>
                <w:rFonts w:ascii="UGent Panno Text" w:hAnsi="UGent Panno Text"/>
                <w:sz w:val="22"/>
                <w:lang w:bidi="nl-NL"/>
              </w:rPr>
              <w:t>…</w:t>
            </w:r>
          </w:p>
        </w:tc>
        <w:tc>
          <w:tcPr>
            <w:tcW w:w="76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CE85ACE" w14:textId="77777777" w:rsidR="0096749A" w:rsidRPr="00B842D7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96749A" w:rsidRPr="00F25047" w14:paraId="1B10A254" w14:textId="77777777" w:rsidTr="001E387F">
        <w:trPr>
          <w:trHeight w:val="404"/>
          <w:jc w:val="center"/>
        </w:trPr>
        <w:tc>
          <w:tcPr>
            <w:tcW w:w="226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</w:tcPr>
          <w:p w14:paraId="2BA0905B" w14:textId="78B72B66" w:rsidR="0096749A" w:rsidRPr="00B842D7" w:rsidRDefault="000D0810" w:rsidP="0096749A">
            <w:pPr>
              <w:spacing w:after="160" w:line="259" w:lineRule="auto"/>
              <w:rPr>
                <w:rFonts w:ascii="UGent Panno Text" w:hAnsi="UGent Panno Text"/>
                <w:b/>
                <w:bCs/>
                <w:sz w:val="22"/>
              </w:rPr>
            </w:pPr>
            <w:proofErr w:type="spellStart"/>
            <w:r w:rsidRPr="00B842D7">
              <w:rPr>
                <w:rFonts w:ascii="UGent Panno Text" w:hAnsi="UGent Panno Text"/>
                <w:b/>
                <w:bCs/>
                <w:sz w:val="22"/>
              </w:rPr>
              <w:t>Chapters</w:t>
            </w:r>
            <w:proofErr w:type="spellEnd"/>
            <w:r w:rsidR="0096749A" w:rsidRPr="00B842D7">
              <w:rPr>
                <w:rFonts w:ascii="UGent Panno Text" w:hAnsi="UGent Panno Text"/>
                <w:b/>
                <w:bCs/>
                <w:sz w:val="22"/>
              </w:rPr>
              <w:t xml:space="preserve"> / Papers</w:t>
            </w:r>
          </w:p>
        </w:tc>
        <w:tc>
          <w:tcPr>
            <w:tcW w:w="76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</w:tcPr>
          <w:p w14:paraId="49CEBC0A" w14:textId="5BBA02DB" w:rsidR="0096749A" w:rsidRPr="00B842D7" w:rsidRDefault="000D0810" w:rsidP="000D0810">
            <w:pPr>
              <w:spacing w:after="160" w:line="259" w:lineRule="auto"/>
              <w:rPr>
                <w:rFonts w:ascii="UGent Panno Text" w:hAnsi="UGent Panno Text"/>
                <w:b/>
                <w:bCs/>
                <w:sz w:val="22"/>
                <w:lang w:val="en-US"/>
              </w:rPr>
            </w:pPr>
            <w:r w:rsidRPr="00B842D7">
              <w:rPr>
                <w:rFonts w:ascii="UGent Panno Text" w:hAnsi="UGent Panno Text"/>
                <w:b/>
                <w:bCs/>
                <w:sz w:val="22"/>
                <w:lang w:val="en-US"/>
              </w:rPr>
              <w:t>Conference presentations</w:t>
            </w:r>
            <w:r w:rsidR="0096749A" w:rsidRPr="00B842D7">
              <w:rPr>
                <w:rFonts w:ascii="UGent Panno Text" w:hAnsi="UGent Panno Text"/>
                <w:b/>
                <w:bCs/>
                <w:sz w:val="22"/>
                <w:lang w:val="en-US"/>
              </w:rPr>
              <w:t xml:space="preserve"> / seminars / working paper </w:t>
            </w:r>
            <w:r w:rsidRPr="00B842D7">
              <w:rPr>
                <w:rFonts w:ascii="UGent Panno Text" w:hAnsi="UGent Panno Text"/>
                <w:b/>
                <w:bCs/>
                <w:sz w:val="22"/>
                <w:lang w:val="en-US"/>
              </w:rPr>
              <w:t>presentations</w:t>
            </w:r>
          </w:p>
        </w:tc>
      </w:tr>
      <w:tr w:rsidR="0096749A" w:rsidRPr="0096749A" w14:paraId="62FCD672" w14:textId="77777777" w:rsidTr="001E387F">
        <w:trPr>
          <w:trHeight w:val="368"/>
          <w:jc w:val="center"/>
        </w:trPr>
        <w:tc>
          <w:tcPr>
            <w:tcW w:w="226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8302A0F" w14:textId="052E5136" w:rsidR="0096749A" w:rsidRPr="00B842D7" w:rsidRDefault="000D0810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  <w:proofErr w:type="spellStart"/>
            <w:r w:rsidRPr="00B842D7">
              <w:rPr>
                <w:rFonts w:ascii="UGent Panno Text" w:hAnsi="UGent Panno Text"/>
                <w:sz w:val="22"/>
                <w:lang w:bidi="nl-NL"/>
              </w:rPr>
              <w:t>Chapter</w:t>
            </w:r>
            <w:proofErr w:type="spellEnd"/>
            <w:r w:rsidR="0096749A" w:rsidRPr="00B842D7">
              <w:rPr>
                <w:rFonts w:ascii="UGent Panno Text" w:hAnsi="UGent Panno Text"/>
                <w:sz w:val="22"/>
                <w:lang w:bidi="nl-NL"/>
              </w:rPr>
              <w:t>/Paper 1</w:t>
            </w:r>
          </w:p>
        </w:tc>
        <w:tc>
          <w:tcPr>
            <w:tcW w:w="76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ACA6E79" w14:textId="77777777" w:rsidR="0096749A" w:rsidRPr="00B842D7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96749A" w:rsidRPr="0096749A" w14:paraId="095AFA94" w14:textId="77777777" w:rsidTr="001E387F">
        <w:trPr>
          <w:trHeight w:val="346"/>
          <w:jc w:val="center"/>
        </w:trPr>
        <w:tc>
          <w:tcPr>
            <w:tcW w:w="226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8BBBFFD" w14:textId="05688F88" w:rsidR="0096749A" w:rsidRPr="00B842D7" w:rsidRDefault="000D0810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  <w:proofErr w:type="spellStart"/>
            <w:r w:rsidRPr="00B842D7">
              <w:rPr>
                <w:rFonts w:ascii="UGent Panno Text" w:hAnsi="UGent Panno Text"/>
                <w:sz w:val="22"/>
                <w:lang w:bidi="nl-NL"/>
              </w:rPr>
              <w:t>Chapter</w:t>
            </w:r>
            <w:proofErr w:type="spellEnd"/>
            <w:r w:rsidR="0096749A" w:rsidRPr="00B842D7">
              <w:rPr>
                <w:rFonts w:ascii="UGent Panno Text" w:hAnsi="UGent Panno Text"/>
                <w:sz w:val="22"/>
                <w:lang w:bidi="nl-NL"/>
              </w:rPr>
              <w:t>/Paper 2</w:t>
            </w:r>
          </w:p>
        </w:tc>
        <w:tc>
          <w:tcPr>
            <w:tcW w:w="76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5C107F3" w14:textId="77777777" w:rsidR="0096749A" w:rsidRPr="00B842D7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96749A" w:rsidRPr="0096749A" w14:paraId="7BA8D6AE" w14:textId="77777777" w:rsidTr="001E387F">
        <w:trPr>
          <w:trHeight w:val="465"/>
          <w:jc w:val="center"/>
        </w:trPr>
        <w:tc>
          <w:tcPr>
            <w:tcW w:w="226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24BB8A4" w14:textId="77777777" w:rsidR="0096749A" w:rsidRPr="00B842D7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  <w:r w:rsidRPr="00B842D7">
              <w:rPr>
                <w:rFonts w:ascii="UGent Panno Text" w:hAnsi="UGent Panno Text"/>
                <w:sz w:val="22"/>
                <w:lang w:bidi="nl-NL"/>
              </w:rPr>
              <w:t>…</w:t>
            </w:r>
          </w:p>
        </w:tc>
        <w:tc>
          <w:tcPr>
            <w:tcW w:w="76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DF719E3" w14:textId="77777777" w:rsidR="0096749A" w:rsidRPr="00B842D7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96749A" w:rsidRPr="0096749A" w14:paraId="426D1AF9" w14:textId="77777777" w:rsidTr="001E387F">
        <w:trPr>
          <w:trHeight w:val="430"/>
          <w:jc w:val="center"/>
        </w:trPr>
        <w:tc>
          <w:tcPr>
            <w:tcW w:w="226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</w:tcPr>
          <w:p w14:paraId="1740D16B" w14:textId="70ACEE25" w:rsidR="0096749A" w:rsidRPr="00B842D7" w:rsidRDefault="000D0810" w:rsidP="0096749A">
            <w:pPr>
              <w:spacing w:after="160" w:line="259" w:lineRule="auto"/>
              <w:rPr>
                <w:rFonts w:ascii="UGent Panno Text" w:hAnsi="UGent Panno Text"/>
                <w:b/>
                <w:bCs/>
                <w:sz w:val="22"/>
              </w:rPr>
            </w:pPr>
            <w:proofErr w:type="spellStart"/>
            <w:r w:rsidRPr="00B842D7">
              <w:rPr>
                <w:rFonts w:ascii="UGent Panno Text" w:hAnsi="UGent Panno Text"/>
                <w:b/>
                <w:bCs/>
                <w:sz w:val="22"/>
              </w:rPr>
              <w:t>Chapters</w:t>
            </w:r>
            <w:proofErr w:type="spellEnd"/>
            <w:r w:rsidR="0096749A" w:rsidRPr="00B842D7">
              <w:rPr>
                <w:rFonts w:ascii="UGent Panno Text" w:hAnsi="UGent Panno Text"/>
                <w:b/>
                <w:bCs/>
                <w:sz w:val="22"/>
              </w:rPr>
              <w:t xml:space="preserve"> / Papers</w:t>
            </w:r>
          </w:p>
        </w:tc>
        <w:tc>
          <w:tcPr>
            <w:tcW w:w="76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</w:tcPr>
          <w:p w14:paraId="2CAEA142" w14:textId="7959BE40" w:rsidR="0096749A" w:rsidRPr="00B842D7" w:rsidRDefault="000D0810" w:rsidP="000D0810">
            <w:pPr>
              <w:spacing w:after="160" w:line="259" w:lineRule="auto"/>
              <w:rPr>
                <w:rFonts w:ascii="UGent Panno Text" w:hAnsi="UGent Panno Text"/>
                <w:b/>
                <w:bCs/>
                <w:sz w:val="22"/>
              </w:rPr>
            </w:pPr>
            <w:proofErr w:type="spellStart"/>
            <w:r w:rsidRPr="00B842D7">
              <w:rPr>
                <w:rFonts w:ascii="UGent Panno Text" w:hAnsi="UGent Panno Text"/>
                <w:b/>
                <w:bCs/>
                <w:sz w:val="22"/>
              </w:rPr>
              <w:t>Other</w:t>
            </w:r>
            <w:proofErr w:type="spellEnd"/>
            <w:r w:rsidR="0096749A" w:rsidRPr="00B842D7">
              <w:rPr>
                <w:rFonts w:ascii="UGent Panno Text" w:hAnsi="UGent Panno Text"/>
                <w:b/>
                <w:bCs/>
                <w:sz w:val="22"/>
              </w:rPr>
              <w:t xml:space="preserve"> (</w:t>
            </w:r>
            <w:proofErr w:type="spellStart"/>
            <w:r w:rsidRPr="00B842D7">
              <w:rPr>
                <w:rFonts w:ascii="UGent Panno Text" w:hAnsi="UGent Panno Text"/>
                <w:b/>
                <w:bCs/>
                <w:sz w:val="22"/>
              </w:rPr>
              <w:t>rewards</w:t>
            </w:r>
            <w:proofErr w:type="spellEnd"/>
            <w:r w:rsidR="0096749A" w:rsidRPr="00B842D7">
              <w:rPr>
                <w:rFonts w:ascii="UGent Panno Text" w:hAnsi="UGent Panno Text"/>
                <w:b/>
                <w:bCs/>
                <w:sz w:val="22"/>
              </w:rPr>
              <w:t>, …)</w:t>
            </w:r>
          </w:p>
        </w:tc>
      </w:tr>
      <w:tr w:rsidR="0096749A" w:rsidRPr="0096749A" w14:paraId="44D48382" w14:textId="77777777" w:rsidTr="001E387F">
        <w:trPr>
          <w:trHeight w:val="408"/>
          <w:jc w:val="center"/>
        </w:trPr>
        <w:tc>
          <w:tcPr>
            <w:tcW w:w="226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EB08C8F" w14:textId="4788BDA4" w:rsidR="0096749A" w:rsidRPr="00B842D7" w:rsidRDefault="000D0810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  <w:proofErr w:type="spellStart"/>
            <w:r w:rsidRPr="00B842D7">
              <w:rPr>
                <w:rFonts w:ascii="UGent Panno Text" w:hAnsi="UGent Panno Text"/>
                <w:sz w:val="22"/>
                <w:lang w:bidi="nl-NL"/>
              </w:rPr>
              <w:t>Chapter</w:t>
            </w:r>
            <w:proofErr w:type="spellEnd"/>
            <w:r w:rsidR="0096749A" w:rsidRPr="00B842D7">
              <w:rPr>
                <w:rFonts w:ascii="UGent Panno Text" w:hAnsi="UGent Panno Text"/>
                <w:sz w:val="22"/>
                <w:lang w:bidi="nl-NL"/>
              </w:rPr>
              <w:t>/Paper 1</w:t>
            </w:r>
          </w:p>
        </w:tc>
        <w:tc>
          <w:tcPr>
            <w:tcW w:w="76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60D3C72" w14:textId="77777777" w:rsidR="0096749A" w:rsidRPr="00B842D7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96749A" w:rsidRPr="0096749A" w14:paraId="2D699503" w14:textId="77777777" w:rsidTr="001E387F">
        <w:trPr>
          <w:trHeight w:val="372"/>
          <w:jc w:val="center"/>
        </w:trPr>
        <w:tc>
          <w:tcPr>
            <w:tcW w:w="226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7C5DE81" w14:textId="63AB4856" w:rsidR="0096749A" w:rsidRPr="00B842D7" w:rsidRDefault="000D0810" w:rsidP="000D0810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  <w:proofErr w:type="spellStart"/>
            <w:r w:rsidRPr="00B842D7">
              <w:rPr>
                <w:rFonts w:ascii="UGent Panno Text" w:hAnsi="UGent Panno Text"/>
                <w:sz w:val="22"/>
                <w:lang w:bidi="nl-NL"/>
              </w:rPr>
              <w:t>Chapter</w:t>
            </w:r>
            <w:proofErr w:type="spellEnd"/>
            <w:r w:rsidR="0096749A" w:rsidRPr="00B842D7">
              <w:rPr>
                <w:rFonts w:ascii="UGent Panno Text" w:hAnsi="UGent Panno Text"/>
                <w:sz w:val="22"/>
                <w:lang w:bidi="nl-NL"/>
              </w:rPr>
              <w:t>/Paper 2</w:t>
            </w:r>
          </w:p>
        </w:tc>
        <w:tc>
          <w:tcPr>
            <w:tcW w:w="76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CF5D141" w14:textId="77777777" w:rsidR="0096749A" w:rsidRPr="00B842D7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96749A" w:rsidRPr="0096749A" w14:paraId="1D34AEAE" w14:textId="77777777" w:rsidTr="001E387F">
        <w:trPr>
          <w:trHeight w:val="350"/>
          <w:jc w:val="center"/>
        </w:trPr>
        <w:tc>
          <w:tcPr>
            <w:tcW w:w="226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6866B3B" w14:textId="77777777" w:rsidR="0096749A" w:rsidRPr="00B842D7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  <w:r w:rsidRPr="00B842D7">
              <w:rPr>
                <w:rFonts w:ascii="UGent Panno Text" w:hAnsi="UGent Panno Text"/>
                <w:sz w:val="22"/>
                <w:lang w:bidi="nl-NL"/>
              </w:rPr>
              <w:t>…</w:t>
            </w:r>
          </w:p>
        </w:tc>
        <w:tc>
          <w:tcPr>
            <w:tcW w:w="76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DCC99CA" w14:textId="77777777" w:rsidR="0096749A" w:rsidRPr="00B842D7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</w:tr>
    </w:tbl>
    <w:p w14:paraId="38B8CDCC" w14:textId="65DD145E" w:rsidR="00E52DA5" w:rsidRDefault="00E52DA5">
      <w:pPr>
        <w:spacing w:after="160" w:line="259" w:lineRule="auto"/>
        <w:rPr>
          <w:rFonts w:ascii="UGent Panno Text" w:hAnsi="UGent Panno Text"/>
          <w:b/>
          <w:sz w:val="24"/>
          <w:szCs w:val="24"/>
        </w:rPr>
      </w:pPr>
    </w:p>
    <w:tbl>
      <w:tblPr>
        <w:tblW w:w="9850" w:type="dxa"/>
        <w:jc w:val="center"/>
        <w:tblLook w:val="01E0" w:firstRow="1" w:lastRow="1" w:firstColumn="1" w:lastColumn="1" w:noHBand="0" w:noVBand="0"/>
      </w:tblPr>
      <w:tblGrid>
        <w:gridCol w:w="2269"/>
        <w:gridCol w:w="6092"/>
        <w:gridCol w:w="1489"/>
      </w:tblGrid>
      <w:tr w:rsidR="0096749A" w:rsidRPr="00F25047" w14:paraId="19180D9A" w14:textId="77777777" w:rsidTr="005F29A9">
        <w:trPr>
          <w:trHeight w:val="288"/>
          <w:jc w:val="center"/>
        </w:trPr>
        <w:tc>
          <w:tcPr>
            <w:tcW w:w="985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71B71E73" w14:textId="78BE8255" w:rsidR="0096749A" w:rsidRPr="000D0810" w:rsidRDefault="000D0810" w:rsidP="0096749A">
            <w:pPr>
              <w:spacing w:after="160" w:line="259" w:lineRule="auto"/>
              <w:rPr>
                <w:rFonts w:ascii="UGent Panno Text" w:hAnsi="UGent Panno Text"/>
                <w:b/>
                <w:bCs/>
                <w:sz w:val="24"/>
                <w:szCs w:val="24"/>
                <w:lang w:val="en-US"/>
              </w:rPr>
            </w:pPr>
            <w:r w:rsidRPr="000D0810">
              <w:rPr>
                <w:rFonts w:ascii="UGent Panno Text" w:hAnsi="UGent Panno Text"/>
                <w:b/>
                <w:bCs/>
                <w:sz w:val="24"/>
                <w:szCs w:val="24"/>
                <w:lang w:val="en-US"/>
              </w:rPr>
              <w:t>Contribution PhD student to</w:t>
            </w:r>
            <w:r w:rsidR="00CA20C3">
              <w:rPr>
                <w:rFonts w:ascii="UGent Panno Text" w:hAnsi="UGent Panno Text"/>
                <w:b/>
                <w:bCs/>
                <w:sz w:val="24"/>
                <w:szCs w:val="24"/>
                <w:lang w:val="en-US"/>
              </w:rPr>
              <w:t xml:space="preserve"> t</w:t>
            </w:r>
            <w:r w:rsidRPr="000D0810">
              <w:rPr>
                <w:rFonts w:ascii="UGent Panno Text" w:hAnsi="UGent Panno Text"/>
                <w:b/>
                <w:bCs/>
                <w:sz w:val="24"/>
                <w:szCs w:val="24"/>
                <w:lang w:val="en-US"/>
              </w:rPr>
              <w:t>he co-authored papers or chapters</w:t>
            </w:r>
          </w:p>
        </w:tc>
      </w:tr>
      <w:tr w:rsidR="0096749A" w:rsidRPr="0096749A" w14:paraId="0FFB8588" w14:textId="77777777" w:rsidTr="001E387F">
        <w:trPr>
          <w:trHeight w:val="370"/>
          <w:jc w:val="center"/>
        </w:trPr>
        <w:tc>
          <w:tcPr>
            <w:tcW w:w="226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</w:tcPr>
          <w:p w14:paraId="4ACE8F1B" w14:textId="75D8A50C" w:rsidR="0096749A" w:rsidRPr="00B842D7" w:rsidRDefault="000D0810" w:rsidP="000D0810">
            <w:pPr>
              <w:spacing w:after="160" w:line="259" w:lineRule="auto"/>
              <w:rPr>
                <w:rFonts w:ascii="UGent Panno Text" w:hAnsi="UGent Panno Text"/>
                <w:b/>
                <w:bCs/>
                <w:sz w:val="22"/>
              </w:rPr>
            </w:pPr>
            <w:proofErr w:type="spellStart"/>
            <w:r w:rsidRPr="00B842D7">
              <w:rPr>
                <w:rFonts w:ascii="UGent Panno Text" w:hAnsi="UGent Panno Text"/>
                <w:b/>
                <w:bCs/>
                <w:sz w:val="22"/>
              </w:rPr>
              <w:t>Chapters</w:t>
            </w:r>
            <w:proofErr w:type="spellEnd"/>
            <w:r w:rsidRPr="00B842D7">
              <w:rPr>
                <w:rFonts w:ascii="UGent Panno Text" w:hAnsi="UGent Panno Text"/>
                <w:b/>
                <w:bCs/>
                <w:sz w:val="22"/>
              </w:rPr>
              <w:t xml:space="preserve"> / Papers </w:t>
            </w:r>
          </w:p>
        </w:tc>
        <w:tc>
          <w:tcPr>
            <w:tcW w:w="60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</w:tcPr>
          <w:p w14:paraId="7154E78E" w14:textId="7E14E723" w:rsidR="0096749A" w:rsidRPr="00B842D7" w:rsidRDefault="000D0810" w:rsidP="0096749A">
            <w:pPr>
              <w:spacing w:after="160" w:line="259" w:lineRule="auto"/>
              <w:rPr>
                <w:rFonts w:ascii="UGent Panno Text" w:hAnsi="UGent Panno Text"/>
                <w:b/>
                <w:bCs/>
                <w:sz w:val="22"/>
              </w:rPr>
            </w:pPr>
            <w:proofErr w:type="spellStart"/>
            <w:r w:rsidRPr="00B842D7">
              <w:rPr>
                <w:rFonts w:ascii="UGent Panno Text" w:hAnsi="UGent Panno Text"/>
                <w:b/>
                <w:bCs/>
                <w:sz w:val="22"/>
              </w:rPr>
              <w:t>Contribution</w:t>
            </w:r>
            <w:proofErr w:type="spellEnd"/>
            <w:r w:rsidRPr="00B842D7">
              <w:rPr>
                <w:rFonts w:ascii="UGent Panno Text" w:hAnsi="UGent Panno Text"/>
                <w:b/>
                <w:bCs/>
                <w:sz w:val="22"/>
              </w:rPr>
              <w:t xml:space="preserve"> PhD student</w:t>
            </w:r>
          </w:p>
        </w:tc>
        <w:tc>
          <w:tcPr>
            <w:tcW w:w="148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</w:tcPr>
          <w:p w14:paraId="6144303D" w14:textId="09368554" w:rsidR="0096749A" w:rsidRPr="00B842D7" w:rsidRDefault="0096749A" w:rsidP="000D0810">
            <w:pPr>
              <w:spacing w:after="160" w:line="259" w:lineRule="auto"/>
              <w:rPr>
                <w:rFonts w:ascii="UGent Panno Text" w:hAnsi="UGent Panno Text"/>
                <w:b/>
                <w:bCs/>
                <w:sz w:val="22"/>
              </w:rPr>
            </w:pPr>
            <w:r w:rsidRPr="00B842D7">
              <w:rPr>
                <w:rFonts w:ascii="UGent Panno Text" w:hAnsi="UGent Panno Text"/>
                <w:b/>
                <w:bCs/>
                <w:sz w:val="22"/>
              </w:rPr>
              <w:t xml:space="preserve">% </w:t>
            </w:r>
            <w:r w:rsidR="000D0810" w:rsidRPr="00B842D7">
              <w:rPr>
                <w:rFonts w:ascii="UGent Panno Text" w:hAnsi="UGent Panno Text"/>
                <w:b/>
                <w:bCs/>
                <w:sz w:val="22"/>
              </w:rPr>
              <w:t>PhD student</w:t>
            </w:r>
          </w:p>
        </w:tc>
      </w:tr>
      <w:tr w:rsidR="0096749A" w:rsidRPr="0096749A" w14:paraId="37234690" w14:textId="77777777" w:rsidTr="001E387F">
        <w:trPr>
          <w:trHeight w:val="334"/>
          <w:jc w:val="center"/>
        </w:trPr>
        <w:tc>
          <w:tcPr>
            <w:tcW w:w="226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F3E5F10" w14:textId="45D1B7AE" w:rsidR="0096749A" w:rsidRPr="00B842D7" w:rsidRDefault="000D0810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  <w:proofErr w:type="spellStart"/>
            <w:r w:rsidRPr="00B842D7">
              <w:rPr>
                <w:rFonts w:ascii="UGent Panno Text" w:hAnsi="UGent Panno Text"/>
                <w:sz w:val="22"/>
                <w:lang w:bidi="nl-NL"/>
              </w:rPr>
              <w:t>Chapter</w:t>
            </w:r>
            <w:proofErr w:type="spellEnd"/>
            <w:r w:rsidR="0096749A" w:rsidRPr="00B842D7">
              <w:rPr>
                <w:rFonts w:ascii="UGent Panno Text" w:hAnsi="UGent Panno Text"/>
                <w:sz w:val="22"/>
                <w:lang w:bidi="nl-NL"/>
              </w:rPr>
              <w:t>/Paper 1</w:t>
            </w:r>
          </w:p>
        </w:tc>
        <w:tc>
          <w:tcPr>
            <w:tcW w:w="60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6D1CC8A" w14:textId="77777777" w:rsidR="0096749A" w:rsidRPr="00B842D7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148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9A0C145" w14:textId="77777777" w:rsidR="0096749A" w:rsidRPr="00B842D7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96749A" w:rsidRPr="0096749A" w14:paraId="3FECCEF1" w14:textId="77777777" w:rsidTr="001E387F">
        <w:trPr>
          <w:trHeight w:val="312"/>
          <w:jc w:val="center"/>
        </w:trPr>
        <w:tc>
          <w:tcPr>
            <w:tcW w:w="226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F56DBA0" w14:textId="617BD9A7" w:rsidR="0096749A" w:rsidRPr="00B842D7" w:rsidRDefault="000D0810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  <w:proofErr w:type="spellStart"/>
            <w:r w:rsidRPr="00B842D7">
              <w:rPr>
                <w:rFonts w:ascii="UGent Panno Text" w:hAnsi="UGent Panno Text"/>
                <w:sz w:val="22"/>
                <w:lang w:bidi="nl-NL"/>
              </w:rPr>
              <w:t>Chapter</w:t>
            </w:r>
            <w:proofErr w:type="spellEnd"/>
            <w:r w:rsidR="0096749A" w:rsidRPr="00B842D7">
              <w:rPr>
                <w:rFonts w:ascii="UGent Panno Text" w:hAnsi="UGent Panno Text"/>
                <w:sz w:val="22"/>
                <w:lang w:bidi="nl-NL"/>
              </w:rPr>
              <w:t>/Paper 2</w:t>
            </w:r>
          </w:p>
        </w:tc>
        <w:tc>
          <w:tcPr>
            <w:tcW w:w="60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23476BF" w14:textId="77777777" w:rsidR="0096749A" w:rsidRPr="00B842D7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148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1BC4D42" w14:textId="77777777" w:rsidR="0096749A" w:rsidRPr="00B842D7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96749A" w:rsidRPr="0096749A" w14:paraId="3F156B17" w14:textId="77777777" w:rsidTr="001E387F">
        <w:trPr>
          <w:trHeight w:val="289"/>
          <w:jc w:val="center"/>
        </w:trPr>
        <w:tc>
          <w:tcPr>
            <w:tcW w:w="226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ACBD7F4" w14:textId="77777777" w:rsidR="0096749A" w:rsidRPr="00B842D7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  <w:r w:rsidRPr="00B842D7">
              <w:rPr>
                <w:rFonts w:ascii="UGent Panno Text" w:hAnsi="UGent Panno Text"/>
                <w:sz w:val="22"/>
                <w:lang w:bidi="nl-NL"/>
              </w:rPr>
              <w:t>…</w:t>
            </w:r>
          </w:p>
        </w:tc>
        <w:tc>
          <w:tcPr>
            <w:tcW w:w="60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92894C3" w14:textId="77777777" w:rsidR="0096749A" w:rsidRPr="00B842D7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148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4DFF70D" w14:textId="77777777" w:rsidR="0096749A" w:rsidRPr="00B842D7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</w:tr>
    </w:tbl>
    <w:p w14:paraId="6D6341FF" w14:textId="054C8319" w:rsidR="0096749A" w:rsidRDefault="0096749A">
      <w:pPr>
        <w:spacing w:after="160" w:line="259" w:lineRule="auto"/>
        <w:rPr>
          <w:rFonts w:ascii="UGent Panno Text" w:hAnsi="UGent Panno Text"/>
          <w:b/>
          <w:sz w:val="24"/>
          <w:szCs w:val="24"/>
        </w:rPr>
      </w:pPr>
    </w:p>
    <w:tbl>
      <w:tblPr>
        <w:tblW w:w="9850" w:type="dxa"/>
        <w:jc w:val="center"/>
        <w:tblLook w:val="01E0" w:firstRow="1" w:lastRow="1" w:firstColumn="1" w:lastColumn="1" w:noHBand="0" w:noVBand="0"/>
      </w:tblPr>
      <w:tblGrid>
        <w:gridCol w:w="2308"/>
        <w:gridCol w:w="6053"/>
        <w:gridCol w:w="1489"/>
      </w:tblGrid>
      <w:tr w:rsidR="0096749A" w:rsidRPr="00F25047" w14:paraId="3F9E77D8" w14:textId="77777777" w:rsidTr="005F29A9">
        <w:trPr>
          <w:trHeight w:val="288"/>
          <w:jc w:val="center"/>
        </w:trPr>
        <w:tc>
          <w:tcPr>
            <w:tcW w:w="985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66A413F4" w14:textId="6E46DCB9" w:rsidR="0096749A" w:rsidRPr="000D0810" w:rsidRDefault="0096749A" w:rsidP="000D0810">
            <w:pPr>
              <w:spacing w:after="160" w:line="259" w:lineRule="auto"/>
              <w:rPr>
                <w:rFonts w:ascii="UGent Panno Text" w:hAnsi="UGent Panno Text"/>
                <w:b/>
                <w:bCs/>
                <w:sz w:val="24"/>
                <w:szCs w:val="24"/>
                <w:lang w:val="en-US"/>
              </w:rPr>
            </w:pPr>
            <w:r w:rsidRPr="000D0810">
              <w:rPr>
                <w:rFonts w:ascii="UGent Panno Text" w:hAnsi="UGent Panno Text"/>
                <w:b/>
                <w:bCs/>
                <w:sz w:val="24"/>
                <w:szCs w:val="24"/>
                <w:lang w:val="en-US"/>
              </w:rPr>
              <w:t>Activit</w:t>
            </w:r>
            <w:r w:rsidR="000D0810" w:rsidRPr="000D0810">
              <w:rPr>
                <w:rFonts w:ascii="UGent Panno Text" w:hAnsi="UGent Panno Text"/>
                <w:b/>
                <w:bCs/>
                <w:sz w:val="24"/>
                <w:szCs w:val="24"/>
                <w:lang w:val="en-US"/>
              </w:rPr>
              <w:t>ies on the annual Research Day (</w:t>
            </w:r>
            <w:r w:rsidR="001E387F">
              <w:rPr>
                <w:rFonts w:ascii="UGent Panno Text" w:hAnsi="UGent Panno Text"/>
                <w:b/>
                <w:bCs/>
                <w:sz w:val="24"/>
                <w:szCs w:val="24"/>
                <w:lang w:val="en-US"/>
              </w:rPr>
              <w:t>“</w:t>
            </w:r>
            <w:proofErr w:type="spellStart"/>
            <w:r w:rsidR="000D0810" w:rsidRPr="000D0810">
              <w:rPr>
                <w:rFonts w:ascii="UGent Panno Text" w:hAnsi="UGent Panno Text"/>
                <w:b/>
                <w:bCs/>
                <w:sz w:val="24"/>
                <w:szCs w:val="24"/>
                <w:lang w:val="en-US"/>
              </w:rPr>
              <w:t>Onderzoeksdag</w:t>
            </w:r>
            <w:proofErr w:type="spellEnd"/>
            <w:r w:rsidR="001E387F">
              <w:rPr>
                <w:rFonts w:ascii="UGent Panno Text" w:hAnsi="UGent Panno Text"/>
                <w:b/>
                <w:bCs/>
                <w:sz w:val="24"/>
                <w:szCs w:val="24"/>
                <w:lang w:val="en-US"/>
              </w:rPr>
              <w:t>”</w:t>
            </w:r>
            <w:r w:rsidR="000D0810" w:rsidRPr="000D0810">
              <w:rPr>
                <w:rFonts w:ascii="UGent Panno Text" w:hAnsi="UGent Panno Text"/>
                <w:b/>
                <w:bCs/>
                <w:sz w:val="24"/>
                <w:szCs w:val="24"/>
                <w:lang w:val="en-US"/>
              </w:rPr>
              <w:t>) of the Faculty</w:t>
            </w:r>
          </w:p>
        </w:tc>
      </w:tr>
      <w:tr w:rsidR="0096749A" w:rsidRPr="001E387F" w14:paraId="79EC0E0A" w14:textId="77777777" w:rsidTr="001E387F">
        <w:trPr>
          <w:trHeight w:val="452"/>
          <w:jc w:val="center"/>
        </w:trPr>
        <w:tc>
          <w:tcPr>
            <w:tcW w:w="230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</w:tcPr>
          <w:p w14:paraId="3D686B24" w14:textId="77777777" w:rsidR="0096749A" w:rsidRPr="001E387F" w:rsidRDefault="0096749A" w:rsidP="0096749A">
            <w:pPr>
              <w:spacing w:after="160" w:line="259" w:lineRule="auto"/>
              <w:rPr>
                <w:rFonts w:ascii="UGent Panno Text" w:hAnsi="UGent Panno Text"/>
                <w:b/>
                <w:bCs/>
                <w:sz w:val="22"/>
                <w:lang w:val="en-US"/>
              </w:rPr>
            </w:pPr>
          </w:p>
        </w:tc>
        <w:tc>
          <w:tcPr>
            <w:tcW w:w="60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</w:tcPr>
          <w:p w14:paraId="69E31D77" w14:textId="158B707D" w:rsidR="0096749A" w:rsidRPr="001E387F" w:rsidRDefault="000D0810" w:rsidP="000D0810">
            <w:pPr>
              <w:spacing w:after="160" w:line="259" w:lineRule="auto"/>
              <w:rPr>
                <w:rFonts w:ascii="UGent Panno Text" w:hAnsi="UGent Panno Text"/>
                <w:b/>
                <w:bCs/>
                <w:sz w:val="22"/>
                <w:lang w:val="en-US"/>
              </w:rPr>
            </w:pPr>
            <w:r w:rsidRPr="001E387F">
              <w:rPr>
                <w:rFonts w:ascii="UGent Panno Text" w:hAnsi="UGent Panno Text"/>
                <w:b/>
                <w:bCs/>
                <w:sz w:val="22"/>
                <w:lang w:val="en-US"/>
              </w:rPr>
              <w:t>Presented</w:t>
            </w:r>
            <w:r w:rsidR="006656EE" w:rsidRPr="001E387F">
              <w:rPr>
                <w:rFonts w:ascii="UGent Panno Text" w:hAnsi="UGent Panno Text"/>
                <w:b/>
                <w:bCs/>
                <w:sz w:val="22"/>
                <w:lang w:val="en-US"/>
              </w:rPr>
              <w:t xml:space="preserve"> papers o</w:t>
            </w:r>
            <w:r w:rsidRPr="001E387F">
              <w:rPr>
                <w:rFonts w:ascii="UGent Panno Text" w:hAnsi="UGent Panno Text"/>
                <w:b/>
                <w:bCs/>
                <w:sz w:val="22"/>
                <w:lang w:val="en-US"/>
              </w:rPr>
              <w:t>r</w:t>
            </w:r>
            <w:r w:rsidR="006656EE" w:rsidRPr="001E387F">
              <w:rPr>
                <w:rFonts w:ascii="UGent Panno Text" w:hAnsi="UGent Panno Text"/>
                <w:b/>
                <w:bCs/>
                <w:sz w:val="22"/>
                <w:lang w:val="en-US"/>
              </w:rPr>
              <w:t xml:space="preserve"> posters (min. 1 </w:t>
            </w:r>
            <w:r w:rsidRPr="001E387F">
              <w:rPr>
                <w:rFonts w:ascii="UGent Panno Text" w:hAnsi="UGent Panno Text"/>
                <w:b/>
                <w:bCs/>
                <w:sz w:val="22"/>
                <w:lang w:val="en-US"/>
              </w:rPr>
              <w:t>of each</w:t>
            </w:r>
            <w:r w:rsidR="006656EE" w:rsidRPr="001E387F">
              <w:rPr>
                <w:rFonts w:ascii="UGent Panno Text" w:hAnsi="UGent Panno Text"/>
                <w:b/>
                <w:bCs/>
                <w:sz w:val="22"/>
                <w:lang w:val="en-US"/>
              </w:rPr>
              <w:t>)</w:t>
            </w:r>
          </w:p>
        </w:tc>
        <w:tc>
          <w:tcPr>
            <w:tcW w:w="148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</w:tcPr>
          <w:p w14:paraId="48EE52D2" w14:textId="4901C9E0" w:rsidR="0096749A" w:rsidRPr="001E387F" w:rsidRDefault="000D0810" w:rsidP="0096749A">
            <w:pPr>
              <w:spacing w:after="160" w:line="259" w:lineRule="auto"/>
              <w:rPr>
                <w:rFonts w:ascii="UGent Panno Text" w:hAnsi="UGent Panno Text"/>
                <w:b/>
                <w:bCs/>
                <w:sz w:val="22"/>
              </w:rPr>
            </w:pPr>
            <w:proofErr w:type="spellStart"/>
            <w:r w:rsidRPr="001E387F">
              <w:rPr>
                <w:rFonts w:ascii="UGent Panno Text" w:hAnsi="UGent Panno Text"/>
                <w:b/>
                <w:bCs/>
                <w:sz w:val="22"/>
              </w:rPr>
              <w:t>Year</w:t>
            </w:r>
            <w:proofErr w:type="spellEnd"/>
          </w:p>
        </w:tc>
      </w:tr>
      <w:tr w:rsidR="0096749A" w:rsidRPr="001E387F" w14:paraId="547A16EB" w14:textId="77777777" w:rsidTr="001E387F">
        <w:trPr>
          <w:trHeight w:val="416"/>
          <w:jc w:val="center"/>
        </w:trPr>
        <w:tc>
          <w:tcPr>
            <w:tcW w:w="2308" w:type="dxa"/>
            <w:vMerge w:val="restart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</w:tcPr>
          <w:p w14:paraId="6FE387F9" w14:textId="2807CF22" w:rsidR="0096749A" w:rsidRPr="001E387F" w:rsidRDefault="000D0810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  <w:proofErr w:type="spellStart"/>
            <w:r w:rsidRPr="001E387F">
              <w:rPr>
                <w:rFonts w:ascii="UGent Panno Text" w:hAnsi="UGent Panno Text"/>
                <w:sz w:val="22"/>
                <w:lang w:bidi="nl-NL"/>
              </w:rPr>
              <w:t>Presented</w:t>
            </w:r>
            <w:proofErr w:type="spellEnd"/>
            <w:r w:rsidR="006656EE" w:rsidRPr="001E387F">
              <w:rPr>
                <w:rFonts w:ascii="UGent Panno Text" w:hAnsi="UGent Panno Text"/>
                <w:sz w:val="22"/>
                <w:lang w:bidi="nl-NL"/>
              </w:rPr>
              <w:t xml:space="preserve"> papers</w:t>
            </w:r>
            <w:r w:rsidR="0096749A" w:rsidRPr="001E387F">
              <w:rPr>
                <w:rFonts w:ascii="UGent Panno Text" w:hAnsi="UGent Panno Text"/>
                <w:sz w:val="22"/>
                <w:lang w:bidi="nl-NL"/>
              </w:rPr>
              <w:t xml:space="preserve"> </w:t>
            </w:r>
          </w:p>
        </w:tc>
        <w:tc>
          <w:tcPr>
            <w:tcW w:w="60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6E43C7E" w14:textId="77777777" w:rsidR="0096749A" w:rsidRPr="001E387F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148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CF169F0" w14:textId="77777777" w:rsidR="0096749A" w:rsidRPr="001E387F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96749A" w:rsidRPr="001E387F" w14:paraId="7AB2AE8C" w14:textId="77777777" w:rsidTr="001E387F">
        <w:trPr>
          <w:trHeight w:val="394"/>
          <w:jc w:val="center"/>
        </w:trPr>
        <w:tc>
          <w:tcPr>
            <w:tcW w:w="2308" w:type="dxa"/>
            <w:vMerge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ACE2397" w14:textId="77777777" w:rsidR="0096749A" w:rsidRPr="001E387F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60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138391E" w14:textId="77777777" w:rsidR="0096749A" w:rsidRPr="001E387F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148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4F3DEAE" w14:textId="77777777" w:rsidR="0096749A" w:rsidRPr="001E387F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96749A" w:rsidRPr="001E387F" w14:paraId="36A680F3" w14:textId="77777777" w:rsidTr="001E387F">
        <w:trPr>
          <w:trHeight w:val="371"/>
          <w:jc w:val="center"/>
        </w:trPr>
        <w:tc>
          <w:tcPr>
            <w:tcW w:w="2308" w:type="dxa"/>
            <w:vMerge w:val="restart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</w:tcPr>
          <w:p w14:paraId="1FD4E691" w14:textId="0865273B" w:rsidR="0096749A" w:rsidRPr="001E387F" w:rsidRDefault="000D0810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  <w:proofErr w:type="spellStart"/>
            <w:r w:rsidRPr="001E387F">
              <w:rPr>
                <w:rFonts w:ascii="UGent Panno Text" w:hAnsi="UGent Panno Text"/>
                <w:sz w:val="22"/>
                <w:lang w:bidi="nl-NL"/>
              </w:rPr>
              <w:t>Presented</w:t>
            </w:r>
            <w:proofErr w:type="spellEnd"/>
            <w:r w:rsidR="006656EE" w:rsidRPr="001E387F">
              <w:rPr>
                <w:rFonts w:ascii="UGent Panno Text" w:hAnsi="UGent Panno Text"/>
                <w:sz w:val="22"/>
                <w:lang w:bidi="nl-NL"/>
              </w:rPr>
              <w:t xml:space="preserve"> posters</w:t>
            </w:r>
          </w:p>
        </w:tc>
        <w:tc>
          <w:tcPr>
            <w:tcW w:w="60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59E18A0" w14:textId="77777777" w:rsidR="0096749A" w:rsidRPr="001E387F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148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D2384B2" w14:textId="77777777" w:rsidR="0096749A" w:rsidRPr="001E387F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96749A" w:rsidRPr="001E387F" w14:paraId="1C3092C0" w14:textId="77777777" w:rsidTr="001E387F">
        <w:trPr>
          <w:trHeight w:val="345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CADAD6A" w14:textId="77777777" w:rsidR="0096749A" w:rsidRPr="001E387F" w:rsidRDefault="0096749A" w:rsidP="0096749A">
            <w:pPr>
              <w:spacing w:after="160" w:line="259" w:lineRule="auto"/>
              <w:rPr>
                <w:rFonts w:ascii="UGent Panno Text" w:hAnsi="UGent Panno Text"/>
                <w:b/>
                <w:sz w:val="22"/>
                <w:lang w:bidi="nl-NL"/>
              </w:rPr>
            </w:pPr>
          </w:p>
        </w:tc>
        <w:tc>
          <w:tcPr>
            <w:tcW w:w="60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DE28BC2" w14:textId="77777777" w:rsidR="0096749A" w:rsidRPr="001E387F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148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718598F" w14:textId="77777777" w:rsidR="0096749A" w:rsidRPr="001E387F" w:rsidRDefault="0096749A" w:rsidP="0096749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</w:tr>
    </w:tbl>
    <w:p w14:paraId="634E1326" w14:textId="2A00D854" w:rsidR="0096749A" w:rsidRPr="001E387F" w:rsidRDefault="0096749A">
      <w:pPr>
        <w:spacing w:after="160" w:line="259" w:lineRule="auto"/>
        <w:rPr>
          <w:rFonts w:ascii="UGent Panno Text" w:hAnsi="UGent Panno Text"/>
          <w:b/>
          <w:sz w:val="22"/>
        </w:rPr>
      </w:pPr>
    </w:p>
    <w:tbl>
      <w:tblPr>
        <w:tblW w:w="9850" w:type="dxa"/>
        <w:jc w:val="center"/>
        <w:tblLook w:val="01E0" w:firstRow="1" w:lastRow="1" w:firstColumn="1" w:lastColumn="1" w:noHBand="0" w:noVBand="0"/>
      </w:tblPr>
      <w:tblGrid>
        <w:gridCol w:w="9850"/>
      </w:tblGrid>
      <w:tr w:rsidR="0096749A" w:rsidRPr="0096749A" w14:paraId="6E15F8BB" w14:textId="77777777" w:rsidTr="001E387F">
        <w:trPr>
          <w:trHeight w:val="288"/>
          <w:jc w:val="center"/>
        </w:trPr>
        <w:tc>
          <w:tcPr>
            <w:tcW w:w="98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3DD9F843" w14:textId="383EA7F4" w:rsidR="0096749A" w:rsidRPr="0096749A" w:rsidRDefault="000D0810" w:rsidP="000D0810">
            <w:pPr>
              <w:spacing w:after="160" w:line="259" w:lineRule="auto"/>
              <w:rPr>
                <w:rFonts w:ascii="UGent Panno Text" w:hAnsi="UGent Panno Tex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UGent Panno Text" w:hAnsi="UGent Panno Text"/>
                <w:b/>
                <w:bCs/>
                <w:sz w:val="24"/>
                <w:szCs w:val="24"/>
              </w:rPr>
              <w:t>Other</w:t>
            </w:r>
            <w:proofErr w:type="spellEnd"/>
            <w:r>
              <w:rPr>
                <w:rFonts w:ascii="UGent Panno Text" w:hAnsi="UGent Panno Text"/>
                <w:b/>
                <w:bCs/>
                <w:sz w:val="24"/>
                <w:szCs w:val="24"/>
              </w:rPr>
              <w:t xml:space="preserve"> relevant </w:t>
            </w:r>
            <w:proofErr w:type="spellStart"/>
            <w:r>
              <w:rPr>
                <w:rFonts w:ascii="UGent Panno Text" w:hAnsi="UGent Panno Text"/>
                <w:b/>
                <w:bCs/>
                <w:sz w:val="24"/>
                <w:szCs w:val="24"/>
              </w:rPr>
              <w:t>activities</w:t>
            </w:r>
            <w:proofErr w:type="spellEnd"/>
          </w:p>
        </w:tc>
      </w:tr>
      <w:tr w:rsidR="0096749A" w:rsidRPr="00F25047" w14:paraId="22BEFCCB" w14:textId="77777777" w:rsidTr="001E387F">
        <w:trPr>
          <w:trHeight w:val="513"/>
          <w:jc w:val="center"/>
        </w:trPr>
        <w:tc>
          <w:tcPr>
            <w:tcW w:w="98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BF07C05" w14:textId="14BA1F8D" w:rsidR="0096749A" w:rsidRPr="001E387F" w:rsidRDefault="000D0810" w:rsidP="00E47A9F">
            <w:pPr>
              <w:numPr>
                <w:ilvl w:val="0"/>
                <w:numId w:val="34"/>
              </w:numPr>
              <w:spacing w:after="160" w:line="259" w:lineRule="auto"/>
              <w:jc w:val="both"/>
              <w:rPr>
                <w:rFonts w:ascii="UGent Panno Text" w:hAnsi="UGent Panno Text"/>
                <w:i/>
                <w:sz w:val="22"/>
                <w:lang w:val="en-US"/>
              </w:rPr>
            </w:pPr>
            <w:r w:rsidRPr="001E387F">
              <w:rPr>
                <w:rFonts w:ascii="UGent Panno Text" w:hAnsi="UGent Panno Text"/>
                <w:i/>
                <w:sz w:val="22"/>
                <w:lang w:val="en-US"/>
              </w:rPr>
              <w:t>Publications which are not part of the doctoral dissertation</w:t>
            </w:r>
          </w:p>
          <w:p w14:paraId="13D2AF2D" w14:textId="1A8328A1" w:rsidR="0096749A" w:rsidRPr="001E387F" w:rsidRDefault="0096749A" w:rsidP="00E47A9F">
            <w:pPr>
              <w:numPr>
                <w:ilvl w:val="0"/>
                <w:numId w:val="34"/>
              </w:numPr>
              <w:spacing w:after="160" w:line="259" w:lineRule="auto"/>
              <w:jc w:val="both"/>
              <w:rPr>
                <w:rFonts w:ascii="UGent Panno Text" w:hAnsi="UGent Panno Text"/>
                <w:i/>
                <w:sz w:val="22"/>
              </w:rPr>
            </w:pPr>
            <w:proofErr w:type="spellStart"/>
            <w:r w:rsidRPr="001E387F">
              <w:rPr>
                <w:rFonts w:ascii="UGent Panno Text" w:hAnsi="UGent Panno Text"/>
                <w:i/>
                <w:sz w:val="22"/>
              </w:rPr>
              <w:t>summer</w:t>
            </w:r>
            <w:proofErr w:type="spellEnd"/>
            <w:r w:rsidRPr="001E387F">
              <w:rPr>
                <w:rFonts w:ascii="UGent Panno Text" w:hAnsi="UGent Panno Text"/>
                <w:i/>
                <w:sz w:val="22"/>
              </w:rPr>
              <w:t xml:space="preserve"> schools</w:t>
            </w:r>
          </w:p>
          <w:p w14:paraId="570981A2" w14:textId="3AC96FFE" w:rsidR="0096749A" w:rsidRPr="00F25047" w:rsidRDefault="00F25047" w:rsidP="00E47A9F">
            <w:pPr>
              <w:numPr>
                <w:ilvl w:val="0"/>
                <w:numId w:val="34"/>
              </w:numPr>
              <w:spacing w:after="160" w:line="259" w:lineRule="auto"/>
              <w:jc w:val="both"/>
              <w:rPr>
                <w:rFonts w:ascii="UGent Panno Text" w:hAnsi="UGent Panno Text"/>
                <w:b/>
                <w:sz w:val="22"/>
                <w:lang w:val="en-US" w:bidi="nl-NL"/>
              </w:rPr>
            </w:pPr>
            <w:r w:rsidRPr="00F25047">
              <w:rPr>
                <w:rFonts w:ascii="UGent Panno Text" w:hAnsi="UGent Panno Text"/>
                <w:i/>
                <w:sz w:val="22"/>
                <w:lang w:val="en-US"/>
              </w:rPr>
              <w:t xml:space="preserve">contacts with the </w:t>
            </w:r>
            <w:proofErr w:type="spellStart"/>
            <w:r w:rsidRPr="00F25047">
              <w:rPr>
                <w:rFonts w:ascii="UGent Panno Text" w:hAnsi="UGent Panno Text"/>
                <w:i/>
                <w:sz w:val="22"/>
                <w:lang w:val="en-US"/>
              </w:rPr>
              <w:t>labour</w:t>
            </w:r>
            <w:proofErr w:type="spellEnd"/>
            <w:r w:rsidRPr="00F25047">
              <w:rPr>
                <w:rFonts w:ascii="UGent Panno Text" w:hAnsi="UGent Panno Text"/>
                <w:i/>
                <w:sz w:val="22"/>
                <w:lang w:val="en-US"/>
              </w:rPr>
              <w:t xml:space="preserve"> market, </w:t>
            </w:r>
            <w:r w:rsidR="0096749A" w:rsidRPr="00F25047">
              <w:rPr>
                <w:rFonts w:ascii="UGent Panno Text" w:hAnsi="UGent Panno Text"/>
                <w:i/>
                <w:sz w:val="22"/>
                <w:lang w:val="en-US"/>
              </w:rPr>
              <w:t>…</w:t>
            </w:r>
          </w:p>
        </w:tc>
      </w:tr>
      <w:tr w:rsidR="0096749A" w:rsidRPr="00F25047" w14:paraId="156C9372" w14:textId="77777777" w:rsidTr="001E387F">
        <w:trPr>
          <w:trHeight w:val="288"/>
          <w:jc w:val="center"/>
        </w:trPr>
        <w:tc>
          <w:tcPr>
            <w:tcW w:w="985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370D546C" w14:textId="5621E902" w:rsidR="0096749A" w:rsidRPr="000D0810" w:rsidRDefault="000D0810" w:rsidP="0096749A">
            <w:pPr>
              <w:spacing w:after="160" w:line="259" w:lineRule="auto"/>
              <w:rPr>
                <w:rFonts w:ascii="UGent Panno Text" w:hAnsi="UGent Panno Text"/>
                <w:b/>
                <w:bCs/>
                <w:sz w:val="24"/>
                <w:szCs w:val="24"/>
                <w:lang w:val="en-US"/>
              </w:rPr>
            </w:pPr>
            <w:r w:rsidRPr="000D0810">
              <w:rPr>
                <w:rFonts w:ascii="UGent Panno Text" w:hAnsi="UGent Panno Text"/>
                <w:b/>
                <w:bCs/>
                <w:sz w:val="24"/>
                <w:szCs w:val="24"/>
                <w:lang w:val="en-US"/>
              </w:rPr>
              <w:lastRenderedPageBreak/>
              <w:t>Final advice of the Doctoral Advisory Committee</w:t>
            </w:r>
          </w:p>
        </w:tc>
      </w:tr>
      <w:tr w:rsidR="0096749A" w:rsidRPr="00F25047" w14:paraId="09C48080" w14:textId="77777777" w:rsidTr="001E387F">
        <w:trPr>
          <w:trHeight w:val="513"/>
          <w:jc w:val="center"/>
        </w:trPr>
        <w:tc>
          <w:tcPr>
            <w:tcW w:w="985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B94FCD1" w14:textId="681BBDE7" w:rsidR="006656EE" w:rsidRPr="001E387F" w:rsidRDefault="000D0810" w:rsidP="00E47A9F">
            <w:pPr>
              <w:spacing w:after="160" w:line="259" w:lineRule="auto"/>
              <w:jc w:val="both"/>
              <w:rPr>
                <w:rFonts w:ascii="UGent Panno Text" w:hAnsi="UGent Panno Text"/>
                <w:i/>
                <w:sz w:val="22"/>
                <w:lang w:val="en-US"/>
              </w:rPr>
            </w:pPr>
            <w:r w:rsidRPr="001E387F">
              <w:rPr>
                <w:rFonts w:ascii="UGent Panno Text" w:hAnsi="UGent Panno Text"/>
                <w:i/>
                <w:sz w:val="22"/>
                <w:lang w:val="en-US"/>
              </w:rPr>
              <w:t xml:space="preserve">Did the doctoral student complete the compulsory doctoral training </w:t>
            </w:r>
            <w:proofErr w:type="spellStart"/>
            <w:r w:rsidRPr="001E387F">
              <w:rPr>
                <w:rFonts w:ascii="UGent Panno Text" w:hAnsi="UGent Panno Text"/>
                <w:i/>
                <w:sz w:val="22"/>
                <w:lang w:val="en-US"/>
              </w:rPr>
              <w:t>programme</w:t>
            </w:r>
            <w:proofErr w:type="spellEnd"/>
            <w:r w:rsidRPr="001E387F">
              <w:rPr>
                <w:rFonts w:ascii="UGent Panno Text" w:hAnsi="UGent Panno Text"/>
                <w:i/>
                <w:sz w:val="22"/>
                <w:lang w:val="en-US"/>
              </w:rPr>
              <w:t xml:space="preserve"> imposed by the faculty?</w:t>
            </w:r>
          </w:p>
          <w:p w14:paraId="5B0ED10B" w14:textId="77777777" w:rsidR="0096749A" w:rsidRDefault="000D0810" w:rsidP="00E47A9F">
            <w:pPr>
              <w:spacing w:after="160" w:line="259" w:lineRule="auto"/>
              <w:jc w:val="both"/>
              <w:rPr>
                <w:rFonts w:ascii="UGent Panno Text" w:hAnsi="UGent Panno Text"/>
                <w:b/>
                <w:i/>
                <w:sz w:val="24"/>
                <w:szCs w:val="24"/>
                <w:lang w:val="en-US"/>
              </w:rPr>
            </w:pPr>
            <w:r w:rsidRPr="001E387F">
              <w:rPr>
                <w:rFonts w:ascii="UGent Panno Text" w:hAnsi="UGent Panno Text"/>
                <w:i/>
                <w:sz w:val="22"/>
                <w:lang w:val="en-US"/>
              </w:rPr>
              <w:t>Mention clearly and well-motivated that the dissertation fulfills the normal quality requirements and that the Doctoral Advisory Committee agrees on the submission of the doctoral dissertation</w:t>
            </w:r>
            <w:r w:rsidR="0096749A" w:rsidRPr="001E387F">
              <w:rPr>
                <w:rFonts w:ascii="UGent Panno Text" w:hAnsi="UGent Panno Text"/>
                <w:i/>
                <w:sz w:val="22"/>
                <w:lang w:val="en-US"/>
              </w:rPr>
              <w:t>.</w:t>
            </w:r>
            <w:r w:rsidR="0096749A" w:rsidRPr="000D0810">
              <w:rPr>
                <w:rFonts w:ascii="UGent Panno Text" w:hAnsi="UGent Panno Text"/>
                <w:b/>
                <w:i/>
                <w:sz w:val="24"/>
                <w:szCs w:val="24"/>
                <w:lang w:val="en-US"/>
              </w:rPr>
              <w:t xml:space="preserve">  </w:t>
            </w:r>
          </w:p>
          <w:p w14:paraId="01613896" w14:textId="0D5474E2" w:rsidR="00F25047" w:rsidRPr="000D0810" w:rsidRDefault="00F25047" w:rsidP="00E47A9F">
            <w:pPr>
              <w:spacing w:after="160" w:line="259" w:lineRule="auto"/>
              <w:jc w:val="both"/>
              <w:rPr>
                <w:rFonts w:ascii="UGent Panno Text" w:hAnsi="UGent Panno Text"/>
                <w:b/>
                <w:sz w:val="24"/>
                <w:szCs w:val="24"/>
                <w:lang w:val="en-US"/>
              </w:rPr>
            </w:pPr>
            <w:r w:rsidRPr="00F25047">
              <w:rPr>
                <w:rFonts w:ascii="UGent Panno Text" w:hAnsi="UGent Panno Text"/>
                <w:i/>
                <w:sz w:val="22"/>
                <w:lang w:val="en-US"/>
              </w:rPr>
              <w:t>The Doctoral Advisory Committee also states whether sufficient attention is given to policy and/or practical implications in the last chapter.</w:t>
            </w:r>
          </w:p>
        </w:tc>
      </w:tr>
      <w:tr w:rsidR="00CE03BE" w:rsidRPr="00F25047" w14:paraId="66E2EDB9" w14:textId="77777777" w:rsidTr="00CE03BE">
        <w:trPr>
          <w:trHeight w:val="4718"/>
          <w:jc w:val="center"/>
        </w:trPr>
        <w:tc>
          <w:tcPr>
            <w:tcW w:w="985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FE10869" w14:textId="77777777" w:rsidR="00CE03BE" w:rsidRPr="00CE03BE" w:rsidRDefault="00CE03BE" w:rsidP="00E47A9F">
            <w:pPr>
              <w:spacing w:after="160" w:line="259" w:lineRule="auto"/>
              <w:jc w:val="both"/>
              <w:rPr>
                <w:rFonts w:ascii="UGent Panno Text" w:hAnsi="UGent Panno Text"/>
                <w:sz w:val="22"/>
                <w:lang w:val="en-US"/>
              </w:rPr>
            </w:pPr>
          </w:p>
          <w:p w14:paraId="4847004A" w14:textId="3560065E" w:rsidR="00CE03BE" w:rsidRPr="00CE03BE" w:rsidRDefault="00CE03BE" w:rsidP="00E47A9F">
            <w:pPr>
              <w:spacing w:after="160" w:line="259" w:lineRule="auto"/>
              <w:jc w:val="both"/>
              <w:rPr>
                <w:rFonts w:ascii="UGent Panno Text" w:hAnsi="UGent Panno Text"/>
                <w:sz w:val="22"/>
                <w:lang w:val="en-US"/>
              </w:rPr>
            </w:pPr>
          </w:p>
        </w:tc>
      </w:tr>
    </w:tbl>
    <w:p w14:paraId="2EA27A11" w14:textId="05EB20B2" w:rsidR="0096749A" w:rsidRPr="001E387F" w:rsidRDefault="0096749A">
      <w:pPr>
        <w:spacing w:after="160" w:line="259" w:lineRule="auto"/>
        <w:rPr>
          <w:rFonts w:ascii="UGent Panno Text" w:hAnsi="UGent Panno Text"/>
          <w:b/>
          <w:sz w:val="22"/>
          <w:lang w:val="en-US"/>
        </w:rPr>
      </w:pPr>
    </w:p>
    <w:p w14:paraId="28521340" w14:textId="6E720443" w:rsidR="00CA1BC4" w:rsidRDefault="00CA1BC4">
      <w:pPr>
        <w:spacing w:after="160" w:line="259" w:lineRule="auto"/>
        <w:rPr>
          <w:rFonts w:ascii="UGent Panno Text" w:hAnsi="UGent Panno Text"/>
          <w:b/>
          <w:sz w:val="22"/>
          <w:lang w:val="en-US"/>
        </w:rPr>
      </w:pPr>
    </w:p>
    <w:tbl>
      <w:tblPr>
        <w:tblW w:w="10801" w:type="dxa"/>
        <w:jc w:val="center"/>
        <w:tblLook w:val="01E0" w:firstRow="1" w:lastRow="1" w:firstColumn="1" w:lastColumn="1" w:noHBand="0" w:noVBand="0"/>
      </w:tblPr>
      <w:tblGrid>
        <w:gridCol w:w="2210"/>
        <w:gridCol w:w="3529"/>
        <w:gridCol w:w="855"/>
        <w:gridCol w:w="3223"/>
        <w:gridCol w:w="984"/>
      </w:tblGrid>
      <w:tr w:rsidR="00CA2997" w:rsidRPr="00F25047" w14:paraId="690D97CD" w14:textId="77777777" w:rsidTr="005F29A9">
        <w:trPr>
          <w:trHeight w:val="288"/>
          <w:jc w:val="center"/>
        </w:trPr>
        <w:tc>
          <w:tcPr>
            <w:tcW w:w="10801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168435B8" w14:textId="54F1CE44" w:rsidR="00CA2997" w:rsidRPr="00CA1BC4" w:rsidRDefault="00CA1BC4" w:rsidP="001E387F">
            <w:pPr>
              <w:spacing w:after="160" w:line="259" w:lineRule="auto"/>
              <w:rPr>
                <w:rFonts w:ascii="UGent Panno Text" w:hAnsi="UGent Panno Text"/>
                <w:b/>
                <w:bCs/>
                <w:sz w:val="24"/>
                <w:szCs w:val="24"/>
                <w:lang w:val="en-US"/>
              </w:rPr>
            </w:pPr>
            <w:r w:rsidRPr="00CA1BC4">
              <w:rPr>
                <w:rFonts w:ascii="UGent Panno Text" w:hAnsi="UGent Panno Text"/>
                <w:b/>
                <w:bCs/>
                <w:sz w:val="24"/>
                <w:szCs w:val="24"/>
                <w:lang w:val="en-US"/>
              </w:rPr>
              <w:t xml:space="preserve">Proposed members of the </w:t>
            </w:r>
            <w:r w:rsidR="001E387F">
              <w:rPr>
                <w:rFonts w:ascii="UGent Panno Text" w:hAnsi="UGent Panno Text"/>
                <w:b/>
                <w:bCs/>
                <w:sz w:val="24"/>
                <w:szCs w:val="24"/>
                <w:lang w:val="en-US"/>
              </w:rPr>
              <w:t>E</w:t>
            </w:r>
            <w:r w:rsidRPr="00CA1BC4">
              <w:rPr>
                <w:rFonts w:ascii="UGent Panno Text" w:hAnsi="UGent Panno Text"/>
                <w:b/>
                <w:bCs/>
                <w:sz w:val="24"/>
                <w:szCs w:val="24"/>
                <w:lang w:val="en-US"/>
              </w:rPr>
              <w:t xml:space="preserve">xamination </w:t>
            </w:r>
            <w:r w:rsidR="001E387F">
              <w:rPr>
                <w:rFonts w:ascii="UGent Panno Text" w:hAnsi="UGent Panno Text"/>
                <w:b/>
                <w:bCs/>
                <w:sz w:val="24"/>
                <w:szCs w:val="24"/>
                <w:lang w:val="en-US"/>
              </w:rPr>
              <w:t>B</w:t>
            </w:r>
            <w:r w:rsidRPr="00CA1BC4">
              <w:rPr>
                <w:rFonts w:ascii="UGent Panno Text" w:hAnsi="UGent Panno Text"/>
                <w:b/>
                <w:bCs/>
                <w:sz w:val="24"/>
                <w:szCs w:val="24"/>
                <w:lang w:val="en-US"/>
              </w:rPr>
              <w:t>oard</w:t>
            </w:r>
          </w:p>
        </w:tc>
      </w:tr>
      <w:tr w:rsidR="00CA2997" w:rsidRPr="00F25047" w14:paraId="5787013C" w14:textId="77777777" w:rsidTr="00CE03BE">
        <w:trPr>
          <w:trHeight w:val="647"/>
          <w:jc w:val="center"/>
        </w:trPr>
        <w:tc>
          <w:tcPr>
            <w:tcW w:w="22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</w:tcPr>
          <w:p w14:paraId="49858A02" w14:textId="152EC0A8" w:rsidR="00CA2997" w:rsidRPr="001E387F" w:rsidRDefault="00CA2997" w:rsidP="00CA1BC4">
            <w:pPr>
              <w:spacing w:after="160" w:line="259" w:lineRule="auto"/>
              <w:rPr>
                <w:rFonts w:ascii="UGent Panno Text" w:hAnsi="UGent Panno Text"/>
                <w:b/>
                <w:bCs/>
                <w:sz w:val="22"/>
              </w:rPr>
            </w:pPr>
            <w:r w:rsidRPr="001E387F">
              <w:rPr>
                <w:rFonts w:ascii="UGent Panno Text" w:hAnsi="UGent Panno Text"/>
                <w:b/>
                <w:bCs/>
                <w:sz w:val="22"/>
              </w:rPr>
              <w:t>Nam</w:t>
            </w:r>
            <w:r w:rsidR="00CA1BC4" w:rsidRPr="001E387F">
              <w:rPr>
                <w:rFonts w:ascii="UGent Panno Text" w:hAnsi="UGent Panno Text"/>
                <w:b/>
                <w:bCs/>
                <w:sz w:val="22"/>
              </w:rPr>
              <w:t>e</w:t>
            </w:r>
          </w:p>
        </w:tc>
        <w:tc>
          <w:tcPr>
            <w:tcW w:w="352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</w:tcPr>
          <w:p w14:paraId="230C5634" w14:textId="60A15B72" w:rsidR="00CA2997" w:rsidRPr="001E387F" w:rsidRDefault="00CA2997" w:rsidP="00CA1BC4">
            <w:pPr>
              <w:spacing w:after="160" w:line="259" w:lineRule="auto"/>
              <w:rPr>
                <w:rFonts w:ascii="UGent Panno Text" w:hAnsi="UGent Panno Text"/>
                <w:b/>
                <w:bCs/>
                <w:sz w:val="22"/>
              </w:rPr>
            </w:pPr>
            <w:proofErr w:type="spellStart"/>
            <w:r w:rsidRPr="001E387F">
              <w:rPr>
                <w:rFonts w:ascii="UGent Panno Text" w:hAnsi="UGent Panno Text"/>
                <w:b/>
                <w:bCs/>
                <w:sz w:val="22"/>
              </w:rPr>
              <w:t>Affiliati</w:t>
            </w:r>
            <w:r w:rsidR="00CA1BC4" w:rsidRPr="001E387F">
              <w:rPr>
                <w:rFonts w:ascii="UGent Panno Text" w:hAnsi="UGent Panno Text"/>
                <w:b/>
                <w:bCs/>
                <w:sz w:val="22"/>
              </w:rPr>
              <w:t>on</w:t>
            </w:r>
            <w:proofErr w:type="spellEnd"/>
          </w:p>
        </w:tc>
        <w:tc>
          <w:tcPr>
            <w:tcW w:w="85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</w:tcPr>
          <w:p w14:paraId="2B53DCD0" w14:textId="11C6BAAE" w:rsidR="00CA2997" w:rsidRPr="001E387F" w:rsidRDefault="00CA1BC4" w:rsidP="00CA2997">
            <w:pPr>
              <w:spacing w:after="160" w:line="259" w:lineRule="auto"/>
              <w:rPr>
                <w:rFonts w:ascii="UGent Panno Text" w:hAnsi="UGent Panno Text"/>
                <w:b/>
                <w:bCs/>
                <w:sz w:val="22"/>
              </w:rPr>
            </w:pPr>
            <w:proofErr w:type="spellStart"/>
            <w:r w:rsidRPr="001E387F">
              <w:rPr>
                <w:rFonts w:ascii="UGent Panno Text" w:hAnsi="UGent Panno Text"/>
                <w:b/>
                <w:bCs/>
                <w:sz w:val="22"/>
              </w:rPr>
              <w:t>Entitled</w:t>
            </w:r>
            <w:proofErr w:type="spellEnd"/>
            <w:r w:rsidRPr="001E387F">
              <w:rPr>
                <w:rFonts w:ascii="UGent Panno Text" w:hAnsi="UGent Panno Text"/>
                <w:b/>
                <w:bCs/>
                <w:sz w:val="22"/>
              </w:rPr>
              <w:t xml:space="preserve"> </w:t>
            </w:r>
            <w:proofErr w:type="spellStart"/>
            <w:r w:rsidRPr="001E387F">
              <w:rPr>
                <w:rFonts w:ascii="UGent Panno Text" w:hAnsi="UGent Panno Text"/>
                <w:b/>
                <w:bCs/>
                <w:sz w:val="22"/>
              </w:rPr>
              <w:t>to</w:t>
            </w:r>
            <w:proofErr w:type="spellEnd"/>
            <w:r w:rsidRPr="001E387F">
              <w:rPr>
                <w:rFonts w:ascii="UGent Panno Text" w:hAnsi="UGent Panno Text"/>
                <w:b/>
                <w:bCs/>
                <w:sz w:val="22"/>
              </w:rPr>
              <w:t xml:space="preserve"> </w:t>
            </w:r>
            <w:proofErr w:type="spellStart"/>
            <w:r w:rsidRPr="001E387F">
              <w:rPr>
                <w:rFonts w:ascii="UGent Panno Text" w:hAnsi="UGent Panno Text"/>
                <w:b/>
                <w:bCs/>
                <w:sz w:val="22"/>
              </w:rPr>
              <w:t>vote</w:t>
            </w:r>
            <w:proofErr w:type="spellEnd"/>
          </w:p>
        </w:tc>
        <w:tc>
          <w:tcPr>
            <w:tcW w:w="322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</w:tcPr>
          <w:p w14:paraId="4B4ADBD2" w14:textId="2FED55E7" w:rsidR="00CA2997" w:rsidRPr="001E387F" w:rsidRDefault="00CA2997" w:rsidP="00CA2997">
            <w:pPr>
              <w:spacing w:after="160" w:line="259" w:lineRule="auto"/>
              <w:rPr>
                <w:rFonts w:ascii="UGent Panno Text" w:hAnsi="UGent Panno Text"/>
                <w:b/>
                <w:bCs/>
                <w:sz w:val="22"/>
              </w:rPr>
            </w:pPr>
            <w:proofErr w:type="spellStart"/>
            <w:r w:rsidRPr="001E387F">
              <w:rPr>
                <w:rFonts w:ascii="UGent Panno Text" w:hAnsi="UGent Panno Text"/>
                <w:b/>
                <w:bCs/>
                <w:sz w:val="22"/>
              </w:rPr>
              <w:t>Rol</w:t>
            </w:r>
            <w:r w:rsidR="00CA1BC4" w:rsidRPr="001E387F">
              <w:rPr>
                <w:rFonts w:ascii="UGent Panno Text" w:hAnsi="UGent Panno Text"/>
                <w:b/>
                <w:bCs/>
                <w:sz w:val="22"/>
              </w:rPr>
              <w:t>e</w:t>
            </w:r>
            <w:proofErr w:type="spellEnd"/>
            <w:r w:rsidRPr="001E387F">
              <w:rPr>
                <w:rFonts w:ascii="UGent Panno Text" w:hAnsi="UGent Panno Text"/>
                <w:b/>
                <w:bCs/>
                <w:sz w:val="22"/>
              </w:rPr>
              <w:t xml:space="preserve"> / Expertise</w:t>
            </w:r>
          </w:p>
        </w:tc>
        <w:tc>
          <w:tcPr>
            <w:tcW w:w="98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</w:tcPr>
          <w:p w14:paraId="11DFF357" w14:textId="61312409" w:rsidR="00CA2997" w:rsidRPr="001E387F" w:rsidRDefault="00CA1BC4" w:rsidP="00CA2997">
            <w:pPr>
              <w:spacing w:after="160" w:line="259" w:lineRule="auto"/>
              <w:rPr>
                <w:rFonts w:ascii="UGent Panno Text" w:hAnsi="UGent Panno Text"/>
                <w:b/>
                <w:bCs/>
                <w:sz w:val="22"/>
                <w:lang w:val="en-US"/>
              </w:rPr>
            </w:pPr>
            <w:r w:rsidRPr="001E387F">
              <w:rPr>
                <w:rFonts w:ascii="UGent Panno Text" w:hAnsi="UGent Panno Text"/>
                <w:b/>
                <w:bCs/>
                <w:sz w:val="22"/>
                <w:lang w:val="en-US"/>
              </w:rPr>
              <w:t>Right to supervise a PhD</w:t>
            </w:r>
          </w:p>
        </w:tc>
      </w:tr>
      <w:tr w:rsidR="00CA2997" w:rsidRPr="00CA2997" w14:paraId="047448B5" w14:textId="77777777" w:rsidTr="00CE03BE">
        <w:trPr>
          <w:trHeight w:val="336"/>
          <w:jc w:val="center"/>
        </w:trPr>
        <w:tc>
          <w:tcPr>
            <w:tcW w:w="22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1473036" w14:textId="77777777" w:rsidR="00CA2997" w:rsidRPr="001E387F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val="en-US" w:bidi="nl-NL"/>
              </w:rPr>
            </w:pPr>
          </w:p>
        </w:tc>
        <w:tc>
          <w:tcPr>
            <w:tcW w:w="352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3118A84" w14:textId="77777777" w:rsidR="00CA2997" w:rsidRPr="001E387F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val="en-US" w:bidi="nl-NL"/>
              </w:rPr>
            </w:pPr>
          </w:p>
        </w:tc>
        <w:sdt>
          <w:sdtPr>
            <w:rPr>
              <w:rFonts w:ascii="UGent Panno Text" w:hAnsi="UGent Panno Text"/>
              <w:sz w:val="22"/>
              <w:lang w:bidi="nl-NL"/>
            </w:rPr>
            <w:id w:val="-563419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62FBD061" w14:textId="77777777" w:rsidR="00CA2997" w:rsidRPr="001E387F" w:rsidRDefault="00CA2997" w:rsidP="00CA2997">
                <w:pPr>
                  <w:spacing w:after="160" w:line="259" w:lineRule="auto"/>
                  <w:rPr>
                    <w:rFonts w:ascii="UGent Panno Text" w:hAnsi="UGent Panno Text"/>
                    <w:sz w:val="22"/>
                    <w:lang w:bidi="nl-NL"/>
                  </w:rPr>
                </w:pPr>
                <w:r w:rsidRPr="001E387F">
                  <w:rPr>
                    <w:rFonts w:ascii="Segoe UI Symbol" w:hAnsi="Segoe UI Symbol" w:cs="Segoe UI Symbol"/>
                    <w:sz w:val="22"/>
                    <w:lang w:bidi="nl-NL"/>
                  </w:rPr>
                  <w:t>☐</w:t>
                </w:r>
              </w:p>
            </w:tc>
          </w:sdtContent>
        </w:sdt>
        <w:tc>
          <w:tcPr>
            <w:tcW w:w="322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175FEB0" w14:textId="77777777" w:rsidR="00CA2997" w:rsidRPr="001E387F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sdt>
          <w:sdtPr>
            <w:rPr>
              <w:rFonts w:ascii="UGent Panno Text" w:hAnsi="UGent Panno Text"/>
              <w:sz w:val="22"/>
              <w:lang w:bidi="nl-NL"/>
            </w:rPr>
            <w:id w:val="6992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56B8A3E4" w14:textId="77777777" w:rsidR="00CA2997" w:rsidRPr="001E387F" w:rsidRDefault="00CA2997" w:rsidP="00CA2997">
                <w:pPr>
                  <w:spacing w:after="160" w:line="259" w:lineRule="auto"/>
                  <w:rPr>
                    <w:rFonts w:ascii="UGent Panno Text" w:hAnsi="UGent Panno Text"/>
                    <w:sz w:val="22"/>
                    <w:lang w:bidi="nl-NL"/>
                  </w:rPr>
                </w:pPr>
                <w:r w:rsidRPr="001E387F">
                  <w:rPr>
                    <w:rFonts w:ascii="Segoe UI Symbol" w:hAnsi="Segoe UI Symbol" w:cs="Segoe UI Symbol"/>
                    <w:sz w:val="22"/>
                    <w:lang w:bidi="nl-NL"/>
                  </w:rPr>
                  <w:t>☐</w:t>
                </w:r>
              </w:p>
            </w:tc>
          </w:sdtContent>
        </w:sdt>
      </w:tr>
      <w:tr w:rsidR="00CA2997" w:rsidRPr="00CA2997" w14:paraId="692C20E9" w14:textId="77777777" w:rsidTr="00CE03BE">
        <w:trPr>
          <w:trHeight w:val="513"/>
          <w:jc w:val="center"/>
        </w:trPr>
        <w:tc>
          <w:tcPr>
            <w:tcW w:w="22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C160A49" w14:textId="77777777" w:rsidR="00CA2997" w:rsidRPr="001E387F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352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4959E1C" w14:textId="77777777" w:rsidR="00CA2997" w:rsidRPr="001E387F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sdt>
          <w:sdtPr>
            <w:rPr>
              <w:rFonts w:ascii="UGent Panno Text" w:hAnsi="UGent Panno Text"/>
              <w:sz w:val="22"/>
              <w:lang w:bidi="nl-NL"/>
            </w:rPr>
            <w:id w:val="-2618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2ADF814C" w14:textId="77777777" w:rsidR="00CA2997" w:rsidRPr="001E387F" w:rsidRDefault="00CA2997" w:rsidP="00CA2997">
                <w:pPr>
                  <w:spacing w:after="160" w:line="259" w:lineRule="auto"/>
                  <w:rPr>
                    <w:rFonts w:ascii="UGent Panno Text" w:hAnsi="UGent Panno Text"/>
                    <w:sz w:val="22"/>
                    <w:lang w:bidi="nl-NL"/>
                  </w:rPr>
                </w:pPr>
                <w:r w:rsidRPr="001E387F">
                  <w:rPr>
                    <w:rFonts w:ascii="Segoe UI Symbol" w:hAnsi="Segoe UI Symbol" w:cs="Segoe UI Symbol"/>
                    <w:sz w:val="22"/>
                    <w:lang w:bidi="nl-NL"/>
                  </w:rPr>
                  <w:t>☐</w:t>
                </w:r>
              </w:p>
            </w:tc>
          </w:sdtContent>
        </w:sdt>
        <w:tc>
          <w:tcPr>
            <w:tcW w:w="322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B701474" w14:textId="77777777" w:rsidR="00CA2997" w:rsidRPr="001E387F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sdt>
          <w:sdtPr>
            <w:rPr>
              <w:rFonts w:ascii="UGent Panno Text" w:hAnsi="UGent Panno Text"/>
              <w:sz w:val="22"/>
              <w:lang w:bidi="nl-NL"/>
            </w:rPr>
            <w:id w:val="-67873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75CD89CB" w14:textId="77777777" w:rsidR="00CA2997" w:rsidRPr="001E387F" w:rsidRDefault="00CA2997" w:rsidP="00CA2997">
                <w:pPr>
                  <w:spacing w:after="160" w:line="259" w:lineRule="auto"/>
                  <w:rPr>
                    <w:rFonts w:ascii="UGent Panno Text" w:hAnsi="UGent Panno Text"/>
                    <w:sz w:val="22"/>
                    <w:lang w:bidi="nl-NL"/>
                  </w:rPr>
                </w:pPr>
                <w:r w:rsidRPr="001E387F">
                  <w:rPr>
                    <w:rFonts w:ascii="Segoe UI Symbol" w:hAnsi="Segoe UI Symbol" w:cs="Segoe UI Symbol"/>
                    <w:sz w:val="22"/>
                    <w:lang w:bidi="nl-NL"/>
                  </w:rPr>
                  <w:t>☐</w:t>
                </w:r>
              </w:p>
            </w:tc>
          </w:sdtContent>
        </w:sdt>
      </w:tr>
      <w:tr w:rsidR="00CA2997" w:rsidRPr="00CA2997" w14:paraId="5035E1D4" w14:textId="77777777" w:rsidTr="00CE03BE">
        <w:trPr>
          <w:trHeight w:val="513"/>
          <w:jc w:val="center"/>
        </w:trPr>
        <w:tc>
          <w:tcPr>
            <w:tcW w:w="22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CF787B3" w14:textId="77777777" w:rsidR="00CA2997" w:rsidRPr="001E387F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352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F1DBDF0" w14:textId="77777777" w:rsidR="00CA2997" w:rsidRPr="001E387F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sdt>
          <w:sdtPr>
            <w:rPr>
              <w:rFonts w:ascii="UGent Panno Text" w:hAnsi="UGent Panno Text"/>
              <w:sz w:val="22"/>
              <w:lang w:bidi="nl-NL"/>
            </w:rPr>
            <w:id w:val="127451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530C66D8" w14:textId="77777777" w:rsidR="00CA2997" w:rsidRPr="001E387F" w:rsidRDefault="00CA2997" w:rsidP="00CA2997">
                <w:pPr>
                  <w:spacing w:after="160" w:line="259" w:lineRule="auto"/>
                  <w:rPr>
                    <w:rFonts w:ascii="UGent Panno Text" w:hAnsi="UGent Panno Text"/>
                    <w:sz w:val="22"/>
                    <w:lang w:bidi="nl-NL"/>
                  </w:rPr>
                </w:pPr>
                <w:r w:rsidRPr="001E387F">
                  <w:rPr>
                    <w:rFonts w:ascii="Segoe UI Symbol" w:hAnsi="Segoe UI Symbol" w:cs="Segoe UI Symbol"/>
                    <w:sz w:val="22"/>
                    <w:lang w:bidi="nl-NL"/>
                  </w:rPr>
                  <w:t>☐</w:t>
                </w:r>
              </w:p>
            </w:tc>
          </w:sdtContent>
        </w:sdt>
        <w:tc>
          <w:tcPr>
            <w:tcW w:w="322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DD25153" w14:textId="77777777" w:rsidR="00CA2997" w:rsidRPr="001E387F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sdt>
          <w:sdtPr>
            <w:rPr>
              <w:rFonts w:ascii="UGent Panno Text" w:hAnsi="UGent Panno Text"/>
              <w:sz w:val="22"/>
              <w:lang w:bidi="nl-NL"/>
            </w:rPr>
            <w:id w:val="-16633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2886A35D" w14:textId="77777777" w:rsidR="00CA2997" w:rsidRPr="001E387F" w:rsidRDefault="00CA2997" w:rsidP="00CA2997">
                <w:pPr>
                  <w:spacing w:after="160" w:line="259" w:lineRule="auto"/>
                  <w:rPr>
                    <w:rFonts w:ascii="UGent Panno Text" w:hAnsi="UGent Panno Text"/>
                    <w:sz w:val="22"/>
                    <w:lang w:bidi="nl-NL"/>
                  </w:rPr>
                </w:pPr>
                <w:r w:rsidRPr="001E387F">
                  <w:rPr>
                    <w:rFonts w:ascii="Segoe UI Symbol" w:hAnsi="Segoe UI Symbol" w:cs="Segoe UI Symbol"/>
                    <w:sz w:val="22"/>
                    <w:lang w:bidi="nl-NL"/>
                  </w:rPr>
                  <w:t>☐</w:t>
                </w:r>
              </w:p>
            </w:tc>
          </w:sdtContent>
        </w:sdt>
      </w:tr>
      <w:tr w:rsidR="00CA2997" w:rsidRPr="00CA2997" w14:paraId="1A6A9864" w14:textId="77777777" w:rsidTr="00CE03BE">
        <w:trPr>
          <w:trHeight w:val="513"/>
          <w:jc w:val="center"/>
        </w:trPr>
        <w:tc>
          <w:tcPr>
            <w:tcW w:w="22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E2560F3" w14:textId="77777777" w:rsidR="00CA2997" w:rsidRPr="001E387F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352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B052970" w14:textId="77777777" w:rsidR="00CA2997" w:rsidRPr="001E387F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sdt>
          <w:sdtPr>
            <w:rPr>
              <w:rFonts w:ascii="UGent Panno Text" w:hAnsi="UGent Panno Text"/>
              <w:sz w:val="22"/>
              <w:lang w:bidi="nl-NL"/>
            </w:rPr>
            <w:id w:val="134429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50137B63" w14:textId="77777777" w:rsidR="00CA2997" w:rsidRPr="001E387F" w:rsidRDefault="00CA2997" w:rsidP="00CA2997">
                <w:pPr>
                  <w:spacing w:after="160" w:line="259" w:lineRule="auto"/>
                  <w:rPr>
                    <w:rFonts w:ascii="UGent Panno Text" w:hAnsi="UGent Panno Text"/>
                    <w:sz w:val="22"/>
                    <w:lang w:bidi="nl-NL"/>
                  </w:rPr>
                </w:pPr>
                <w:r w:rsidRPr="001E387F">
                  <w:rPr>
                    <w:rFonts w:ascii="Segoe UI Symbol" w:hAnsi="Segoe UI Symbol" w:cs="Segoe UI Symbol"/>
                    <w:sz w:val="22"/>
                    <w:lang w:bidi="nl-NL"/>
                  </w:rPr>
                  <w:t>☐</w:t>
                </w:r>
              </w:p>
            </w:tc>
          </w:sdtContent>
        </w:sdt>
        <w:tc>
          <w:tcPr>
            <w:tcW w:w="322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6716CAB" w14:textId="77777777" w:rsidR="00CA2997" w:rsidRPr="001E387F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sdt>
          <w:sdtPr>
            <w:rPr>
              <w:rFonts w:ascii="UGent Panno Text" w:hAnsi="UGent Panno Text"/>
              <w:sz w:val="22"/>
              <w:lang w:bidi="nl-NL"/>
            </w:rPr>
            <w:id w:val="-162553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18629E96" w14:textId="77777777" w:rsidR="00CA2997" w:rsidRPr="001E387F" w:rsidRDefault="00CA2997" w:rsidP="00CA2997">
                <w:pPr>
                  <w:spacing w:after="160" w:line="259" w:lineRule="auto"/>
                  <w:rPr>
                    <w:rFonts w:ascii="UGent Panno Text" w:hAnsi="UGent Panno Text"/>
                    <w:sz w:val="22"/>
                    <w:lang w:bidi="nl-NL"/>
                  </w:rPr>
                </w:pPr>
                <w:r w:rsidRPr="001E387F">
                  <w:rPr>
                    <w:rFonts w:ascii="Segoe UI Symbol" w:hAnsi="Segoe UI Symbol" w:cs="Segoe UI Symbol"/>
                    <w:sz w:val="22"/>
                    <w:lang w:bidi="nl-NL"/>
                  </w:rPr>
                  <w:t>☐</w:t>
                </w:r>
              </w:p>
            </w:tc>
          </w:sdtContent>
        </w:sdt>
      </w:tr>
      <w:tr w:rsidR="00CA2997" w:rsidRPr="00CA2997" w14:paraId="245E8E57" w14:textId="77777777" w:rsidTr="00CE03BE">
        <w:trPr>
          <w:trHeight w:val="513"/>
          <w:jc w:val="center"/>
        </w:trPr>
        <w:tc>
          <w:tcPr>
            <w:tcW w:w="22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664FB24" w14:textId="77777777" w:rsidR="00CA2997" w:rsidRPr="001E387F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352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B033A24" w14:textId="77777777" w:rsidR="00CA2997" w:rsidRPr="001E387F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sdt>
          <w:sdtPr>
            <w:rPr>
              <w:rFonts w:ascii="UGent Panno Text" w:hAnsi="UGent Panno Text"/>
              <w:sz w:val="22"/>
              <w:lang w:bidi="nl-NL"/>
            </w:rPr>
            <w:id w:val="-981991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75DA5B67" w14:textId="77777777" w:rsidR="00CA2997" w:rsidRPr="001E387F" w:rsidRDefault="00CA2997" w:rsidP="00CA2997">
                <w:pPr>
                  <w:spacing w:after="160" w:line="259" w:lineRule="auto"/>
                  <w:rPr>
                    <w:rFonts w:ascii="UGent Panno Text" w:hAnsi="UGent Panno Text"/>
                    <w:sz w:val="22"/>
                    <w:lang w:bidi="nl-NL"/>
                  </w:rPr>
                </w:pPr>
                <w:r w:rsidRPr="001E387F">
                  <w:rPr>
                    <w:rFonts w:ascii="Segoe UI Symbol" w:hAnsi="Segoe UI Symbol" w:cs="Segoe UI Symbol"/>
                    <w:sz w:val="22"/>
                    <w:lang w:bidi="nl-NL"/>
                  </w:rPr>
                  <w:t>☐</w:t>
                </w:r>
              </w:p>
            </w:tc>
          </w:sdtContent>
        </w:sdt>
        <w:tc>
          <w:tcPr>
            <w:tcW w:w="322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4F18703" w14:textId="77777777" w:rsidR="00CA2997" w:rsidRPr="001E387F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sdt>
          <w:sdtPr>
            <w:rPr>
              <w:rFonts w:ascii="UGent Panno Text" w:hAnsi="UGent Panno Text"/>
              <w:sz w:val="22"/>
              <w:lang w:bidi="nl-NL"/>
            </w:rPr>
            <w:id w:val="198974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50D55D06" w14:textId="77777777" w:rsidR="00CA2997" w:rsidRPr="001E387F" w:rsidRDefault="00CA2997" w:rsidP="00CA2997">
                <w:pPr>
                  <w:spacing w:after="160" w:line="259" w:lineRule="auto"/>
                  <w:rPr>
                    <w:rFonts w:ascii="UGent Panno Text" w:hAnsi="UGent Panno Text"/>
                    <w:sz w:val="22"/>
                    <w:lang w:bidi="nl-NL"/>
                  </w:rPr>
                </w:pPr>
                <w:r w:rsidRPr="001E387F">
                  <w:rPr>
                    <w:rFonts w:ascii="Segoe UI Symbol" w:hAnsi="Segoe UI Symbol" w:cs="Segoe UI Symbol"/>
                    <w:sz w:val="22"/>
                    <w:lang w:bidi="nl-NL"/>
                  </w:rPr>
                  <w:t>☐</w:t>
                </w:r>
              </w:p>
            </w:tc>
          </w:sdtContent>
        </w:sdt>
      </w:tr>
      <w:tr w:rsidR="00CA2997" w:rsidRPr="00CA2997" w14:paraId="56C28471" w14:textId="77777777" w:rsidTr="00CE03BE">
        <w:trPr>
          <w:trHeight w:val="513"/>
          <w:jc w:val="center"/>
        </w:trPr>
        <w:tc>
          <w:tcPr>
            <w:tcW w:w="22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A876D4E" w14:textId="77777777" w:rsidR="00CA2997" w:rsidRPr="001E387F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352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879310A" w14:textId="77777777" w:rsidR="00CA2997" w:rsidRPr="001E387F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sdt>
          <w:sdtPr>
            <w:rPr>
              <w:rFonts w:ascii="UGent Panno Text" w:hAnsi="UGent Panno Text"/>
              <w:sz w:val="22"/>
              <w:lang w:bidi="nl-NL"/>
            </w:rPr>
            <w:id w:val="1789316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7C5B0F17" w14:textId="77777777" w:rsidR="00CA2997" w:rsidRPr="001E387F" w:rsidRDefault="00CA2997" w:rsidP="00CA2997">
                <w:pPr>
                  <w:spacing w:after="160" w:line="259" w:lineRule="auto"/>
                  <w:rPr>
                    <w:rFonts w:ascii="UGent Panno Text" w:hAnsi="UGent Panno Text"/>
                    <w:sz w:val="22"/>
                    <w:lang w:bidi="nl-NL"/>
                  </w:rPr>
                </w:pPr>
                <w:r w:rsidRPr="001E387F">
                  <w:rPr>
                    <w:rFonts w:ascii="Segoe UI Symbol" w:hAnsi="Segoe UI Symbol" w:cs="Segoe UI Symbol"/>
                    <w:sz w:val="22"/>
                    <w:lang w:bidi="nl-NL"/>
                  </w:rPr>
                  <w:t>☐</w:t>
                </w:r>
              </w:p>
            </w:tc>
          </w:sdtContent>
        </w:sdt>
        <w:tc>
          <w:tcPr>
            <w:tcW w:w="322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C5EE9FA" w14:textId="77777777" w:rsidR="00CA2997" w:rsidRPr="001E387F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sdt>
          <w:sdtPr>
            <w:rPr>
              <w:rFonts w:ascii="UGent Panno Text" w:hAnsi="UGent Panno Text"/>
              <w:sz w:val="22"/>
              <w:lang w:bidi="nl-NL"/>
            </w:rPr>
            <w:id w:val="-92550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70430923" w14:textId="77777777" w:rsidR="00CA2997" w:rsidRPr="001E387F" w:rsidRDefault="00CA2997" w:rsidP="00CA2997">
                <w:pPr>
                  <w:spacing w:after="160" w:line="259" w:lineRule="auto"/>
                  <w:rPr>
                    <w:rFonts w:ascii="UGent Panno Text" w:hAnsi="UGent Panno Text"/>
                    <w:sz w:val="22"/>
                    <w:lang w:bidi="nl-NL"/>
                  </w:rPr>
                </w:pPr>
                <w:r w:rsidRPr="001E387F">
                  <w:rPr>
                    <w:rFonts w:ascii="Segoe UI Symbol" w:hAnsi="Segoe UI Symbol" w:cs="Segoe UI Symbol"/>
                    <w:sz w:val="22"/>
                    <w:lang w:bidi="nl-NL"/>
                  </w:rPr>
                  <w:t>☐</w:t>
                </w:r>
              </w:p>
            </w:tc>
          </w:sdtContent>
        </w:sdt>
      </w:tr>
      <w:tr w:rsidR="00CA2997" w:rsidRPr="00CA2997" w14:paraId="720E417E" w14:textId="77777777" w:rsidTr="00CE03BE">
        <w:trPr>
          <w:trHeight w:val="513"/>
          <w:jc w:val="center"/>
        </w:trPr>
        <w:tc>
          <w:tcPr>
            <w:tcW w:w="22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F5FBF49" w14:textId="77777777" w:rsidR="00CA2997" w:rsidRPr="001E387F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352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73A445D" w14:textId="77777777" w:rsidR="00CA2997" w:rsidRPr="001E387F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sdt>
          <w:sdtPr>
            <w:rPr>
              <w:rFonts w:ascii="UGent Panno Text" w:hAnsi="UGent Panno Text"/>
              <w:sz w:val="22"/>
              <w:lang w:bidi="nl-NL"/>
            </w:rPr>
            <w:id w:val="-53997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315D6C8B" w14:textId="77777777" w:rsidR="00CA2997" w:rsidRPr="001E387F" w:rsidRDefault="00CA2997" w:rsidP="00CA2997">
                <w:pPr>
                  <w:spacing w:after="160" w:line="259" w:lineRule="auto"/>
                  <w:rPr>
                    <w:rFonts w:ascii="UGent Panno Text" w:hAnsi="UGent Panno Text"/>
                    <w:sz w:val="22"/>
                    <w:lang w:bidi="nl-NL"/>
                  </w:rPr>
                </w:pPr>
                <w:r w:rsidRPr="001E387F">
                  <w:rPr>
                    <w:rFonts w:ascii="Segoe UI Symbol" w:hAnsi="Segoe UI Symbol" w:cs="Segoe UI Symbol"/>
                    <w:sz w:val="22"/>
                    <w:lang w:bidi="nl-NL"/>
                  </w:rPr>
                  <w:t>☐</w:t>
                </w:r>
              </w:p>
            </w:tc>
          </w:sdtContent>
        </w:sdt>
        <w:tc>
          <w:tcPr>
            <w:tcW w:w="322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819D248" w14:textId="77777777" w:rsidR="00CA2997" w:rsidRPr="001E387F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sdt>
          <w:sdtPr>
            <w:rPr>
              <w:rFonts w:ascii="UGent Panno Text" w:hAnsi="UGent Panno Text"/>
              <w:sz w:val="22"/>
              <w:lang w:bidi="nl-NL"/>
            </w:rPr>
            <w:id w:val="-203525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41A5006E" w14:textId="77777777" w:rsidR="00CA2997" w:rsidRPr="001E387F" w:rsidRDefault="00CA2997" w:rsidP="00CA2997">
                <w:pPr>
                  <w:spacing w:after="160" w:line="259" w:lineRule="auto"/>
                  <w:rPr>
                    <w:rFonts w:ascii="UGent Panno Text" w:hAnsi="UGent Panno Text"/>
                    <w:sz w:val="22"/>
                    <w:lang w:bidi="nl-NL"/>
                  </w:rPr>
                </w:pPr>
                <w:r w:rsidRPr="001E387F">
                  <w:rPr>
                    <w:rFonts w:ascii="Segoe UI Symbol" w:hAnsi="Segoe UI Symbol" w:cs="Segoe UI Symbol"/>
                    <w:sz w:val="22"/>
                    <w:lang w:bidi="nl-NL"/>
                  </w:rPr>
                  <w:t>☐</w:t>
                </w:r>
              </w:p>
            </w:tc>
          </w:sdtContent>
        </w:sdt>
      </w:tr>
      <w:tr w:rsidR="00CA2997" w:rsidRPr="00CA2997" w14:paraId="201A66C7" w14:textId="77777777" w:rsidTr="00CE03BE">
        <w:trPr>
          <w:trHeight w:val="513"/>
          <w:jc w:val="center"/>
        </w:trPr>
        <w:tc>
          <w:tcPr>
            <w:tcW w:w="22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7F36E32" w14:textId="77777777" w:rsidR="00CA2997" w:rsidRPr="001E387F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352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0D72B89" w14:textId="77777777" w:rsidR="00CA2997" w:rsidRPr="001E387F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sdt>
          <w:sdtPr>
            <w:rPr>
              <w:rFonts w:ascii="UGent Panno Text" w:hAnsi="UGent Panno Text"/>
              <w:sz w:val="22"/>
              <w:lang w:bidi="nl-NL"/>
            </w:rPr>
            <w:id w:val="-183204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19AE0987" w14:textId="77777777" w:rsidR="00CA2997" w:rsidRPr="001E387F" w:rsidRDefault="00CA2997" w:rsidP="00CA2997">
                <w:pPr>
                  <w:spacing w:after="160" w:line="259" w:lineRule="auto"/>
                  <w:rPr>
                    <w:rFonts w:ascii="UGent Panno Text" w:hAnsi="UGent Panno Text"/>
                    <w:sz w:val="22"/>
                    <w:lang w:bidi="nl-NL"/>
                  </w:rPr>
                </w:pPr>
                <w:r w:rsidRPr="001E387F">
                  <w:rPr>
                    <w:rFonts w:ascii="Segoe UI Symbol" w:hAnsi="Segoe UI Symbol" w:cs="Segoe UI Symbol"/>
                    <w:sz w:val="22"/>
                    <w:lang w:bidi="nl-NL"/>
                  </w:rPr>
                  <w:t>☐</w:t>
                </w:r>
              </w:p>
            </w:tc>
          </w:sdtContent>
        </w:sdt>
        <w:tc>
          <w:tcPr>
            <w:tcW w:w="322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4B042F4" w14:textId="77777777" w:rsidR="00CA2997" w:rsidRPr="001E387F" w:rsidRDefault="00CA2997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sdt>
          <w:sdtPr>
            <w:rPr>
              <w:rFonts w:ascii="UGent Panno Text" w:hAnsi="UGent Panno Text"/>
              <w:sz w:val="22"/>
              <w:lang w:bidi="nl-NL"/>
            </w:rPr>
            <w:id w:val="85886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39056C59" w14:textId="77777777" w:rsidR="00CA2997" w:rsidRPr="001E387F" w:rsidRDefault="00CA2997" w:rsidP="00CA2997">
                <w:pPr>
                  <w:spacing w:after="160" w:line="259" w:lineRule="auto"/>
                  <w:rPr>
                    <w:rFonts w:ascii="UGent Panno Text" w:hAnsi="UGent Panno Text"/>
                    <w:sz w:val="22"/>
                    <w:lang w:bidi="nl-NL"/>
                  </w:rPr>
                </w:pPr>
                <w:r w:rsidRPr="001E387F">
                  <w:rPr>
                    <w:rFonts w:ascii="Segoe UI Symbol" w:hAnsi="Segoe UI Symbol" w:cs="Segoe UI Symbol"/>
                    <w:sz w:val="22"/>
                    <w:lang w:bidi="nl-NL"/>
                  </w:rPr>
                  <w:t>☐</w:t>
                </w:r>
              </w:p>
            </w:tc>
          </w:sdtContent>
        </w:sdt>
      </w:tr>
    </w:tbl>
    <w:p w14:paraId="24B9901C" w14:textId="6ED093A7" w:rsidR="00CA2997" w:rsidRDefault="00CA2997">
      <w:pPr>
        <w:spacing w:after="160" w:line="259" w:lineRule="auto"/>
        <w:rPr>
          <w:rFonts w:ascii="UGent Panno Text" w:hAnsi="UGent Panno Text"/>
          <w:b/>
          <w:sz w:val="22"/>
        </w:rPr>
      </w:pPr>
    </w:p>
    <w:p w14:paraId="4C039890" w14:textId="77777777" w:rsidR="005E1946" w:rsidRPr="00D8748F" w:rsidRDefault="005E1946">
      <w:pPr>
        <w:spacing w:after="160" w:line="259" w:lineRule="auto"/>
        <w:rPr>
          <w:rFonts w:ascii="UGent Panno Text" w:hAnsi="UGent Panno Text"/>
          <w:b/>
          <w:sz w:val="22"/>
        </w:rPr>
      </w:pPr>
    </w:p>
    <w:tbl>
      <w:tblPr>
        <w:tblW w:w="10770" w:type="dxa"/>
        <w:jc w:val="center"/>
        <w:tblLook w:val="01E0" w:firstRow="1" w:lastRow="1" w:firstColumn="1" w:lastColumn="1" w:noHBand="0" w:noVBand="0"/>
      </w:tblPr>
      <w:tblGrid>
        <w:gridCol w:w="3686"/>
        <w:gridCol w:w="4249"/>
        <w:gridCol w:w="2835"/>
      </w:tblGrid>
      <w:tr w:rsidR="00D8748F" w:rsidRPr="00F25047" w14:paraId="0DB74ADE" w14:textId="77777777" w:rsidTr="00D8748F">
        <w:trPr>
          <w:trHeight w:val="288"/>
          <w:jc w:val="center"/>
        </w:trPr>
        <w:tc>
          <w:tcPr>
            <w:tcW w:w="1077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2EA86855" w14:textId="5840ABAF" w:rsidR="00D8748F" w:rsidRPr="00CA1BC4" w:rsidRDefault="00D8748F" w:rsidP="001006FF">
            <w:pPr>
              <w:spacing w:after="160" w:line="259" w:lineRule="auto"/>
              <w:rPr>
                <w:rFonts w:ascii="UGent Panno Text" w:hAnsi="UGent Panno Tex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UGent Panno Text" w:hAnsi="UGent Panno Text"/>
                <w:b/>
                <w:bCs/>
                <w:sz w:val="24"/>
                <w:szCs w:val="24"/>
                <w:lang w:val="en-US"/>
              </w:rPr>
              <w:t>Information on the</w:t>
            </w:r>
            <w:r w:rsidRPr="00CA1BC4">
              <w:rPr>
                <w:rFonts w:ascii="UGent Panno Text" w:hAnsi="UGent Panno Text"/>
                <w:b/>
                <w:bCs/>
                <w:sz w:val="24"/>
                <w:szCs w:val="24"/>
                <w:lang w:val="en-US"/>
              </w:rPr>
              <w:t xml:space="preserve"> members of the </w:t>
            </w:r>
            <w:r>
              <w:rPr>
                <w:rFonts w:ascii="UGent Panno Text" w:hAnsi="UGent Panno Text"/>
                <w:b/>
                <w:bCs/>
                <w:sz w:val="24"/>
                <w:szCs w:val="24"/>
                <w:lang w:val="en-US"/>
              </w:rPr>
              <w:t>E</w:t>
            </w:r>
            <w:r w:rsidRPr="00CA1BC4">
              <w:rPr>
                <w:rFonts w:ascii="UGent Panno Text" w:hAnsi="UGent Panno Text"/>
                <w:b/>
                <w:bCs/>
                <w:sz w:val="24"/>
                <w:szCs w:val="24"/>
                <w:lang w:val="en-US"/>
              </w:rPr>
              <w:t xml:space="preserve">xamination </w:t>
            </w:r>
            <w:r>
              <w:rPr>
                <w:rFonts w:ascii="UGent Panno Text" w:hAnsi="UGent Panno Text"/>
                <w:b/>
                <w:bCs/>
                <w:sz w:val="24"/>
                <w:szCs w:val="24"/>
                <w:lang w:val="en-US"/>
              </w:rPr>
              <w:t>B</w:t>
            </w:r>
            <w:r w:rsidRPr="00CA1BC4">
              <w:rPr>
                <w:rFonts w:ascii="UGent Panno Text" w:hAnsi="UGent Panno Text"/>
                <w:b/>
                <w:bCs/>
                <w:sz w:val="24"/>
                <w:szCs w:val="24"/>
                <w:lang w:val="en-US"/>
              </w:rPr>
              <w:t>oard</w:t>
            </w:r>
          </w:p>
        </w:tc>
      </w:tr>
      <w:tr w:rsidR="00D41B5A" w:rsidRPr="00CA2997" w14:paraId="0E3B0243" w14:textId="77777777" w:rsidTr="00D8748F">
        <w:trPr>
          <w:trHeight w:val="513"/>
          <w:jc w:val="center"/>
        </w:trPr>
        <w:tc>
          <w:tcPr>
            <w:tcW w:w="3686" w:type="dxa"/>
            <w:tcBorders>
              <w:top w:val="single" w:sz="2" w:space="0" w:color="999999"/>
              <w:left w:val="single" w:sz="2" w:space="0" w:color="999999"/>
              <w:bottom w:val="single" w:sz="4" w:space="0" w:color="auto"/>
              <w:right w:val="single" w:sz="2" w:space="0" w:color="999999"/>
            </w:tcBorders>
            <w:shd w:val="clear" w:color="auto" w:fill="E7E6E6" w:themeFill="background2"/>
          </w:tcPr>
          <w:p w14:paraId="4DEFB324" w14:textId="54C058FD" w:rsidR="00D41B5A" w:rsidRPr="00D8748F" w:rsidRDefault="00D41B5A" w:rsidP="00CA1BC4">
            <w:pPr>
              <w:spacing w:after="160" w:line="259" w:lineRule="auto"/>
              <w:rPr>
                <w:rFonts w:ascii="UGent Panno Text" w:hAnsi="UGent Panno Text"/>
                <w:b/>
                <w:bCs/>
                <w:sz w:val="22"/>
              </w:rPr>
            </w:pPr>
            <w:r w:rsidRPr="00D8748F">
              <w:rPr>
                <w:rFonts w:ascii="UGent Panno Text" w:hAnsi="UGent Panno Text"/>
                <w:b/>
                <w:bCs/>
                <w:sz w:val="22"/>
              </w:rPr>
              <w:t>Nam</w:t>
            </w:r>
            <w:r w:rsidR="00CA1BC4" w:rsidRPr="00D8748F">
              <w:rPr>
                <w:rFonts w:ascii="UGent Panno Text" w:hAnsi="UGent Panno Text"/>
                <w:b/>
                <w:bCs/>
                <w:sz w:val="22"/>
              </w:rPr>
              <w:t>e</w:t>
            </w:r>
          </w:p>
        </w:tc>
        <w:tc>
          <w:tcPr>
            <w:tcW w:w="4249" w:type="dxa"/>
            <w:tcBorders>
              <w:top w:val="single" w:sz="2" w:space="0" w:color="999999"/>
              <w:left w:val="single" w:sz="2" w:space="0" w:color="999999"/>
              <w:bottom w:val="single" w:sz="4" w:space="0" w:color="auto"/>
              <w:right w:val="single" w:sz="2" w:space="0" w:color="999999"/>
            </w:tcBorders>
            <w:shd w:val="clear" w:color="auto" w:fill="E7E6E6" w:themeFill="background2"/>
          </w:tcPr>
          <w:p w14:paraId="7FB8580C" w14:textId="1FC490FC" w:rsidR="00D41B5A" w:rsidRPr="00D8748F" w:rsidRDefault="00D41B5A" w:rsidP="00CA2997">
            <w:pPr>
              <w:spacing w:after="160" w:line="259" w:lineRule="auto"/>
              <w:rPr>
                <w:rFonts w:ascii="UGent Panno Text" w:hAnsi="UGent Panno Text"/>
                <w:b/>
                <w:bCs/>
                <w:sz w:val="22"/>
              </w:rPr>
            </w:pPr>
            <w:proofErr w:type="spellStart"/>
            <w:r w:rsidRPr="00D8748F">
              <w:rPr>
                <w:rFonts w:ascii="UGent Panno Text" w:hAnsi="UGent Panno Text"/>
                <w:b/>
                <w:bCs/>
                <w:sz w:val="22"/>
              </w:rPr>
              <w:t>Ad</w:t>
            </w:r>
            <w:r w:rsidR="00CA1BC4" w:rsidRPr="00D8748F">
              <w:rPr>
                <w:rFonts w:ascii="UGent Panno Text" w:hAnsi="UGent Panno Text"/>
                <w:b/>
                <w:bCs/>
                <w:sz w:val="22"/>
              </w:rPr>
              <w:t>d</w:t>
            </w:r>
            <w:r w:rsidRPr="00D8748F">
              <w:rPr>
                <w:rFonts w:ascii="UGent Panno Text" w:hAnsi="UGent Panno Text"/>
                <w:b/>
                <w:bCs/>
                <w:sz w:val="22"/>
              </w:rPr>
              <w:t>res</w:t>
            </w:r>
            <w:r w:rsidR="00CA1BC4" w:rsidRPr="00D8748F">
              <w:rPr>
                <w:rFonts w:ascii="UGent Panno Text" w:hAnsi="UGent Panno Text"/>
                <w:b/>
                <w:bCs/>
                <w:sz w:val="22"/>
              </w:rPr>
              <w:t>s</w:t>
            </w:r>
            <w:proofErr w:type="spellEnd"/>
          </w:p>
        </w:tc>
        <w:tc>
          <w:tcPr>
            <w:tcW w:w="2835" w:type="dxa"/>
            <w:tcBorders>
              <w:top w:val="single" w:sz="2" w:space="0" w:color="999999"/>
              <w:left w:val="single" w:sz="2" w:space="0" w:color="999999"/>
              <w:bottom w:val="single" w:sz="4" w:space="0" w:color="auto"/>
              <w:right w:val="single" w:sz="2" w:space="0" w:color="999999"/>
            </w:tcBorders>
            <w:shd w:val="clear" w:color="auto" w:fill="E7E6E6" w:themeFill="background2"/>
          </w:tcPr>
          <w:p w14:paraId="5E16BABF" w14:textId="77777777" w:rsidR="00D41B5A" w:rsidRPr="00D8748F" w:rsidRDefault="00D41B5A" w:rsidP="00CA2997">
            <w:pPr>
              <w:spacing w:after="160" w:line="259" w:lineRule="auto"/>
              <w:rPr>
                <w:rFonts w:ascii="UGent Panno Text" w:hAnsi="UGent Panno Text"/>
                <w:b/>
                <w:bCs/>
                <w:sz w:val="22"/>
              </w:rPr>
            </w:pPr>
            <w:r w:rsidRPr="00D8748F">
              <w:rPr>
                <w:rFonts w:ascii="UGent Panno Text" w:hAnsi="UGent Panno Text"/>
                <w:b/>
                <w:bCs/>
                <w:sz w:val="22"/>
              </w:rPr>
              <w:t>e-mail</w:t>
            </w:r>
          </w:p>
        </w:tc>
      </w:tr>
      <w:tr w:rsidR="00D41B5A" w:rsidRPr="00CA2997" w14:paraId="0771404C" w14:textId="77777777" w:rsidTr="00D8748F">
        <w:trPr>
          <w:trHeight w:val="39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14:paraId="08D287DB" w14:textId="1D81F209" w:rsidR="00D41B5A" w:rsidRPr="00D8748F" w:rsidRDefault="00D41B5A" w:rsidP="00CA1BC4">
            <w:pPr>
              <w:spacing w:after="160" w:line="259" w:lineRule="auto"/>
              <w:rPr>
                <w:rFonts w:ascii="UGent Panno Text" w:hAnsi="UGent Panno Text"/>
                <w:b/>
                <w:i/>
                <w:sz w:val="22"/>
                <w:lang w:bidi="nl-NL"/>
              </w:rPr>
            </w:pPr>
            <w:r w:rsidRPr="00D8748F">
              <w:rPr>
                <w:rFonts w:ascii="UGent Panno Text" w:hAnsi="UGent Panno Text"/>
                <w:b/>
                <w:i/>
                <w:sz w:val="22"/>
                <w:lang w:bidi="nl-NL"/>
              </w:rPr>
              <w:t>Nam</w:t>
            </w:r>
            <w:r w:rsidR="00CA1BC4" w:rsidRPr="00D8748F">
              <w:rPr>
                <w:rFonts w:ascii="UGent Panno Text" w:hAnsi="UGent Panno Text"/>
                <w:b/>
                <w:i/>
                <w:sz w:val="22"/>
                <w:lang w:bidi="nl-NL"/>
              </w:rPr>
              <w:t>e</w:t>
            </w:r>
            <w:r w:rsidRPr="00D8748F">
              <w:rPr>
                <w:rFonts w:ascii="UGent Panno Text" w:hAnsi="UGent Panno Text"/>
                <w:b/>
                <w:i/>
                <w:sz w:val="22"/>
                <w:lang w:bidi="nl-NL"/>
              </w:rPr>
              <w:t xml:space="preserve"> </w:t>
            </w:r>
            <w:r w:rsidR="00CA1BC4" w:rsidRPr="00D8748F">
              <w:rPr>
                <w:rFonts w:ascii="UGent Panno Text" w:hAnsi="UGent Panno Text"/>
                <w:b/>
                <w:i/>
                <w:sz w:val="22"/>
                <w:lang w:bidi="nl-NL"/>
              </w:rPr>
              <w:t>member</w:t>
            </w:r>
            <w:r w:rsidRPr="00D8748F">
              <w:rPr>
                <w:rFonts w:ascii="UGent Panno Text" w:hAnsi="UGent Panno Text"/>
                <w:b/>
                <w:i/>
                <w:sz w:val="22"/>
                <w:lang w:bidi="nl-NL"/>
              </w:rPr>
              <w:t xml:space="preserve"> 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FB282ED" w14:textId="77777777" w:rsidR="00D41B5A" w:rsidRPr="00D8748F" w:rsidRDefault="00D41B5A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14:paraId="4E557193" w14:textId="77777777" w:rsidR="00D41B5A" w:rsidRPr="00EA6A5D" w:rsidRDefault="00D41B5A" w:rsidP="00CA2997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D8748F" w:rsidRPr="00F25047" w14:paraId="797EDB76" w14:textId="77777777" w:rsidTr="00CE2F7D">
        <w:trPr>
          <w:trHeight w:val="513"/>
          <w:jc w:val="center"/>
        </w:trPr>
        <w:tc>
          <w:tcPr>
            <w:tcW w:w="10770" w:type="dxa"/>
            <w:gridSpan w:val="3"/>
            <w:tcBorders>
              <w:top w:val="single" w:sz="2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74AA" w14:textId="77777777" w:rsidR="00D8748F" w:rsidRPr="00D8748F" w:rsidRDefault="00D8748F" w:rsidP="00D8748F">
            <w:pPr>
              <w:spacing w:after="160" w:line="259" w:lineRule="auto"/>
              <w:rPr>
                <w:rFonts w:ascii="UGent Panno Text" w:hAnsi="UGent Panno Text"/>
                <w:b/>
                <w:sz w:val="22"/>
                <w:lang w:val="en-US" w:bidi="nl-NL"/>
              </w:rPr>
            </w:pPr>
            <w:r w:rsidRPr="00D8748F">
              <w:rPr>
                <w:rFonts w:ascii="UGent Panno Text" w:hAnsi="UGent Panno Text"/>
                <w:b/>
                <w:bCs/>
                <w:sz w:val="22"/>
                <w:lang w:val="en-US"/>
              </w:rPr>
              <w:t>Short Bio</w:t>
            </w:r>
          </w:p>
          <w:p w14:paraId="6215166A" w14:textId="6693705D" w:rsidR="00D8748F" w:rsidRPr="00D8748F" w:rsidRDefault="00D8748F" w:rsidP="00E47A9F">
            <w:pPr>
              <w:spacing w:after="160" w:line="259" w:lineRule="auto"/>
              <w:jc w:val="both"/>
              <w:rPr>
                <w:rFonts w:ascii="UGent Panno Text" w:hAnsi="UGent Panno Text"/>
                <w:i/>
                <w:sz w:val="22"/>
                <w:lang w:val="en-US" w:bidi="nl-NL"/>
              </w:rPr>
            </w:pPr>
            <w:r w:rsidRPr="00D8748F">
              <w:rPr>
                <w:rFonts w:ascii="UGent Panno Text" w:hAnsi="UGent Panno Text"/>
                <w:i/>
                <w:sz w:val="22"/>
                <w:lang w:val="en-US" w:bidi="nl-NL"/>
              </w:rPr>
              <w:t xml:space="preserve">Key elements in CV, useful also </w:t>
            </w:r>
            <w:r>
              <w:rPr>
                <w:rFonts w:ascii="UGent Panno Text" w:hAnsi="UGent Panno Text"/>
                <w:i/>
                <w:sz w:val="22"/>
                <w:lang w:val="en-US" w:bidi="nl-NL"/>
              </w:rPr>
              <w:t>f</w:t>
            </w:r>
            <w:r w:rsidRPr="00D8748F">
              <w:rPr>
                <w:rFonts w:ascii="UGent Panno Text" w:hAnsi="UGent Panno Text"/>
                <w:i/>
                <w:sz w:val="22"/>
                <w:lang w:val="en-US" w:bidi="nl-NL"/>
              </w:rPr>
              <w:t xml:space="preserve">or </w:t>
            </w:r>
            <w:r>
              <w:rPr>
                <w:rFonts w:ascii="UGent Panno Text" w:hAnsi="UGent Panno Text"/>
                <w:i/>
                <w:sz w:val="22"/>
                <w:lang w:val="en-US" w:bidi="nl-NL"/>
              </w:rPr>
              <w:t xml:space="preserve">the </w:t>
            </w:r>
            <w:r w:rsidRPr="00D8748F">
              <w:rPr>
                <w:rFonts w:ascii="UGent Panno Text" w:hAnsi="UGent Panno Text"/>
                <w:i/>
                <w:sz w:val="22"/>
                <w:lang w:val="en-US" w:bidi="nl-NL"/>
              </w:rPr>
              <w:t xml:space="preserve">presentation of the member of the jury at the public </w:t>
            </w:r>
            <w:proofErr w:type="spellStart"/>
            <w:r w:rsidRPr="00D8748F">
              <w:rPr>
                <w:rFonts w:ascii="UGent Panno Text" w:hAnsi="UGent Panno Text"/>
                <w:i/>
                <w:sz w:val="22"/>
                <w:lang w:val="en-US" w:bidi="nl-NL"/>
              </w:rPr>
              <w:t>defence</w:t>
            </w:r>
            <w:proofErr w:type="spellEnd"/>
            <w:r w:rsidRPr="00D8748F">
              <w:rPr>
                <w:rFonts w:ascii="UGent Panno Text" w:hAnsi="UGent Panno Text"/>
                <w:i/>
                <w:sz w:val="22"/>
                <w:lang w:val="en-US" w:bidi="nl-NL"/>
              </w:rPr>
              <w:t>, main publications (most important articles, books, …)</w:t>
            </w:r>
          </w:p>
        </w:tc>
      </w:tr>
      <w:tr w:rsidR="00D41B5A" w:rsidRPr="00CA2997" w14:paraId="45792CAC" w14:textId="77777777" w:rsidTr="00D8748F">
        <w:trPr>
          <w:trHeight w:val="321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14:paraId="12B639E0" w14:textId="3F7166FF" w:rsidR="00D41B5A" w:rsidRPr="00D8748F" w:rsidRDefault="00CA1BC4" w:rsidP="00D41B5A">
            <w:pPr>
              <w:spacing w:after="160" w:line="259" w:lineRule="auto"/>
              <w:rPr>
                <w:rFonts w:ascii="UGent Panno Text" w:hAnsi="UGent Panno Text"/>
                <w:b/>
                <w:sz w:val="22"/>
                <w:lang w:bidi="nl-NL"/>
              </w:rPr>
            </w:pPr>
            <w:r w:rsidRPr="00D8748F">
              <w:rPr>
                <w:rFonts w:ascii="UGent Panno Text" w:hAnsi="UGent Panno Text"/>
                <w:b/>
                <w:i/>
                <w:sz w:val="22"/>
                <w:lang w:bidi="nl-NL"/>
              </w:rPr>
              <w:t xml:space="preserve">Name member </w:t>
            </w:r>
            <w:r w:rsidR="00D41B5A" w:rsidRPr="00D8748F">
              <w:rPr>
                <w:rFonts w:ascii="UGent Panno Text" w:hAnsi="UGent Panno Text"/>
                <w:b/>
                <w:i/>
                <w:sz w:val="22"/>
                <w:lang w:bidi="nl-NL"/>
              </w:rP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3D71186" w14:textId="77777777" w:rsidR="00D41B5A" w:rsidRPr="00D8748F" w:rsidRDefault="00D41B5A" w:rsidP="00D41B5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14:paraId="1CC84901" w14:textId="77777777" w:rsidR="00D41B5A" w:rsidRPr="00EA6A5D" w:rsidRDefault="00D41B5A" w:rsidP="00D41B5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D8748F" w:rsidRPr="00CA2997" w14:paraId="76ACFEF2" w14:textId="77777777" w:rsidTr="00D8748F">
        <w:trPr>
          <w:trHeight w:val="857"/>
          <w:jc w:val="center"/>
        </w:trPr>
        <w:tc>
          <w:tcPr>
            <w:tcW w:w="10770" w:type="dxa"/>
            <w:gridSpan w:val="3"/>
            <w:tcBorders>
              <w:top w:val="single" w:sz="2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10BF" w14:textId="77777777" w:rsidR="00D8748F" w:rsidRDefault="00D8748F" w:rsidP="00E47A9F">
            <w:pPr>
              <w:spacing w:after="160" w:line="259" w:lineRule="auto"/>
              <w:jc w:val="both"/>
              <w:rPr>
                <w:rFonts w:ascii="UGent Panno Text" w:hAnsi="UGent Panno Text"/>
                <w:b/>
                <w:bCs/>
                <w:sz w:val="22"/>
              </w:rPr>
            </w:pPr>
            <w:r w:rsidRPr="00D8748F">
              <w:rPr>
                <w:rFonts w:ascii="UGent Panno Text" w:hAnsi="UGent Panno Text"/>
                <w:b/>
                <w:bCs/>
                <w:sz w:val="22"/>
              </w:rPr>
              <w:t>Short Bio</w:t>
            </w:r>
          </w:p>
          <w:p w14:paraId="27F36E15" w14:textId="747F4B42" w:rsidR="00D8748F" w:rsidRPr="00D8748F" w:rsidRDefault="00D8748F" w:rsidP="00D41B5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D41B5A" w:rsidRPr="00CA2997" w14:paraId="09C1AD0B" w14:textId="77777777" w:rsidTr="00D8748F">
        <w:trPr>
          <w:trHeight w:val="282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14:paraId="65BD8432" w14:textId="74E0A611" w:rsidR="00D41B5A" w:rsidRPr="00D8748F" w:rsidRDefault="00CA1BC4" w:rsidP="00D41B5A">
            <w:pPr>
              <w:spacing w:after="160" w:line="259" w:lineRule="auto"/>
              <w:rPr>
                <w:rFonts w:ascii="UGent Panno Text" w:hAnsi="UGent Panno Text"/>
                <w:b/>
                <w:sz w:val="22"/>
                <w:lang w:bidi="nl-NL"/>
              </w:rPr>
            </w:pPr>
            <w:r w:rsidRPr="00D8748F">
              <w:rPr>
                <w:rFonts w:ascii="UGent Panno Text" w:hAnsi="UGent Panno Text"/>
                <w:b/>
                <w:i/>
                <w:sz w:val="22"/>
                <w:lang w:bidi="nl-NL"/>
              </w:rPr>
              <w:t xml:space="preserve">Name member </w:t>
            </w:r>
            <w:r w:rsidR="00D41B5A" w:rsidRPr="00D8748F">
              <w:rPr>
                <w:rFonts w:ascii="UGent Panno Text" w:hAnsi="UGent Panno Text"/>
                <w:b/>
                <w:i/>
                <w:sz w:val="22"/>
                <w:lang w:bidi="nl-NL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2855CCA" w14:textId="77777777" w:rsidR="00D41B5A" w:rsidRPr="00D8748F" w:rsidRDefault="00D41B5A" w:rsidP="00D41B5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14:paraId="41457711" w14:textId="77777777" w:rsidR="00D41B5A" w:rsidRPr="00D8748F" w:rsidRDefault="00D41B5A" w:rsidP="00D41B5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D8748F" w:rsidRPr="00CA2997" w14:paraId="08A27BC5" w14:textId="77777777" w:rsidTr="00D8748F">
        <w:trPr>
          <w:trHeight w:val="832"/>
          <w:jc w:val="center"/>
        </w:trPr>
        <w:tc>
          <w:tcPr>
            <w:tcW w:w="10770" w:type="dxa"/>
            <w:gridSpan w:val="3"/>
            <w:tcBorders>
              <w:top w:val="single" w:sz="2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0230" w14:textId="77777777" w:rsidR="00D8748F" w:rsidRDefault="00D8748F" w:rsidP="00D41B5A">
            <w:pPr>
              <w:spacing w:after="160" w:line="259" w:lineRule="auto"/>
              <w:rPr>
                <w:rFonts w:ascii="UGent Panno Text" w:hAnsi="UGent Panno Text"/>
                <w:b/>
                <w:bCs/>
                <w:sz w:val="22"/>
              </w:rPr>
            </w:pPr>
            <w:r w:rsidRPr="00D8748F">
              <w:rPr>
                <w:rFonts w:ascii="UGent Panno Text" w:hAnsi="UGent Panno Text"/>
                <w:b/>
                <w:bCs/>
                <w:sz w:val="22"/>
              </w:rPr>
              <w:t>Short Bio</w:t>
            </w:r>
          </w:p>
          <w:p w14:paraId="634566F1" w14:textId="010D5E08" w:rsidR="00D8748F" w:rsidRPr="00D8748F" w:rsidRDefault="00D8748F" w:rsidP="00E47A9F">
            <w:pPr>
              <w:spacing w:after="160" w:line="259" w:lineRule="auto"/>
              <w:jc w:val="both"/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D41B5A" w:rsidRPr="00CA2997" w14:paraId="6E636A3D" w14:textId="77777777" w:rsidTr="00D8748F">
        <w:trPr>
          <w:trHeight w:val="296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14:paraId="5C72F3BB" w14:textId="208C03A9" w:rsidR="00D41B5A" w:rsidRPr="00D8748F" w:rsidRDefault="00CA1BC4" w:rsidP="00D41B5A">
            <w:pPr>
              <w:spacing w:after="160" w:line="259" w:lineRule="auto"/>
              <w:rPr>
                <w:rFonts w:ascii="UGent Panno Text" w:hAnsi="UGent Panno Text"/>
                <w:b/>
                <w:sz w:val="22"/>
                <w:lang w:bidi="nl-NL"/>
              </w:rPr>
            </w:pPr>
            <w:r w:rsidRPr="00D8748F">
              <w:rPr>
                <w:rFonts w:ascii="UGent Panno Text" w:hAnsi="UGent Panno Text"/>
                <w:b/>
                <w:i/>
                <w:sz w:val="22"/>
                <w:lang w:bidi="nl-NL"/>
              </w:rPr>
              <w:t xml:space="preserve">Name member </w:t>
            </w:r>
            <w:r w:rsidR="00D41B5A" w:rsidRPr="00D8748F">
              <w:rPr>
                <w:rFonts w:ascii="UGent Panno Text" w:hAnsi="UGent Panno Text"/>
                <w:b/>
                <w:i/>
                <w:sz w:val="22"/>
                <w:lang w:bidi="nl-NL"/>
              </w:rPr>
              <w:t>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0FD2B7E" w14:textId="77777777" w:rsidR="00D41B5A" w:rsidRPr="00D8748F" w:rsidRDefault="00D41B5A" w:rsidP="00D41B5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14:paraId="4B7A6374" w14:textId="77777777" w:rsidR="00D41B5A" w:rsidRPr="00D8748F" w:rsidRDefault="00D41B5A" w:rsidP="00D41B5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D8748F" w:rsidRPr="00CA2997" w14:paraId="4E88CEA8" w14:textId="77777777" w:rsidTr="00D8748F">
        <w:trPr>
          <w:trHeight w:val="793"/>
          <w:jc w:val="center"/>
        </w:trPr>
        <w:tc>
          <w:tcPr>
            <w:tcW w:w="10770" w:type="dxa"/>
            <w:gridSpan w:val="3"/>
            <w:tcBorders>
              <w:top w:val="single" w:sz="2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1A58" w14:textId="77777777" w:rsidR="00D8748F" w:rsidRDefault="00D8748F" w:rsidP="00D41B5A">
            <w:pPr>
              <w:spacing w:after="160" w:line="259" w:lineRule="auto"/>
              <w:rPr>
                <w:rFonts w:ascii="UGent Panno Text" w:hAnsi="UGent Panno Text"/>
                <w:b/>
                <w:bCs/>
                <w:sz w:val="22"/>
              </w:rPr>
            </w:pPr>
            <w:r w:rsidRPr="00D8748F">
              <w:rPr>
                <w:rFonts w:ascii="UGent Panno Text" w:hAnsi="UGent Panno Text"/>
                <w:b/>
                <w:bCs/>
                <w:sz w:val="22"/>
              </w:rPr>
              <w:t>Short Bio</w:t>
            </w:r>
          </w:p>
          <w:p w14:paraId="6B0BBB20" w14:textId="7AB01748" w:rsidR="00D8748F" w:rsidRPr="00D8748F" w:rsidRDefault="00D8748F" w:rsidP="00E47A9F">
            <w:pPr>
              <w:spacing w:after="160" w:line="259" w:lineRule="auto"/>
              <w:jc w:val="both"/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D41B5A" w:rsidRPr="00CA2997" w14:paraId="5E6B8F92" w14:textId="77777777" w:rsidTr="00D8748F">
        <w:trPr>
          <w:trHeight w:val="322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14:paraId="716CE3FC" w14:textId="4376FFD0" w:rsidR="00D41B5A" w:rsidRPr="00D8748F" w:rsidRDefault="00D41B5A" w:rsidP="00D41B5A">
            <w:pPr>
              <w:spacing w:after="160" w:line="259" w:lineRule="auto"/>
              <w:rPr>
                <w:rFonts w:ascii="UGent Panno Text" w:hAnsi="UGent Panno Text"/>
                <w:b/>
                <w:sz w:val="22"/>
                <w:lang w:bidi="nl-NL"/>
              </w:rPr>
            </w:pPr>
            <w:r w:rsidRPr="00D8748F">
              <w:rPr>
                <w:rFonts w:ascii="UGent Panno Text" w:hAnsi="UGent Panno Text"/>
                <w:b/>
                <w:i/>
                <w:sz w:val="22"/>
                <w:lang w:bidi="nl-NL"/>
              </w:rPr>
              <w:t>…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9733C65" w14:textId="77777777" w:rsidR="00D41B5A" w:rsidRPr="00D8748F" w:rsidRDefault="00D41B5A" w:rsidP="00D41B5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14:paraId="54E0E6A7" w14:textId="77777777" w:rsidR="00D41B5A" w:rsidRPr="00D8748F" w:rsidRDefault="00D41B5A" w:rsidP="00D41B5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tr w:rsidR="00D8748F" w:rsidRPr="00CA2997" w14:paraId="13F4E3CF" w14:textId="77777777" w:rsidTr="00D8748F">
        <w:trPr>
          <w:trHeight w:val="966"/>
          <w:jc w:val="center"/>
        </w:trPr>
        <w:tc>
          <w:tcPr>
            <w:tcW w:w="10770" w:type="dxa"/>
            <w:gridSpan w:val="3"/>
            <w:tcBorders>
              <w:top w:val="single" w:sz="2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A54E" w14:textId="77777777" w:rsidR="00D8748F" w:rsidRDefault="00D8748F" w:rsidP="00D41B5A">
            <w:pPr>
              <w:spacing w:after="160" w:line="259" w:lineRule="auto"/>
              <w:rPr>
                <w:rFonts w:ascii="UGent Panno Text" w:hAnsi="UGent Panno Text"/>
                <w:b/>
                <w:bCs/>
                <w:sz w:val="22"/>
              </w:rPr>
            </w:pPr>
            <w:r w:rsidRPr="00D8748F">
              <w:rPr>
                <w:rFonts w:ascii="UGent Panno Text" w:hAnsi="UGent Panno Text"/>
                <w:b/>
                <w:bCs/>
                <w:sz w:val="22"/>
              </w:rPr>
              <w:t>Short Bio</w:t>
            </w:r>
          </w:p>
          <w:p w14:paraId="105F62AC" w14:textId="5BD2AFA1" w:rsidR="00D8748F" w:rsidRPr="00D8748F" w:rsidRDefault="00D8748F" w:rsidP="00D41B5A">
            <w:pPr>
              <w:spacing w:after="160" w:line="259" w:lineRule="auto"/>
              <w:rPr>
                <w:rFonts w:ascii="UGent Panno Text" w:hAnsi="UGent Panno Text"/>
                <w:sz w:val="22"/>
                <w:lang w:bidi="nl-NL"/>
              </w:rPr>
            </w:pPr>
          </w:p>
        </w:tc>
      </w:tr>
      <w:bookmarkEnd w:id="0"/>
      <w:bookmarkEnd w:id="1"/>
    </w:tbl>
    <w:p w14:paraId="145073DE" w14:textId="77777777" w:rsidR="00CA2997" w:rsidRDefault="00CA2997">
      <w:pPr>
        <w:spacing w:after="160" w:line="259" w:lineRule="auto"/>
        <w:rPr>
          <w:rFonts w:ascii="UGent Panno Text" w:hAnsi="UGent Panno Text"/>
          <w:b/>
          <w:sz w:val="24"/>
          <w:szCs w:val="24"/>
        </w:rPr>
      </w:pPr>
    </w:p>
    <w:sectPr w:rsidR="00CA2997" w:rsidSect="00C1094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-1418" w:right="1558" w:bottom="1134" w:left="1134" w:header="232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4E9AA" w14:textId="77777777" w:rsidR="00EC431F" w:rsidRDefault="00EC431F" w:rsidP="00F312C5">
      <w:pPr>
        <w:spacing w:line="240" w:lineRule="auto"/>
      </w:pPr>
      <w:r>
        <w:separator/>
      </w:r>
    </w:p>
  </w:endnote>
  <w:endnote w:type="continuationSeparator" w:id="0">
    <w:p w14:paraId="7BB5CAD6" w14:textId="77777777" w:rsidR="00EC431F" w:rsidRDefault="00EC431F" w:rsidP="00F31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67783" w14:textId="2C907AB5" w:rsidR="00EA6A5D" w:rsidRPr="00CA1BC4" w:rsidRDefault="00EA6A5D" w:rsidP="000E147C">
    <w:pPr>
      <w:pStyle w:val="Voettekst"/>
      <w:tabs>
        <w:tab w:val="clear" w:pos="4536"/>
        <w:tab w:val="clear" w:pos="9072"/>
        <w:tab w:val="left" w:pos="6663"/>
        <w:tab w:val="right" w:pos="9214"/>
      </w:tabs>
      <w:ind w:firstLine="3544"/>
      <w:rPr>
        <w:rFonts w:ascii="UGent Panno Text" w:hAnsi="UGent Panno Text"/>
        <w:smallCaps/>
        <w:color w:val="2E74B5" w:themeColor="accent1" w:themeShade="BF"/>
        <w:sz w:val="16"/>
        <w:szCs w:val="16"/>
        <w:lang w:val="en-US"/>
      </w:rPr>
    </w:pPr>
    <w:r w:rsidRPr="00EA3500">
      <w:rPr>
        <w:rFonts w:ascii="UGent Panno Text" w:hAnsi="UGent Panno Text"/>
        <w:smallCaps/>
        <w:noProof/>
        <w:color w:val="2E74B5" w:themeColor="accent1" w:themeShade="BF"/>
        <w:sz w:val="16"/>
        <w:szCs w:val="16"/>
        <w:lang w:eastAsia="nl-BE"/>
      </w:rPr>
      <w:drawing>
        <wp:anchor distT="0" distB="0" distL="114300" distR="114300" simplePos="0" relativeHeight="251694080" behindDoc="0" locked="0" layoutInCell="1" allowOverlap="1" wp14:anchorId="4BDDE8FD" wp14:editId="1B401A10">
          <wp:simplePos x="0" y="0"/>
          <wp:positionH relativeFrom="page">
            <wp:posOffset>683655</wp:posOffset>
          </wp:positionH>
          <wp:positionV relativeFrom="page">
            <wp:posOffset>9766626</wp:posOffset>
          </wp:positionV>
          <wp:extent cx="954541" cy="763631"/>
          <wp:effectExtent l="0" t="0" r="0" b="0"/>
          <wp:wrapNone/>
          <wp:docPr id="3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541" cy="763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3500">
      <w:rPr>
        <w:rFonts w:ascii="UGent Panno Text" w:hAnsi="UGent Panno Text"/>
        <w:smallCaps/>
        <w:noProof/>
        <w:color w:val="2E74B5" w:themeColor="accent1" w:themeShade="BF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5349DB9" wp14:editId="4E9387BD">
              <wp:simplePos x="0" y="0"/>
              <wp:positionH relativeFrom="page">
                <wp:posOffset>0</wp:posOffset>
              </wp:positionH>
              <wp:positionV relativeFrom="page">
                <wp:posOffset>9086850</wp:posOffset>
              </wp:positionV>
              <wp:extent cx="7534275" cy="1228725"/>
              <wp:effectExtent l="0" t="0" r="0" b="0"/>
              <wp:wrapNone/>
              <wp:docPr id="1" name="Rechthoek 1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64D25A" id="Rechthoek 1" o:spid="_x0000_s1026" style="position:absolute;margin-left:0;margin-top:715.5pt;width:593.25pt;height:96.75pt;z-index:2516930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" filled="f" strokecolor="red" strokeweight=".25pt">
              <w10:wrap anchorx="page" anchory="page"/>
            </v:rect>
          </w:pict>
        </mc:Fallback>
      </mc:AlternateContent>
    </w:r>
    <w:r w:rsidR="00CA1BC4" w:rsidRPr="00CA1BC4">
      <w:rPr>
        <w:rFonts w:ascii="UGent Panno Text" w:hAnsi="UGent Panno Text"/>
        <w:smallCaps/>
        <w:noProof/>
        <w:color w:val="2E74B5" w:themeColor="accent1" w:themeShade="BF"/>
        <w:sz w:val="16"/>
        <w:szCs w:val="16"/>
        <w:lang w:val="en-US" w:eastAsia="nl-BE"/>
      </w:rPr>
      <w:t>END REPORT DOCTORAL ADVISORY COMMITTEE</w:t>
    </w:r>
    <w:r w:rsidRPr="00CA1BC4">
      <w:rPr>
        <w:rFonts w:ascii="UGent Panno Text" w:hAnsi="UGent Panno Text"/>
        <w:smallCaps/>
        <w:color w:val="2E74B5" w:themeColor="accent1" w:themeShade="BF"/>
        <w:sz w:val="16"/>
        <w:szCs w:val="16"/>
        <w:lang w:val="en-US"/>
      </w:rPr>
      <w:t xml:space="preserve"> </w:t>
    </w:r>
    <w:r w:rsidRPr="00CA1BC4">
      <w:rPr>
        <w:rFonts w:ascii="UGent Panno Text" w:hAnsi="UGent Panno Text"/>
        <w:smallCaps/>
        <w:color w:val="2E74B5" w:themeColor="accent1" w:themeShade="BF"/>
        <w:sz w:val="16"/>
        <w:szCs w:val="16"/>
        <w:lang w:val="en-US"/>
      </w:rPr>
      <w:tab/>
    </w:r>
    <w:r w:rsidRPr="00CA1BC4">
      <w:rPr>
        <w:rFonts w:ascii="UGent Panno Text" w:hAnsi="UGent Panno Text"/>
        <w:color w:val="2E74B5" w:themeColor="accent1" w:themeShade="BF"/>
        <w:sz w:val="16"/>
        <w:szCs w:val="16"/>
        <w:lang w:val="en-US"/>
      </w:rPr>
      <w:tab/>
      <w:t>PAG</w:t>
    </w:r>
    <w:r w:rsidR="00CA1BC4">
      <w:rPr>
        <w:rFonts w:ascii="UGent Panno Text" w:hAnsi="UGent Panno Text"/>
        <w:color w:val="2E74B5" w:themeColor="accent1" w:themeShade="BF"/>
        <w:sz w:val="16"/>
        <w:szCs w:val="16"/>
        <w:lang w:val="en-US"/>
      </w:rPr>
      <w:t>E</w:t>
    </w:r>
  </w:p>
  <w:p w14:paraId="09B3A56C" w14:textId="77CD33C6" w:rsidR="00EA6A5D" w:rsidRDefault="00BD6E42" w:rsidP="000E147C">
    <w:pPr>
      <w:pStyle w:val="Voettekst"/>
      <w:tabs>
        <w:tab w:val="clear" w:pos="4536"/>
        <w:tab w:val="clear" w:pos="9072"/>
        <w:tab w:val="left" w:pos="3544"/>
        <w:tab w:val="right" w:pos="9214"/>
      </w:tabs>
      <w:ind w:firstLine="3544"/>
      <w:rPr>
        <w:rFonts w:ascii="UGent Panno Text" w:hAnsi="UGent Panno Text"/>
        <w:sz w:val="16"/>
        <w:szCs w:val="16"/>
      </w:rPr>
    </w:pPr>
    <w:r>
      <w:rPr>
        <w:rFonts w:ascii="UGent Panno Text" w:hAnsi="UGent Panno Text"/>
        <w:smallCaps/>
        <w:sz w:val="16"/>
        <w:szCs w:val="16"/>
      </w:rPr>
      <w:t>v20</w:t>
    </w:r>
    <w:r w:rsidR="00A013A6">
      <w:rPr>
        <w:rFonts w:ascii="UGent Panno Text" w:hAnsi="UGent Panno Text"/>
        <w:smallCaps/>
        <w:sz w:val="16"/>
        <w:szCs w:val="16"/>
      </w:rPr>
      <w:t>.10.</w:t>
    </w:r>
    <w:r>
      <w:rPr>
        <w:rFonts w:ascii="UGent Panno Text" w:hAnsi="UGent Panno Text"/>
        <w:smallCaps/>
        <w:sz w:val="16"/>
        <w:szCs w:val="16"/>
      </w:rPr>
      <w:t>0</w:t>
    </w:r>
    <w:r w:rsidR="00EA6A5D">
      <w:rPr>
        <w:rFonts w:ascii="UGent Panno Text" w:hAnsi="UGent Panno Text"/>
        <w:sz w:val="16"/>
        <w:szCs w:val="16"/>
      </w:rPr>
      <w:tab/>
    </w:r>
    <w:r w:rsidR="00EA6A5D" w:rsidRPr="004F39C1">
      <w:rPr>
        <w:rFonts w:ascii="UGent Panno Text" w:hAnsi="UGent Panno Text"/>
        <w:sz w:val="16"/>
        <w:szCs w:val="16"/>
      </w:rPr>
      <w:fldChar w:fldCharType="begin"/>
    </w:r>
    <w:r w:rsidR="00EA6A5D" w:rsidRPr="004F39C1">
      <w:rPr>
        <w:rFonts w:ascii="UGent Panno Text" w:hAnsi="UGent Panno Text"/>
        <w:sz w:val="16"/>
        <w:szCs w:val="16"/>
      </w:rPr>
      <w:instrText>PAGE  \* Arabic  \* MERGEFORMAT</w:instrText>
    </w:r>
    <w:r w:rsidR="00EA6A5D" w:rsidRPr="004F39C1">
      <w:rPr>
        <w:rFonts w:ascii="UGent Panno Text" w:hAnsi="UGent Panno Text"/>
        <w:sz w:val="16"/>
        <w:szCs w:val="16"/>
      </w:rPr>
      <w:fldChar w:fldCharType="separate"/>
    </w:r>
    <w:r w:rsidR="00C5098B">
      <w:rPr>
        <w:rFonts w:ascii="UGent Panno Text" w:hAnsi="UGent Panno Text"/>
        <w:noProof/>
        <w:sz w:val="16"/>
        <w:szCs w:val="16"/>
      </w:rPr>
      <w:t>4</w:t>
    </w:r>
    <w:r w:rsidR="00EA6A5D" w:rsidRPr="004F39C1">
      <w:rPr>
        <w:rFonts w:ascii="UGent Panno Text" w:hAnsi="UGent Panno Text"/>
        <w:sz w:val="16"/>
        <w:szCs w:val="16"/>
      </w:rPr>
      <w:fldChar w:fldCharType="end"/>
    </w:r>
    <w:r w:rsidR="00EA6A5D" w:rsidRPr="004F39C1">
      <w:rPr>
        <w:rFonts w:ascii="UGent Panno Text" w:hAnsi="UGent Panno Text"/>
        <w:sz w:val="16"/>
        <w:szCs w:val="16"/>
      </w:rPr>
      <w:t xml:space="preserve"> </w:t>
    </w:r>
    <w:r w:rsidR="00CA1BC4">
      <w:rPr>
        <w:rFonts w:ascii="UGent Panno Text" w:hAnsi="UGent Panno Text"/>
        <w:sz w:val="16"/>
        <w:szCs w:val="16"/>
      </w:rPr>
      <w:t>of</w:t>
    </w:r>
    <w:r w:rsidR="00EA6A5D" w:rsidRPr="004F39C1">
      <w:rPr>
        <w:rFonts w:ascii="UGent Panno Text" w:hAnsi="UGent Panno Text"/>
        <w:sz w:val="16"/>
        <w:szCs w:val="16"/>
      </w:rPr>
      <w:t xml:space="preserve"> </w:t>
    </w:r>
    <w:r w:rsidR="00EA6A5D" w:rsidRPr="004F39C1">
      <w:rPr>
        <w:rFonts w:ascii="UGent Panno Text" w:hAnsi="UGent Panno Text"/>
        <w:sz w:val="16"/>
        <w:szCs w:val="16"/>
      </w:rPr>
      <w:fldChar w:fldCharType="begin"/>
    </w:r>
    <w:r w:rsidR="00EA6A5D" w:rsidRPr="004F39C1">
      <w:rPr>
        <w:rFonts w:ascii="UGent Panno Text" w:hAnsi="UGent Panno Text"/>
        <w:sz w:val="16"/>
        <w:szCs w:val="16"/>
      </w:rPr>
      <w:instrText>NUMPAGES  \* Arabic  \* MERGEFORMAT</w:instrText>
    </w:r>
    <w:r w:rsidR="00EA6A5D" w:rsidRPr="004F39C1">
      <w:rPr>
        <w:rFonts w:ascii="UGent Panno Text" w:hAnsi="UGent Panno Text"/>
        <w:sz w:val="16"/>
        <w:szCs w:val="16"/>
      </w:rPr>
      <w:fldChar w:fldCharType="separate"/>
    </w:r>
    <w:r w:rsidR="00C5098B">
      <w:rPr>
        <w:rFonts w:ascii="UGent Panno Text" w:hAnsi="UGent Panno Text"/>
        <w:noProof/>
        <w:sz w:val="16"/>
        <w:szCs w:val="16"/>
      </w:rPr>
      <w:t>4</w:t>
    </w:r>
    <w:r w:rsidR="00EA6A5D" w:rsidRPr="004F39C1">
      <w:rPr>
        <w:rFonts w:ascii="UGent Panno Text" w:hAnsi="UGent Panno Text"/>
        <w:sz w:val="16"/>
        <w:szCs w:val="16"/>
      </w:rPr>
      <w:fldChar w:fldCharType="end"/>
    </w:r>
  </w:p>
  <w:p w14:paraId="670EA9C4" w14:textId="77777777" w:rsidR="00EA6A5D" w:rsidRPr="004F39C1" w:rsidRDefault="00EA6A5D" w:rsidP="000E147C">
    <w:pPr>
      <w:pStyle w:val="Voettekst"/>
      <w:tabs>
        <w:tab w:val="clear" w:pos="4536"/>
        <w:tab w:val="clear" w:pos="9072"/>
        <w:tab w:val="left" w:pos="3544"/>
        <w:tab w:val="right" w:pos="9214"/>
      </w:tabs>
      <w:ind w:firstLine="3544"/>
      <w:rPr>
        <w:rFonts w:ascii="UGent Panno Text" w:hAnsi="UGent Panno Tex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5AC6E" w14:textId="77777777" w:rsidR="00CA1BC4" w:rsidRPr="00CA1BC4" w:rsidRDefault="00CA1BC4" w:rsidP="00CA1BC4">
    <w:pPr>
      <w:pStyle w:val="Voettekst"/>
      <w:tabs>
        <w:tab w:val="clear" w:pos="4536"/>
        <w:tab w:val="clear" w:pos="9072"/>
        <w:tab w:val="left" w:pos="6663"/>
        <w:tab w:val="right" w:pos="9214"/>
      </w:tabs>
      <w:ind w:firstLine="3544"/>
      <w:rPr>
        <w:rFonts w:ascii="UGent Panno Text" w:hAnsi="UGent Panno Text"/>
        <w:smallCaps/>
        <w:color w:val="2E74B5" w:themeColor="accent1" w:themeShade="BF"/>
        <w:sz w:val="16"/>
        <w:szCs w:val="16"/>
        <w:lang w:val="en-US"/>
      </w:rPr>
    </w:pPr>
    <w:r w:rsidRPr="00EA3500">
      <w:rPr>
        <w:rFonts w:ascii="UGent Panno Text" w:hAnsi="UGent Panno Text"/>
        <w:smallCaps/>
        <w:noProof/>
        <w:color w:val="2E74B5" w:themeColor="accent1" w:themeShade="BF"/>
        <w:sz w:val="16"/>
        <w:szCs w:val="16"/>
        <w:lang w:eastAsia="nl-BE"/>
      </w:rPr>
      <w:drawing>
        <wp:anchor distT="0" distB="0" distL="114300" distR="114300" simplePos="0" relativeHeight="251697152" behindDoc="0" locked="0" layoutInCell="1" allowOverlap="1" wp14:anchorId="5DACDBAB" wp14:editId="4B7425A8">
          <wp:simplePos x="0" y="0"/>
          <wp:positionH relativeFrom="page">
            <wp:posOffset>683655</wp:posOffset>
          </wp:positionH>
          <wp:positionV relativeFrom="page">
            <wp:posOffset>9766626</wp:posOffset>
          </wp:positionV>
          <wp:extent cx="954541" cy="763631"/>
          <wp:effectExtent l="0" t="0" r="0" b="0"/>
          <wp:wrapNone/>
          <wp:docPr id="5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541" cy="763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3500">
      <w:rPr>
        <w:rFonts w:ascii="UGent Panno Text" w:hAnsi="UGent Panno Text"/>
        <w:smallCaps/>
        <w:noProof/>
        <w:color w:val="2E74B5" w:themeColor="accent1" w:themeShade="BF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1D58582" wp14:editId="376FA026">
              <wp:simplePos x="0" y="0"/>
              <wp:positionH relativeFrom="page">
                <wp:posOffset>0</wp:posOffset>
              </wp:positionH>
              <wp:positionV relativeFrom="page">
                <wp:posOffset>9086850</wp:posOffset>
              </wp:positionV>
              <wp:extent cx="7534275" cy="1228725"/>
              <wp:effectExtent l="0" t="0" r="0" b="0"/>
              <wp:wrapNone/>
              <wp:docPr id="4" name="Rechthoek 4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6B910D" id="Rechthoek 4" o:spid="_x0000_s1026" style="position:absolute;margin-left:0;margin-top:715.5pt;width:593.25pt;height:96.75pt;z-index:2516961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  <w:r w:rsidRPr="00CA1BC4">
      <w:rPr>
        <w:rFonts w:ascii="UGent Panno Text" w:hAnsi="UGent Panno Text"/>
        <w:smallCaps/>
        <w:noProof/>
        <w:color w:val="2E74B5" w:themeColor="accent1" w:themeShade="BF"/>
        <w:sz w:val="16"/>
        <w:szCs w:val="16"/>
        <w:lang w:val="en-US" w:eastAsia="nl-BE"/>
      </w:rPr>
      <w:t>END REPORT DOCTORAL ADVISORY COMMITTEE</w:t>
    </w:r>
    <w:r w:rsidRPr="00CA1BC4">
      <w:rPr>
        <w:rFonts w:ascii="UGent Panno Text" w:hAnsi="UGent Panno Text"/>
        <w:smallCaps/>
        <w:color w:val="2E74B5" w:themeColor="accent1" w:themeShade="BF"/>
        <w:sz w:val="16"/>
        <w:szCs w:val="16"/>
        <w:lang w:val="en-US"/>
      </w:rPr>
      <w:t xml:space="preserve"> </w:t>
    </w:r>
    <w:r w:rsidRPr="00CA1BC4">
      <w:rPr>
        <w:rFonts w:ascii="UGent Panno Text" w:hAnsi="UGent Panno Text"/>
        <w:smallCaps/>
        <w:color w:val="2E74B5" w:themeColor="accent1" w:themeShade="BF"/>
        <w:sz w:val="16"/>
        <w:szCs w:val="16"/>
        <w:lang w:val="en-US"/>
      </w:rPr>
      <w:tab/>
    </w:r>
    <w:r w:rsidRPr="00CA1BC4">
      <w:rPr>
        <w:rFonts w:ascii="UGent Panno Text" w:hAnsi="UGent Panno Text"/>
        <w:color w:val="2E74B5" w:themeColor="accent1" w:themeShade="BF"/>
        <w:sz w:val="16"/>
        <w:szCs w:val="16"/>
        <w:lang w:val="en-US"/>
      </w:rPr>
      <w:tab/>
      <w:t>PAG</w:t>
    </w:r>
    <w:r>
      <w:rPr>
        <w:rFonts w:ascii="UGent Panno Text" w:hAnsi="UGent Panno Text"/>
        <w:color w:val="2E74B5" w:themeColor="accent1" w:themeShade="BF"/>
        <w:sz w:val="16"/>
        <w:szCs w:val="16"/>
        <w:lang w:val="en-US"/>
      </w:rPr>
      <w:t>E</w:t>
    </w:r>
  </w:p>
  <w:p w14:paraId="50A4CF2D" w14:textId="37A8C005" w:rsidR="00CA1BC4" w:rsidRDefault="00CA1BC4" w:rsidP="00CA1BC4">
    <w:pPr>
      <w:pStyle w:val="Voettekst"/>
      <w:tabs>
        <w:tab w:val="clear" w:pos="4536"/>
        <w:tab w:val="clear" w:pos="9072"/>
        <w:tab w:val="left" w:pos="3544"/>
        <w:tab w:val="right" w:pos="9214"/>
      </w:tabs>
      <w:ind w:firstLine="3544"/>
      <w:rPr>
        <w:rFonts w:ascii="UGent Panno Text" w:hAnsi="UGent Panno Text"/>
        <w:sz w:val="16"/>
        <w:szCs w:val="16"/>
      </w:rPr>
    </w:pPr>
    <w:r>
      <w:rPr>
        <w:rFonts w:ascii="UGent Panno Text" w:hAnsi="UGent Panno Text"/>
        <w:smallCaps/>
        <w:sz w:val="16"/>
        <w:szCs w:val="16"/>
      </w:rPr>
      <w:t>v</w:t>
    </w:r>
    <w:r w:rsidR="00BD6E42">
      <w:rPr>
        <w:rFonts w:ascii="UGent Panno Text" w:hAnsi="UGent Panno Text"/>
        <w:smallCaps/>
        <w:sz w:val="16"/>
        <w:szCs w:val="16"/>
      </w:rPr>
      <w:t>20</w:t>
    </w:r>
    <w:r>
      <w:rPr>
        <w:rFonts w:ascii="UGent Panno Text" w:hAnsi="UGent Panno Text"/>
        <w:smallCaps/>
        <w:sz w:val="16"/>
        <w:szCs w:val="16"/>
      </w:rPr>
      <w:t>.1</w:t>
    </w:r>
    <w:r w:rsidR="00A013A6">
      <w:rPr>
        <w:rFonts w:ascii="UGent Panno Text" w:hAnsi="UGent Panno Text"/>
        <w:smallCaps/>
        <w:sz w:val="16"/>
        <w:szCs w:val="16"/>
      </w:rPr>
      <w:t>0</w:t>
    </w:r>
    <w:r w:rsidR="00CA20C3">
      <w:rPr>
        <w:rFonts w:ascii="UGent Panno Text" w:hAnsi="UGent Panno Text"/>
        <w:smallCaps/>
        <w:sz w:val="16"/>
        <w:szCs w:val="16"/>
      </w:rPr>
      <w:t>.</w:t>
    </w:r>
    <w:r w:rsidR="00BD6E42">
      <w:rPr>
        <w:rFonts w:ascii="UGent Panno Text" w:hAnsi="UGent Panno Text"/>
        <w:smallCaps/>
        <w:sz w:val="16"/>
        <w:szCs w:val="16"/>
      </w:rPr>
      <w:t>0</w:t>
    </w:r>
    <w:r>
      <w:rPr>
        <w:rFonts w:ascii="UGent Panno Text" w:hAnsi="UGent Panno Text"/>
        <w:sz w:val="16"/>
        <w:szCs w:val="16"/>
      </w:rPr>
      <w:tab/>
    </w:r>
    <w:r w:rsidRPr="004F39C1">
      <w:rPr>
        <w:rFonts w:ascii="UGent Panno Text" w:hAnsi="UGent Panno Text"/>
        <w:sz w:val="16"/>
        <w:szCs w:val="16"/>
      </w:rPr>
      <w:fldChar w:fldCharType="begin"/>
    </w:r>
    <w:r w:rsidRPr="004F39C1">
      <w:rPr>
        <w:rFonts w:ascii="UGent Panno Text" w:hAnsi="UGent Panno Text"/>
        <w:sz w:val="16"/>
        <w:szCs w:val="16"/>
      </w:rPr>
      <w:instrText>PAGE  \* Arabic  \* MERGEFORMAT</w:instrText>
    </w:r>
    <w:r w:rsidRPr="004F39C1">
      <w:rPr>
        <w:rFonts w:ascii="UGent Panno Text" w:hAnsi="UGent Panno Text"/>
        <w:sz w:val="16"/>
        <w:szCs w:val="16"/>
      </w:rPr>
      <w:fldChar w:fldCharType="separate"/>
    </w:r>
    <w:r w:rsidR="00C5098B">
      <w:rPr>
        <w:rFonts w:ascii="UGent Panno Text" w:hAnsi="UGent Panno Text"/>
        <w:noProof/>
        <w:sz w:val="16"/>
        <w:szCs w:val="16"/>
      </w:rPr>
      <w:t>1</w:t>
    </w:r>
    <w:r w:rsidRPr="004F39C1">
      <w:rPr>
        <w:rFonts w:ascii="UGent Panno Text" w:hAnsi="UGent Panno Text"/>
        <w:sz w:val="16"/>
        <w:szCs w:val="16"/>
      </w:rPr>
      <w:fldChar w:fldCharType="end"/>
    </w:r>
    <w:r w:rsidRPr="004F39C1">
      <w:rPr>
        <w:rFonts w:ascii="UGent Panno Text" w:hAnsi="UGent Panno Text"/>
        <w:sz w:val="16"/>
        <w:szCs w:val="16"/>
      </w:rPr>
      <w:t xml:space="preserve"> </w:t>
    </w:r>
    <w:r>
      <w:rPr>
        <w:rFonts w:ascii="UGent Panno Text" w:hAnsi="UGent Panno Text"/>
        <w:sz w:val="16"/>
        <w:szCs w:val="16"/>
      </w:rPr>
      <w:t>of</w:t>
    </w:r>
    <w:r w:rsidRPr="004F39C1">
      <w:rPr>
        <w:rFonts w:ascii="UGent Panno Text" w:hAnsi="UGent Panno Text"/>
        <w:sz w:val="16"/>
        <w:szCs w:val="16"/>
      </w:rPr>
      <w:t xml:space="preserve"> </w:t>
    </w:r>
    <w:r w:rsidRPr="004F39C1">
      <w:rPr>
        <w:rFonts w:ascii="UGent Panno Text" w:hAnsi="UGent Panno Text"/>
        <w:sz w:val="16"/>
        <w:szCs w:val="16"/>
      </w:rPr>
      <w:fldChar w:fldCharType="begin"/>
    </w:r>
    <w:r w:rsidRPr="004F39C1">
      <w:rPr>
        <w:rFonts w:ascii="UGent Panno Text" w:hAnsi="UGent Panno Text"/>
        <w:sz w:val="16"/>
        <w:szCs w:val="16"/>
      </w:rPr>
      <w:instrText>NUMPAGES  \* Arabic  \* MERGEFORMAT</w:instrText>
    </w:r>
    <w:r w:rsidRPr="004F39C1">
      <w:rPr>
        <w:rFonts w:ascii="UGent Panno Text" w:hAnsi="UGent Panno Text"/>
        <w:sz w:val="16"/>
        <w:szCs w:val="16"/>
      </w:rPr>
      <w:fldChar w:fldCharType="separate"/>
    </w:r>
    <w:r w:rsidR="00C5098B">
      <w:rPr>
        <w:rFonts w:ascii="UGent Panno Text" w:hAnsi="UGent Panno Text"/>
        <w:noProof/>
        <w:sz w:val="16"/>
        <w:szCs w:val="16"/>
      </w:rPr>
      <w:t>4</w:t>
    </w:r>
    <w:r w:rsidRPr="004F39C1">
      <w:rPr>
        <w:rFonts w:ascii="UGent Panno Text" w:hAnsi="UGent Panno Text"/>
        <w:sz w:val="16"/>
        <w:szCs w:val="16"/>
      </w:rPr>
      <w:fldChar w:fldCharType="end"/>
    </w:r>
  </w:p>
  <w:p w14:paraId="50A69796" w14:textId="77777777" w:rsidR="00EA6A5D" w:rsidRPr="004F39C1" w:rsidRDefault="00EA6A5D" w:rsidP="000E147C">
    <w:pPr>
      <w:pStyle w:val="Voettekst"/>
      <w:tabs>
        <w:tab w:val="clear" w:pos="4536"/>
        <w:tab w:val="clear" w:pos="9072"/>
        <w:tab w:val="left" w:pos="3544"/>
        <w:tab w:val="right" w:pos="9214"/>
      </w:tabs>
      <w:ind w:firstLine="3544"/>
      <w:rPr>
        <w:rFonts w:ascii="UGent Panno Text" w:hAnsi="UGent Panno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81F05" w14:textId="77777777" w:rsidR="00EC431F" w:rsidRDefault="00EC431F" w:rsidP="00F312C5">
      <w:pPr>
        <w:spacing w:line="240" w:lineRule="auto"/>
      </w:pPr>
      <w:r>
        <w:separator/>
      </w:r>
    </w:p>
  </w:footnote>
  <w:footnote w:type="continuationSeparator" w:id="0">
    <w:p w14:paraId="4B1EAB7B" w14:textId="77777777" w:rsidR="00EC431F" w:rsidRDefault="00EC431F" w:rsidP="00F312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0063E" w14:textId="77777777" w:rsidR="00EA6A5D" w:rsidRDefault="00EA6A5D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91008" behindDoc="0" locked="0" layoutInCell="1" allowOverlap="1" wp14:anchorId="2D894065" wp14:editId="05783F9B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056400" cy="1144800"/>
          <wp:effectExtent l="0" t="0" r="0" b="0"/>
          <wp:wrapNone/>
          <wp:docPr id="9" name="Afbeelding 9" descr="C:\Users\rbodd\AppData\Local\Microsoft\Windows\INetCache\Content.Word\icoon_UGent_EB_NL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bodd\AppData\Local\Microsoft\Windows\INetCache\Content.Word\icoon_UGent_EB_NL_RGB_2400_kle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400" cy="11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81792" behindDoc="0" locked="0" layoutInCell="1" allowOverlap="1" wp14:anchorId="712CD9C6" wp14:editId="60AB712C">
          <wp:simplePos x="0" y="0"/>
          <wp:positionH relativeFrom="page">
            <wp:posOffset>382270</wp:posOffset>
          </wp:positionH>
          <wp:positionV relativeFrom="page">
            <wp:posOffset>0</wp:posOffset>
          </wp:positionV>
          <wp:extent cx="4197600" cy="1144800"/>
          <wp:effectExtent l="0" t="0" r="0" b="0"/>
          <wp:wrapNone/>
          <wp:docPr id="11" name="Logo BW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coon_UGent_BW_NL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7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2D9D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2182B9" wp14:editId="1CA0AF9A">
              <wp:simplePos x="0" y="0"/>
              <wp:positionH relativeFrom="page">
                <wp:posOffset>0</wp:posOffset>
              </wp:positionH>
              <wp:positionV relativeFrom="page">
                <wp:posOffset>1522730</wp:posOffset>
              </wp:positionV>
              <wp:extent cx="7560000" cy="763200"/>
              <wp:effectExtent l="0" t="0" r="22225" b="18415"/>
              <wp:wrapNone/>
              <wp:docPr id="10" name="Rechthoek 1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63200"/>
                      </a:xfrm>
                      <a:prstGeom prst="rect">
                        <a:avLst/>
                      </a:prstGeom>
                      <a:noFill/>
                      <a:ln w="3175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678399" id="Rechthoek 10" o:spid="_x0000_s1026" style="position:absolute;margin-left:0;margin-top:119.9pt;width:595.3pt;height:60.1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" filled="f" strokecolor="red" strokeweight=".25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BA3DC" w14:textId="77777777" w:rsidR="00EA6A5D" w:rsidRDefault="00EC431F">
    <w:pPr>
      <w:pStyle w:val="Koptekst"/>
    </w:pPr>
    <w:r>
      <w:rPr>
        <w:noProof/>
      </w:rPr>
      <w:pict w14:anchorId="0CA38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0.05pt;margin-top:0;width:240.75pt;height:90pt;z-index:251689984;mso-position-horizontal-relative:page;mso-position-vertical-relative:page">
          <v:imagedata r:id="rId1" o:title="icoon_UGent_EB_NL_RGB_2400_kleur"/>
          <w10:wrap anchorx="page" anchory="page"/>
        </v:shape>
      </w:pict>
    </w:r>
    <w:r w:rsidR="00EA6A5D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95DE9CA" wp14:editId="22DEEF9C">
              <wp:simplePos x="0" y="0"/>
              <wp:positionH relativeFrom="page">
                <wp:posOffset>763270</wp:posOffset>
              </wp:positionH>
              <wp:positionV relativeFrom="page">
                <wp:posOffset>1139825</wp:posOffset>
              </wp:positionV>
              <wp:extent cx="7534440" cy="498600"/>
              <wp:effectExtent l="0" t="0" r="0" b="0"/>
              <wp:wrapNone/>
              <wp:docPr id="6" name="Rechthoek 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440" cy="4986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931325" id="Rechthoek 6" o:spid="_x0000_s1026" style="position:absolute;margin-left:60.1pt;margin-top:89.75pt;width:593.25pt;height:39.25pt;z-index:2516838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  <w:r w:rsidR="00EA6A5D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5D9AE5A6" wp14:editId="1A68F111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4197600" cy="1144800"/>
          <wp:effectExtent l="0" t="0" r="0" b="0"/>
          <wp:wrapNone/>
          <wp:docPr id="13" name="Logo BW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coon_UGent_BW_NL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7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92E"/>
    <w:multiLevelType w:val="hybridMultilevel"/>
    <w:tmpl w:val="85D834A2"/>
    <w:lvl w:ilvl="0" w:tplc="81D069FE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6CD4"/>
    <w:multiLevelType w:val="hybridMultilevel"/>
    <w:tmpl w:val="0560729A"/>
    <w:lvl w:ilvl="0" w:tplc="96BC2872">
      <w:start w:val="3"/>
      <w:numFmt w:val="bullet"/>
      <w:lvlText w:val="-"/>
      <w:lvlJc w:val="left"/>
      <w:pPr>
        <w:ind w:left="720" w:hanging="360"/>
      </w:pPr>
      <w:rPr>
        <w:rFonts w:ascii="UGent Panno Text" w:eastAsiaTheme="minorHAnsi" w:hAnsi="UGent Panno Tex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74807"/>
    <w:multiLevelType w:val="hybridMultilevel"/>
    <w:tmpl w:val="8398D1AE"/>
    <w:lvl w:ilvl="0" w:tplc="9594DB5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2537A"/>
    <w:multiLevelType w:val="hybridMultilevel"/>
    <w:tmpl w:val="85D834A2"/>
    <w:lvl w:ilvl="0" w:tplc="81D069FE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D3E1C"/>
    <w:multiLevelType w:val="hybridMultilevel"/>
    <w:tmpl w:val="EBF84DCC"/>
    <w:lvl w:ilvl="0" w:tplc="E2D6B9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42433"/>
    <w:multiLevelType w:val="hybridMultilevel"/>
    <w:tmpl w:val="8F726C92"/>
    <w:lvl w:ilvl="0" w:tplc="482C282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44092"/>
    <w:multiLevelType w:val="hybridMultilevel"/>
    <w:tmpl w:val="A974637A"/>
    <w:lvl w:ilvl="0" w:tplc="08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572FC"/>
    <w:multiLevelType w:val="multilevel"/>
    <w:tmpl w:val="3E74371C"/>
    <w:lvl w:ilvl="0">
      <w:start w:val="1"/>
      <w:numFmt w:val="decimal"/>
      <w:lvlText w:val="%1"/>
      <w:lvlJc w:val="left"/>
      <w:pPr>
        <w:ind w:left="360" w:hanging="360"/>
      </w:pPr>
      <w:rPr>
        <w:rFonts w:ascii="UGent Panno Text Medium" w:hAnsi="UGent Panno Text Medium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UGent Panno Text" w:hAnsi="UGent Panno Text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CF64B7"/>
    <w:multiLevelType w:val="hybridMultilevel"/>
    <w:tmpl w:val="66262D9A"/>
    <w:lvl w:ilvl="0" w:tplc="0B8A014E">
      <w:start w:val="1"/>
      <w:numFmt w:val="decimal"/>
      <w:lvlText w:val="4.%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7151A"/>
    <w:multiLevelType w:val="hybridMultilevel"/>
    <w:tmpl w:val="7C6249E6"/>
    <w:lvl w:ilvl="0" w:tplc="628C333E">
      <w:start w:val="1"/>
      <w:numFmt w:val="decimal"/>
      <w:lvlText w:val="3.%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3269C"/>
    <w:multiLevelType w:val="hybridMultilevel"/>
    <w:tmpl w:val="34CE2358"/>
    <w:lvl w:ilvl="0" w:tplc="7BACF178">
      <w:start w:val="3"/>
      <w:numFmt w:val="decimal"/>
      <w:lvlText w:val="3.%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94F39"/>
    <w:multiLevelType w:val="hybridMultilevel"/>
    <w:tmpl w:val="85D834A2"/>
    <w:lvl w:ilvl="0" w:tplc="81D069FE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7348F"/>
    <w:multiLevelType w:val="hybridMultilevel"/>
    <w:tmpl w:val="261AFFA4"/>
    <w:lvl w:ilvl="0" w:tplc="793443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9066A"/>
    <w:multiLevelType w:val="hybridMultilevel"/>
    <w:tmpl w:val="8DE4DAC6"/>
    <w:lvl w:ilvl="0" w:tplc="D0967F3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82841"/>
    <w:multiLevelType w:val="hybridMultilevel"/>
    <w:tmpl w:val="0F242A80"/>
    <w:lvl w:ilvl="0" w:tplc="B318280A">
      <w:numFmt w:val="bullet"/>
      <w:lvlText w:val="-"/>
      <w:lvlJc w:val="left"/>
      <w:pPr>
        <w:ind w:left="1779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DB914C7"/>
    <w:multiLevelType w:val="hybridMultilevel"/>
    <w:tmpl w:val="85D834A2"/>
    <w:lvl w:ilvl="0" w:tplc="81D069FE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27ACE"/>
    <w:multiLevelType w:val="hybridMultilevel"/>
    <w:tmpl w:val="D3D4F8AA"/>
    <w:lvl w:ilvl="0" w:tplc="E2D6B9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A30F8"/>
    <w:multiLevelType w:val="hybridMultilevel"/>
    <w:tmpl w:val="F842C27A"/>
    <w:lvl w:ilvl="0" w:tplc="0BD6548A">
      <w:start w:val="1"/>
      <w:numFmt w:val="decimal"/>
      <w:lvlText w:val="%1."/>
      <w:lvlJc w:val="left"/>
      <w:pPr>
        <w:ind w:left="705" w:hanging="705"/>
      </w:pPr>
      <w:rPr>
        <w:rFonts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D2B8C"/>
    <w:multiLevelType w:val="hybridMultilevel"/>
    <w:tmpl w:val="C4FA3E8E"/>
    <w:lvl w:ilvl="0" w:tplc="0813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7CE7BE0"/>
    <w:multiLevelType w:val="hybridMultilevel"/>
    <w:tmpl w:val="43325B94"/>
    <w:lvl w:ilvl="0" w:tplc="74C2C0A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15843"/>
    <w:multiLevelType w:val="hybridMultilevel"/>
    <w:tmpl w:val="B1FE0934"/>
    <w:lvl w:ilvl="0" w:tplc="B318280A"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2624B15"/>
    <w:multiLevelType w:val="hybridMultilevel"/>
    <w:tmpl w:val="6F46746C"/>
    <w:lvl w:ilvl="0" w:tplc="EC6ED544">
      <w:start w:val="1"/>
      <w:numFmt w:val="decimal"/>
      <w:lvlText w:val="%1.1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4F4EDFC4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146E0BFC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1F7EAEF6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A556500C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5AA4AE38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4D80B0E8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3F4A7628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629457F8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22" w15:restartNumberingAfterBreak="0">
    <w:nsid w:val="58EE7546"/>
    <w:multiLevelType w:val="hybridMultilevel"/>
    <w:tmpl w:val="85D834A2"/>
    <w:lvl w:ilvl="0" w:tplc="1B3E5E7E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327DF"/>
    <w:multiLevelType w:val="multilevel"/>
    <w:tmpl w:val="9FA0558E"/>
    <w:lvl w:ilvl="0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51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9" w:hanging="1440"/>
      </w:pPr>
      <w:rPr>
        <w:rFonts w:hint="default"/>
      </w:rPr>
    </w:lvl>
  </w:abstractNum>
  <w:abstractNum w:abstractNumId="24" w15:restartNumberingAfterBreak="0">
    <w:nsid w:val="5FB040E3"/>
    <w:multiLevelType w:val="hybridMultilevel"/>
    <w:tmpl w:val="DCFAE642"/>
    <w:lvl w:ilvl="0" w:tplc="87A41842">
      <w:start w:val="1"/>
      <w:numFmt w:val="decimal"/>
      <w:lvlText w:val="%1"/>
      <w:lvlJc w:val="left"/>
      <w:pPr>
        <w:ind w:left="571" w:hanging="57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1" w:hanging="360"/>
      </w:pPr>
    </w:lvl>
    <w:lvl w:ilvl="2" w:tplc="0813001B" w:tentative="1">
      <w:start w:val="1"/>
      <w:numFmt w:val="lowerRoman"/>
      <w:lvlText w:val="%3."/>
      <w:lvlJc w:val="right"/>
      <w:pPr>
        <w:ind w:left="1801" w:hanging="180"/>
      </w:pPr>
    </w:lvl>
    <w:lvl w:ilvl="3" w:tplc="0813000F" w:tentative="1">
      <w:start w:val="1"/>
      <w:numFmt w:val="decimal"/>
      <w:lvlText w:val="%4."/>
      <w:lvlJc w:val="left"/>
      <w:pPr>
        <w:ind w:left="2521" w:hanging="360"/>
      </w:pPr>
    </w:lvl>
    <w:lvl w:ilvl="4" w:tplc="08130019" w:tentative="1">
      <w:start w:val="1"/>
      <w:numFmt w:val="lowerLetter"/>
      <w:lvlText w:val="%5."/>
      <w:lvlJc w:val="left"/>
      <w:pPr>
        <w:ind w:left="3241" w:hanging="360"/>
      </w:pPr>
    </w:lvl>
    <w:lvl w:ilvl="5" w:tplc="0813001B" w:tentative="1">
      <w:start w:val="1"/>
      <w:numFmt w:val="lowerRoman"/>
      <w:lvlText w:val="%6."/>
      <w:lvlJc w:val="right"/>
      <w:pPr>
        <w:ind w:left="3961" w:hanging="180"/>
      </w:pPr>
    </w:lvl>
    <w:lvl w:ilvl="6" w:tplc="0813000F" w:tentative="1">
      <w:start w:val="1"/>
      <w:numFmt w:val="decimal"/>
      <w:lvlText w:val="%7."/>
      <w:lvlJc w:val="left"/>
      <w:pPr>
        <w:ind w:left="4681" w:hanging="360"/>
      </w:pPr>
    </w:lvl>
    <w:lvl w:ilvl="7" w:tplc="08130019" w:tentative="1">
      <w:start w:val="1"/>
      <w:numFmt w:val="lowerLetter"/>
      <w:lvlText w:val="%8."/>
      <w:lvlJc w:val="left"/>
      <w:pPr>
        <w:ind w:left="5401" w:hanging="360"/>
      </w:pPr>
    </w:lvl>
    <w:lvl w:ilvl="8" w:tplc="0813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5" w15:restartNumberingAfterBreak="0">
    <w:nsid w:val="5FF32D65"/>
    <w:multiLevelType w:val="hybridMultilevel"/>
    <w:tmpl w:val="85D834A2"/>
    <w:lvl w:ilvl="0" w:tplc="81D069FE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C5B47"/>
    <w:multiLevelType w:val="hybridMultilevel"/>
    <w:tmpl w:val="E154DD3E"/>
    <w:lvl w:ilvl="0" w:tplc="72E4154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A7B5B"/>
    <w:multiLevelType w:val="hybridMultilevel"/>
    <w:tmpl w:val="6D7CAA42"/>
    <w:lvl w:ilvl="0" w:tplc="B31828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D1345"/>
    <w:multiLevelType w:val="hybridMultilevel"/>
    <w:tmpl w:val="C7B26B10"/>
    <w:lvl w:ilvl="0" w:tplc="0BD6548A">
      <w:start w:val="1"/>
      <w:numFmt w:val="decimal"/>
      <w:lvlText w:val="%1."/>
      <w:lvlJc w:val="left"/>
      <w:pPr>
        <w:ind w:left="705" w:hanging="705"/>
      </w:pPr>
      <w:rPr>
        <w:rFonts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50571"/>
    <w:multiLevelType w:val="hybridMultilevel"/>
    <w:tmpl w:val="5C30F85C"/>
    <w:lvl w:ilvl="0" w:tplc="5344C0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5"/>
  </w:num>
  <w:num w:numId="4">
    <w:abstractNumId w:val="11"/>
  </w:num>
  <w:num w:numId="5">
    <w:abstractNumId w:val="19"/>
  </w:num>
  <w:num w:numId="6">
    <w:abstractNumId w:val="22"/>
  </w:num>
  <w:num w:numId="7">
    <w:abstractNumId w:val="15"/>
  </w:num>
  <w:num w:numId="8">
    <w:abstractNumId w:val="3"/>
  </w:num>
  <w:num w:numId="9">
    <w:abstractNumId w:val="0"/>
  </w:num>
  <w:num w:numId="10">
    <w:abstractNumId w:val="7"/>
  </w:num>
  <w:num w:numId="11">
    <w:abstractNumId w:val="7"/>
  </w:num>
  <w:num w:numId="12">
    <w:abstractNumId w:val="7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23"/>
  </w:num>
  <w:num w:numId="18">
    <w:abstractNumId w:val="1"/>
  </w:num>
  <w:num w:numId="19">
    <w:abstractNumId w:val="17"/>
  </w:num>
  <w:num w:numId="20">
    <w:abstractNumId w:val="6"/>
  </w:num>
  <w:num w:numId="21">
    <w:abstractNumId w:val="18"/>
  </w:num>
  <w:num w:numId="22">
    <w:abstractNumId w:val="26"/>
  </w:num>
  <w:num w:numId="23">
    <w:abstractNumId w:val="27"/>
  </w:num>
  <w:num w:numId="24">
    <w:abstractNumId w:val="5"/>
  </w:num>
  <w:num w:numId="25">
    <w:abstractNumId w:val="13"/>
  </w:num>
  <w:num w:numId="26">
    <w:abstractNumId w:val="12"/>
  </w:num>
  <w:num w:numId="27">
    <w:abstractNumId w:val="28"/>
  </w:num>
  <w:num w:numId="28">
    <w:abstractNumId w:val="24"/>
  </w:num>
  <w:num w:numId="29">
    <w:abstractNumId w:val="2"/>
  </w:num>
  <w:num w:numId="30">
    <w:abstractNumId w:val="16"/>
  </w:num>
  <w:num w:numId="31">
    <w:abstractNumId w:val="4"/>
  </w:num>
  <w:num w:numId="32">
    <w:abstractNumId w:val="14"/>
  </w:num>
  <w:num w:numId="33">
    <w:abstractNumId w:val="2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" w:val="12"/>
    <w:docVar w:name="Date" w:val="21-9-2016"/>
    <w:docVar w:name="Developer" w:val="Hans Gouman"/>
    <w:docVar w:name="History" w:val="B12 - facultary version_x000d__x000a_B11 - addressing 7.7 mm higher_x000d__x000a_B10 - wider column sender data _x000d__x000a_B9 - comments UG_x000d__x000a_B8 - field label 'Straatnaam' changed; language 'NL (België)' in Normal style_x000d__x000a_B7 - comments LB_x000d__x000a_B6 - company level 1 underlined_x000d__x000a_B4-5 - logos replaced by RGB versions_x000d__x000a_B3 - page# 1st page moved to header text box_x000d__x000a_B2 - 1st RC_x000d__x000a_B1 - creation"/>
    <w:docVar w:name="License" w:val="Developed by 12 Dozijn"/>
    <w:docVar w:name="Status" w:val="Final"/>
    <w:docVar w:name="Version" w:val="1.2"/>
  </w:docVars>
  <w:rsids>
    <w:rsidRoot w:val="00513290"/>
    <w:rsid w:val="00000AA5"/>
    <w:rsid w:val="0000218A"/>
    <w:rsid w:val="00011EF8"/>
    <w:rsid w:val="0001495D"/>
    <w:rsid w:val="00021253"/>
    <w:rsid w:val="00023E44"/>
    <w:rsid w:val="00035B02"/>
    <w:rsid w:val="000424EF"/>
    <w:rsid w:val="00045B1A"/>
    <w:rsid w:val="0004671D"/>
    <w:rsid w:val="000519D2"/>
    <w:rsid w:val="00051EE6"/>
    <w:rsid w:val="00052FF7"/>
    <w:rsid w:val="000554BC"/>
    <w:rsid w:val="00060B4C"/>
    <w:rsid w:val="000631DA"/>
    <w:rsid w:val="000632D1"/>
    <w:rsid w:val="00065651"/>
    <w:rsid w:val="00072C25"/>
    <w:rsid w:val="00093BD9"/>
    <w:rsid w:val="000A76F5"/>
    <w:rsid w:val="000B0479"/>
    <w:rsid w:val="000B2511"/>
    <w:rsid w:val="000B3A8C"/>
    <w:rsid w:val="000B43CE"/>
    <w:rsid w:val="000C7A7F"/>
    <w:rsid w:val="000D0810"/>
    <w:rsid w:val="000D6A38"/>
    <w:rsid w:val="000D7314"/>
    <w:rsid w:val="000E147C"/>
    <w:rsid w:val="000F506F"/>
    <w:rsid w:val="00113249"/>
    <w:rsid w:val="0012606D"/>
    <w:rsid w:val="00131343"/>
    <w:rsid w:val="0013287C"/>
    <w:rsid w:val="00144CE1"/>
    <w:rsid w:val="00144D32"/>
    <w:rsid w:val="001551ED"/>
    <w:rsid w:val="0016731B"/>
    <w:rsid w:val="00174356"/>
    <w:rsid w:val="001827F5"/>
    <w:rsid w:val="001948FC"/>
    <w:rsid w:val="001A14DA"/>
    <w:rsid w:val="001A666F"/>
    <w:rsid w:val="001C597D"/>
    <w:rsid w:val="001E387F"/>
    <w:rsid w:val="001F302F"/>
    <w:rsid w:val="001F53D8"/>
    <w:rsid w:val="001F738A"/>
    <w:rsid w:val="002001B2"/>
    <w:rsid w:val="00226EF5"/>
    <w:rsid w:val="00231A49"/>
    <w:rsid w:val="00234F7A"/>
    <w:rsid w:val="002359D7"/>
    <w:rsid w:val="00237B4B"/>
    <w:rsid w:val="002514F0"/>
    <w:rsid w:val="00256EA4"/>
    <w:rsid w:val="00257615"/>
    <w:rsid w:val="00263218"/>
    <w:rsid w:val="00266011"/>
    <w:rsid w:val="002717FC"/>
    <w:rsid w:val="00272ECD"/>
    <w:rsid w:val="0027328A"/>
    <w:rsid w:val="0027552F"/>
    <w:rsid w:val="00281F34"/>
    <w:rsid w:val="00284AD7"/>
    <w:rsid w:val="00285080"/>
    <w:rsid w:val="00293F09"/>
    <w:rsid w:val="00297C05"/>
    <w:rsid w:val="002A0367"/>
    <w:rsid w:val="002B5C7F"/>
    <w:rsid w:val="002C2E7B"/>
    <w:rsid w:val="002C3260"/>
    <w:rsid w:val="002C36B9"/>
    <w:rsid w:val="002C7A68"/>
    <w:rsid w:val="002F025B"/>
    <w:rsid w:val="002F065D"/>
    <w:rsid w:val="002F12E3"/>
    <w:rsid w:val="002F7B07"/>
    <w:rsid w:val="00302F0F"/>
    <w:rsid w:val="0030366D"/>
    <w:rsid w:val="003107E8"/>
    <w:rsid w:val="003332DD"/>
    <w:rsid w:val="003344EA"/>
    <w:rsid w:val="0033799F"/>
    <w:rsid w:val="00343A79"/>
    <w:rsid w:val="003475ED"/>
    <w:rsid w:val="003545F8"/>
    <w:rsid w:val="003626A7"/>
    <w:rsid w:val="00376264"/>
    <w:rsid w:val="00386A83"/>
    <w:rsid w:val="00387E11"/>
    <w:rsid w:val="00395192"/>
    <w:rsid w:val="003B0DD0"/>
    <w:rsid w:val="003B5B4C"/>
    <w:rsid w:val="003B7E28"/>
    <w:rsid w:val="003C2FF2"/>
    <w:rsid w:val="003C7EF2"/>
    <w:rsid w:val="003D14AF"/>
    <w:rsid w:val="003D5D67"/>
    <w:rsid w:val="003E1C72"/>
    <w:rsid w:val="00407603"/>
    <w:rsid w:val="004170BD"/>
    <w:rsid w:val="00425728"/>
    <w:rsid w:val="0044221F"/>
    <w:rsid w:val="00445404"/>
    <w:rsid w:val="0045158D"/>
    <w:rsid w:val="00451663"/>
    <w:rsid w:val="004541E9"/>
    <w:rsid w:val="00455938"/>
    <w:rsid w:val="00457C25"/>
    <w:rsid w:val="00465184"/>
    <w:rsid w:val="0046709B"/>
    <w:rsid w:val="00473A9C"/>
    <w:rsid w:val="00477BCC"/>
    <w:rsid w:val="004902D8"/>
    <w:rsid w:val="00490B06"/>
    <w:rsid w:val="0049251A"/>
    <w:rsid w:val="004A4449"/>
    <w:rsid w:val="004A5FE1"/>
    <w:rsid w:val="004A7E18"/>
    <w:rsid w:val="004B01EC"/>
    <w:rsid w:val="004B2E2A"/>
    <w:rsid w:val="004B3064"/>
    <w:rsid w:val="004B73F9"/>
    <w:rsid w:val="004C6615"/>
    <w:rsid w:val="004D6FA8"/>
    <w:rsid w:val="004F18B8"/>
    <w:rsid w:val="004F39C1"/>
    <w:rsid w:val="00513290"/>
    <w:rsid w:val="00514546"/>
    <w:rsid w:val="005148F6"/>
    <w:rsid w:val="005158D5"/>
    <w:rsid w:val="00520836"/>
    <w:rsid w:val="005243B7"/>
    <w:rsid w:val="00530982"/>
    <w:rsid w:val="005314EE"/>
    <w:rsid w:val="00533AEB"/>
    <w:rsid w:val="0053718C"/>
    <w:rsid w:val="005473C4"/>
    <w:rsid w:val="005511B8"/>
    <w:rsid w:val="00554259"/>
    <w:rsid w:val="0055576F"/>
    <w:rsid w:val="00555D3C"/>
    <w:rsid w:val="005773FB"/>
    <w:rsid w:val="005A1F98"/>
    <w:rsid w:val="005A5760"/>
    <w:rsid w:val="005A7146"/>
    <w:rsid w:val="005B05A0"/>
    <w:rsid w:val="005B3B55"/>
    <w:rsid w:val="005B3D0D"/>
    <w:rsid w:val="005D2EBA"/>
    <w:rsid w:val="005D51B3"/>
    <w:rsid w:val="005E1946"/>
    <w:rsid w:val="005E2428"/>
    <w:rsid w:val="005F29A9"/>
    <w:rsid w:val="006111C3"/>
    <w:rsid w:val="006139C2"/>
    <w:rsid w:val="00615DF4"/>
    <w:rsid w:val="006269AB"/>
    <w:rsid w:val="006331D6"/>
    <w:rsid w:val="0065018A"/>
    <w:rsid w:val="00651B18"/>
    <w:rsid w:val="00654107"/>
    <w:rsid w:val="006557A8"/>
    <w:rsid w:val="00661686"/>
    <w:rsid w:val="0066436C"/>
    <w:rsid w:val="0066464B"/>
    <w:rsid w:val="006656EE"/>
    <w:rsid w:val="00681867"/>
    <w:rsid w:val="006828EB"/>
    <w:rsid w:val="00684880"/>
    <w:rsid w:val="00690FBF"/>
    <w:rsid w:val="00693094"/>
    <w:rsid w:val="006947F5"/>
    <w:rsid w:val="00694F0E"/>
    <w:rsid w:val="006A2D95"/>
    <w:rsid w:val="006A7148"/>
    <w:rsid w:val="006B0EC3"/>
    <w:rsid w:val="006B0ECA"/>
    <w:rsid w:val="006B2D67"/>
    <w:rsid w:val="006C4A5A"/>
    <w:rsid w:val="006C733E"/>
    <w:rsid w:val="006D59FA"/>
    <w:rsid w:val="006E5535"/>
    <w:rsid w:val="006E5593"/>
    <w:rsid w:val="006F01AB"/>
    <w:rsid w:val="006F18DD"/>
    <w:rsid w:val="006F1A75"/>
    <w:rsid w:val="006F21A2"/>
    <w:rsid w:val="00705554"/>
    <w:rsid w:val="00707E2E"/>
    <w:rsid w:val="00711EEC"/>
    <w:rsid w:val="00720E92"/>
    <w:rsid w:val="00720F28"/>
    <w:rsid w:val="00725A3E"/>
    <w:rsid w:val="007301B1"/>
    <w:rsid w:val="007338C9"/>
    <w:rsid w:val="00740880"/>
    <w:rsid w:val="00740A78"/>
    <w:rsid w:val="007470E3"/>
    <w:rsid w:val="00751BEF"/>
    <w:rsid w:val="00756E9F"/>
    <w:rsid w:val="0076046C"/>
    <w:rsid w:val="00775A20"/>
    <w:rsid w:val="00780CE0"/>
    <w:rsid w:val="00782821"/>
    <w:rsid w:val="0078333C"/>
    <w:rsid w:val="007A6102"/>
    <w:rsid w:val="007B312A"/>
    <w:rsid w:val="007C6D9B"/>
    <w:rsid w:val="007D3497"/>
    <w:rsid w:val="007E4658"/>
    <w:rsid w:val="007F0A8D"/>
    <w:rsid w:val="007F3702"/>
    <w:rsid w:val="007F3A4A"/>
    <w:rsid w:val="007F58EC"/>
    <w:rsid w:val="007F5BC9"/>
    <w:rsid w:val="008066D0"/>
    <w:rsid w:val="00807870"/>
    <w:rsid w:val="00811449"/>
    <w:rsid w:val="00811DDB"/>
    <w:rsid w:val="00815F3E"/>
    <w:rsid w:val="00844DF5"/>
    <w:rsid w:val="00850397"/>
    <w:rsid w:val="008515C6"/>
    <w:rsid w:val="00857E75"/>
    <w:rsid w:val="00863298"/>
    <w:rsid w:val="008730D9"/>
    <w:rsid w:val="00884D80"/>
    <w:rsid w:val="00886D84"/>
    <w:rsid w:val="008A5F9A"/>
    <w:rsid w:val="008B2D9D"/>
    <w:rsid w:val="008C39C2"/>
    <w:rsid w:val="008C772A"/>
    <w:rsid w:val="008D1C5B"/>
    <w:rsid w:val="008D4577"/>
    <w:rsid w:val="008E223B"/>
    <w:rsid w:val="008E320B"/>
    <w:rsid w:val="008E721B"/>
    <w:rsid w:val="0091485D"/>
    <w:rsid w:val="0091768C"/>
    <w:rsid w:val="009211AC"/>
    <w:rsid w:val="00925A4D"/>
    <w:rsid w:val="00931006"/>
    <w:rsid w:val="0093112B"/>
    <w:rsid w:val="009378DB"/>
    <w:rsid w:val="0093792F"/>
    <w:rsid w:val="00964F63"/>
    <w:rsid w:val="0096749A"/>
    <w:rsid w:val="009923F9"/>
    <w:rsid w:val="00993544"/>
    <w:rsid w:val="00997049"/>
    <w:rsid w:val="009A01B6"/>
    <w:rsid w:val="009A3118"/>
    <w:rsid w:val="009A3AC7"/>
    <w:rsid w:val="009A487D"/>
    <w:rsid w:val="009A6764"/>
    <w:rsid w:val="009A7D56"/>
    <w:rsid w:val="009B1BF7"/>
    <w:rsid w:val="009B5D22"/>
    <w:rsid w:val="009B6E03"/>
    <w:rsid w:val="009C09D6"/>
    <w:rsid w:val="009C3738"/>
    <w:rsid w:val="009C6821"/>
    <w:rsid w:val="009D6F73"/>
    <w:rsid w:val="009E6FBD"/>
    <w:rsid w:val="009F3439"/>
    <w:rsid w:val="00A013A6"/>
    <w:rsid w:val="00A12207"/>
    <w:rsid w:val="00A201FE"/>
    <w:rsid w:val="00A22616"/>
    <w:rsid w:val="00A27BF4"/>
    <w:rsid w:val="00A339D7"/>
    <w:rsid w:val="00A36AD9"/>
    <w:rsid w:val="00A405B0"/>
    <w:rsid w:val="00A4117E"/>
    <w:rsid w:val="00A4289D"/>
    <w:rsid w:val="00A45D21"/>
    <w:rsid w:val="00A671EA"/>
    <w:rsid w:val="00A72190"/>
    <w:rsid w:val="00A760F3"/>
    <w:rsid w:val="00A905CC"/>
    <w:rsid w:val="00A916DF"/>
    <w:rsid w:val="00A9170C"/>
    <w:rsid w:val="00AA0DC2"/>
    <w:rsid w:val="00AB04AD"/>
    <w:rsid w:val="00AB4084"/>
    <w:rsid w:val="00AC0A03"/>
    <w:rsid w:val="00AC175B"/>
    <w:rsid w:val="00AD291D"/>
    <w:rsid w:val="00AE240D"/>
    <w:rsid w:val="00AE7738"/>
    <w:rsid w:val="00AF2981"/>
    <w:rsid w:val="00B107DD"/>
    <w:rsid w:val="00B2392F"/>
    <w:rsid w:val="00B42E36"/>
    <w:rsid w:val="00B44B8C"/>
    <w:rsid w:val="00B476FE"/>
    <w:rsid w:val="00B61737"/>
    <w:rsid w:val="00B66144"/>
    <w:rsid w:val="00B80983"/>
    <w:rsid w:val="00B83A76"/>
    <w:rsid w:val="00B842D7"/>
    <w:rsid w:val="00B960E4"/>
    <w:rsid w:val="00BC306B"/>
    <w:rsid w:val="00BC7913"/>
    <w:rsid w:val="00BD4DB4"/>
    <w:rsid w:val="00BD6E42"/>
    <w:rsid w:val="00BF7F07"/>
    <w:rsid w:val="00C03EFC"/>
    <w:rsid w:val="00C1094D"/>
    <w:rsid w:val="00C31E6F"/>
    <w:rsid w:val="00C34A63"/>
    <w:rsid w:val="00C35F88"/>
    <w:rsid w:val="00C36C0B"/>
    <w:rsid w:val="00C5098B"/>
    <w:rsid w:val="00C63CE0"/>
    <w:rsid w:val="00C86ABC"/>
    <w:rsid w:val="00CA1BC4"/>
    <w:rsid w:val="00CA20C3"/>
    <w:rsid w:val="00CA2997"/>
    <w:rsid w:val="00CB19FA"/>
    <w:rsid w:val="00CB480F"/>
    <w:rsid w:val="00CC322F"/>
    <w:rsid w:val="00CC70B6"/>
    <w:rsid w:val="00CD307A"/>
    <w:rsid w:val="00CE03BE"/>
    <w:rsid w:val="00CE610E"/>
    <w:rsid w:val="00CF0604"/>
    <w:rsid w:val="00CF4FBA"/>
    <w:rsid w:val="00D00B16"/>
    <w:rsid w:val="00D044AF"/>
    <w:rsid w:val="00D1378A"/>
    <w:rsid w:val="00D22CA2"/>
    <w:rsid w:val="00D25A81"/>
    <w:rsid w:val="00D3131A"/>
    <w:rsid w:val="00D327EF"/>
    <w:rsid w:val="00D36A58"/>
    <w:rsid w:val="00D41B5A"/>
    <w:rsid w:val="00D43209"/>
    <w:rsid w:val="00D453F8"/>
    <w:rsid w:val="00D70C21"/>
    <w:rsid w:val="00D733F5"/>
    <w:rsid w:val="00D77DD2"/>
    <w:rsid w:val="00D84C25"/>
    <w:rsid w:val="00D8748F"/>
    <w:rsid w:val="00D87640"/>
    <w:rsid w:val="00DA175C"/>
    <w:rsid w:val="00DB3ED0"/>
    <w:rsid w:val="00DD1F20"/>
    <w:rsid w:val="00DD27DA"/>
    <w:rsid w:val="00DF14B9"/>
    <w:rsid w:val="00DF43ED"/>
    <w:rsid w:val="00E05497"/>
    <w:rsid w:val="00E0556E"/>
    <w:rsid w:val="00E12766"/>
    <w:rsid w:val="00E2204F"/>
    <w:rsid w:val="00E26FE1"/>
    <w:rsid w:val="00E3171F"/>
    <w:rsid w:val="00E43376"/>
    <w:rsid w:val="00E45E1F"/>
    <w:rsid w:val="00E4638F"/>
    <w:rsid w:val="00E47A9F"/>
    <w:rsid w:val="00E52DA5"/>
    <w:rsid w:val="00E60301"/>
    <w:rsid w:val="00E6069C"/>
    <w:rsid w:val="00E60729"/>
    <w:rsid w:val="00E63D3B"/>
    <w:rsid w:val="00E640A4"/>
    <w:rsid w:val="00E65D61"/>
    <w:rsid w:val="00E807C7"/>
    <w:rsid w:val="00E91D5C"/>
    <w:rsid w:val="00EA3500"/>
    <w:rsid w:val="00EA6A5D"/>
    <w:rsid w:val="00EB07BD"/>
    <w:rsid w:val="00EB3A93"/>
    <w:rsid w:val="00EB3F05"/>
    <w:rsid w:val="00EB3F74"/>
    <w:rsid w:val="00EB4F62"/>
    <w:rsid w:val="00EB5095"/>
    <w:rsid w:val="00EC029C"/>
    <w:rsid w:val="00EC1333"/>
    <w:rsid w:val="00EC39F4"/>
    <w:rsid w:val="00EC431F"/>
    <w:rsid w:val="00ED07F0"/>
    <w:rsid w:val="00ED0F48"/>
    <w:rsid w:val="00EE17E9"/>
    <w:rsid w:val="00EF1A9C"/>
    <w:rsid w:val="00EF4677"/>
    <w:rsid w:val="00EF51F0"/>
    <w:rsid w:val="00F13468"/>
    <w:rsid w:val="00F2182B"/>
    <w:rsid w:val="00F229F0"/>
    <w:rsid w:val="00F25047"/>
    <w:rsid w:val="00F312C5"/>
    <w:rsid w:val="00F31BD5"/>
    <w:rsid w:val="00F33883"/>
    <w:rsid w:val="00F34C9F"/>
    <w:rsid w:val="00F42128"/>
    <w:rsid w:val="00F47B74"/>
    <w:rsid w:val="00F56A29"/>
    <w:rsid w:val="00F60938"/>
    <w:rsid w:val="00F62EF5"/>
    <w:rsid w:val="00F70C96"/>
    <w:rsid w:val="00F74E9F"/>
    <w:rsid w:val="00F818D2"/>
    <w:rsid w:val="00F82491"/>
    <w:rsid w:val="00F908B9"/>
    <w:rsid w:val="00FA051B"/>
    <w:rsid w:val="00FB69E5"/>
    <w:rsid w:val="00FC0837"/>
    <w:rsid w:val="00FD6ABB"/>
    <w:rsid w:val="00FD7D3E"/>
    <w:rsid w:val="00FE21EC"/>
    <w:rsid w:val="00FF106A"/>
    <w:rsid w:val="00FF2862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22374D"/>
  <w15:chartTrackingRefBased/>
  <w15:docId w15:val="{1B0DEF09-9C54-43C2-ACDD-35715405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464B"/>
    <w:pPr>
      <w:spacing w:after="0" w:line="260" w:lineRule="atLeast"/>
    </w:pPr>
    <w:rPr>
      <w:rFonts w:ascii="Arial" w:hAnsi="Arial"/>
      <w:sz w:val="20"/>
      <w:lang w:val="nl-BE"/>
    </w:rPr>
  </w:style>
  <w:style w:type="paragraph" w:styleId="Kop1">
    <w:name w:val="heading 1"/>
    <w:basedOn w:val="Standaard"/>
    <w:next w:val="Standaard"/>
    <w:link w:val="Kop1Char"/>
    <w:qFormat/>
    <w:rsid w:val="0093792F"/>
    <w:pPr>
      <w:keepNext/>
      <w:spacing w:line="240" w:lineRule="auto"/>
      <w:outlineLvl w:val="0"/>
    </w:pPr>
    <w:rPr>
      <w:rFonts w:eastAsia="Times New Roman" w:cs="Arial"/>
      <w:b/>
      <w:snapToGrid w:val="0"/>
      <w:sz w:val="28"/>
      <w:szCs w:val="24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674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218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mpanynameL2">
    <w:name w:val="_Company name L2"/>
    <w:basedOn w:val="Standaard"/>
    <w:uiPriority w:val="20"/>
    <w:rsid w:val="00FA051B"/>
    <w:pPr>
      <w:spacing w:line="240" w:lineRule="exact"/>
    </w:pPr>
    <w:rPr>
      <w:caps/>
      <w:color w:val="1E64C8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12C5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12C5"/>
    <w:rPr>
      <w:rFonts w:ascii="Arial" w:hAnsi="Arial"/>
      <w:sz w:val="20"/>
    </w:rPr>
  </w:style>
  <w:style w:type="paragraph" w:customStyle="1" w:styleId="CompanynameL1">
    <w:name w:val="_Company name L1"/>
    <w:basedOn w:val="CompanynameL2"/>
    <w:uiPriority w:val="20"/>
    <w:rsid w:val="001A14DA"/>
    <w:rPr>
      <w:b/>
      <w:u w:val="single"/>
    </w:rPr>
  </w:style>
  <w:style w:type="table" w:styleId="Tabelraster">
    <w:name w:val="Table Grid"/>
    <w:basedOn w:val="Standaardtabel"/>
    <w:uiPriority w:val="39"/>
    <w:rsid w:val="00E6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heading">
    <w:name w:val="_Reference heading"/>
    <w:basedOn w:val="Standaard"/>
    <w:next w:val="Standaard"/>
    <w:uiPriority w:val="22"/>
    <w:rsid w:val="001C597D"/>
    <w:pPr>
      <w:framePr w:hSpace="142" w:wrap="around" w:vAnchor="page" w:hAnchor="text" w:y="1804"/>
      <w:suppressOverlap/>
    </w:pPr>
    <w:rPr>
      <w:caps/>
      <w:color w:val="1E64C8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5A5760"/>
    <w:rPr>
      <w:color w:val="808080"/>
    </w:rPr>
  </w:style>
  <w:style w:type="paragraph" w:customStyle="1" w:styleId="Subject">
    <w:name w:val="_Subject"/>
    <w:basedOn w:val="Standaard"/>
    <w:next w:val="Standaard"/>
    <w:uiPriority w:val="19"/>
    <w:qFormat/>
    <w:rsid w:val="004D6FA8"/>
    <w:pPr>
      <w:spacing w:after="520" w:line="260" w:lineRule="exact"/>
    </w:pPr>
    <w:rPr>
      <w:b/>
    </w:rPr>
  </w:style>
  <w:style w:type="paragraph" w:customStyle="1" w:styleId="Addressing">
    <w:name w:val="_Addressing"/>
    <w:basedOn w:val="Standaard"/>
    <w:uiPriority w:val="21"/>
    <w:qFormat/>
    <w:rsid w:val="00A12207"/>
    <w:pPr>
      <w:framePr w:hSpace="142" w:wrap="around" w:vAnchor="page" w:hAnchor="text" w:y="1804"/>
      <w:tabs>
        <w:tab w:val="left" w:pos="284"/>
      </w:tabs>
      <w:spacing w:line="260" w:lineRule="exact"/>
      <w:suppressOverlap/>
    </w:pPr>
    <w:rPr>
      <w:sz w:val="18"/>
    </w:rPr>
  </w:style>
  <w:style w:type="paragraph" w:customStyle="1" w:styleId="Hiddentext">
    <w:name w:val="_Hidden text"/>
    <w:basedOn w:val="Standaard"/>
    <w:next w:val="Standaard"/>
    <w:uiPriority w:val="29"/>
    <w:rsid w:val="00A12207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C09D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C09D6"/>
    <w:rPr>
      <w:rFonts w:ascii="Arial" w:hAnsi="Arial"/>
      <w:sz w:val="20"/>
      <w:szCs w:val="20"/>
      <w:lang w:val="en-GB"/>
    </w:rPr>
  </w:style>
  <w:style w:type="character" w:customStyle="1" w:styleId="Kop1Char">
    <w:name w:val="Kop 1 Char"/>
    <w:basedOn w:val="Standaardalinea-lettertype"/>
    <w:link w:val="Kop1"/>
    <w:rsid w:val="0093792F"/>
    <w:rPr>
      <w:rFonts w:ascii="Arial" w:eastAsia="Times New Roman" w:hAnsi="Arial" w:cs="Arial"/>
      <w:b/>
      <w:snapToGrid w:val="0"/>
      <w:sz w:val="28"/>
      <w:szCs w:val="24"/>
      <w:lang w:val="nl-BE" w:eastAsia="nl-NL"/>
    </w:rPr>
  </w:style>
  <w:style w:type="paragraph" w:customStyle="1" w:styleId="Default">
    <w:name w:val="Default"/>
    <w:rsid w:val="00D22C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35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500"/>
    <w:rPr>
      <w:rFonts w:ascii="Segoe UI" w:hAnsi="Segoe UI" w:cs="Segoe UI"/>
      <w:sz w:val="18"/>
      <w:szCs w:val="18"/>
      <w:lang w:val="nl-BE"/>
    </w:rPr>
  </w:style>
  <w:style w:type="paragraph" w:styleId="Lijstalinea">
    <w:name w:val="List Paragraph"/>
    <w:basedOn w:val="Standaard"/>
    <w:uiPriority w:val="34"/>
    <w:qFormat/>
    <w:rsid w:val="00751BEF"/>
    <w:pPr>
      <w:ind w:left="720"/>
      <w:contextualSpacing/>
    </w:pPr>
  </w:style>
  <w:style w:type="paragraph" w:styleId="Normaalweb">
    <w:name w:val="Normal (Web)"/>
    <w:basedOn w:val="Standaard"/>
    <w:unhideWhenUsed/>
    <w:rsid w:val="00A905CC"/>
    <w:pPr>
      <w:spacing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B19FA"/>
    <w:rPr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E2428"/>
    <w:rPr>
      <w:color w:val="0563C1" w:themeColor="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2182B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nl-B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674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.eb@ugent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dcaluwe\AppData\Local\Temp\Temp1_Brief_UGent_EB.zip\Brief_UGent_EB\brief_UGent_EB_N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E6393A07C14A3FBE5B44A2903A92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B85EB7-F548-438D-A584-D0D157A9C344}"/>
      </w:docPartPr>
      <w:docPartBody>
        <w:p w:rsidR="00EF2AEC" w:rsidRDefault="00C033A9" w:rsidP="00C033A9">
          <w:pPr>
            <w:pStyle w:val="A5E6393A07C14A3FBE5B44A2903A924C5"/>
          </w:pPr>
          <w:r w:rsidRPr="00B842D7">
            <w:rPr>
              <w:rFonts w:ascii="UGent Panno Text" w:hAnsi="UGent Panno Text"/>
              <w:sz w:val="22"/>
              <w:lang w:bidi="nl-NL"/>
            </w:rPr>
            <w:t>Choose a code.</w:t>
          </w:r>
        </w:p>
      </w:docPartBody>
    </w:docPart>
    <w:docPart>
      <w:docPartPr>
        <w:name w:val="E0FF7693973542C4A710DC029B1777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D6D3AC-634B-449B-8314-1706034179DE}"/>
      </w:docPartPr>
      <w:docPartBody>
        <w:p w:rsidR="00EF2AEC" w:rsidRDefault="008C5654" w:rsidP="008C5654">
          <w:pPr>
            <w:pStyle w:val="E0FF7693973542C4A710DC029B1777DC"/>
          </w:pPr>
          <w:r w:rsidRPr="006708F9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6A5CFB983AC14D96910B73AEF823BA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5BBE98-EA15-4EEB-962A-154732D59414}"/>
      </w:docPartPr>
      <w:docPartBody>
        <w:p w:rsidR="00DA5330" w:rsidRDefault="00C033A9" w:rsidP="00C033A9">
          <w:pPr>
            <w:pStyle w:val="6A5CFB983AC14D96910B73AEF823BA6F1"/>
          </w:pPr>
          <w:r w:rsidRPr="00B842D7">
            <w:rPr>
              <w:rFonts w:ascii="UGent Panno Text" w:hAnsi="UGent Panno Text"/>
              <w:sz w:val="22"/>
              <w:lang w:val="en-US" w:bidi="nl-NL"/>
            </w:rPr>
            <w:t>Choose a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A5"/>
    <w:rsid w:val="002513A5"/>
    <w:rsid w:val="00333716"/>
    <w:rsid w:val="00351738"/>
    <w:rsid w:val="006E2EDE"/>
    <w:rsid w:val="008C5654"/>
    <w:rsid w:val="00A71E5C"/>
    <w:rsid w:val="00C033A9"/>
    <w:rsid w:val="00C36C8D"/>
    <w:rsid w:val="00CC03A7"/>
    <w:rsid w:val="00DA5330"/>
    <w:rsid w:val="00EF2AEC"/>
    <w:rsid w:val="00FB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033A9"/>
    <w:rPr>
      <w:color w:val="808080"/>
    </w:rPr>
  </w:style>
  <w:style w:type="paragraph" w:customStyle="1" w:styleId="A2B2497FA48446F7AC16A89F73690F5D">
    <w:name w:val="A2B2497FA48446F7AC16A89F73690F5D"/>
    <w:rsid w:val="002513A5"/>
  </w:style>
  <w:style w:type="paragraph" w:customStyle="1" w:styleId="AB8E53CEEB8141D7ABCD04C086C2762F">
    <w:name w:val="AB8E53CEEB8141D7ABCD04C086C2762F"/>
    <w:rsid w:val="002513A5"/>
  </w:style>
  <w:style w:type="paragraph" w:customStyle="1" w:styleId="7B060AD17A54422284F79D1DBF11E954">
    <w:name w:val="7B060AD17A54422284F79D1DBF11E954"/>
    <w:rsid w:val="002513A5"/>
  </w:style>
  <w:style w:type="paragraph" w:customStyle="1" w:styleId="A2B2497FA48446F7AC16A89F73690F5D1">
    <w:name w:val="A2B2497FA48446F7AC16A89F73690F5D1"/>
    <w:rsid w:val="002513A5"/>
    <w:pPr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B060AD17A54422284F79D1DBF11E9541">
    <w:name w:val="7B060AD17A54422284F79D1DBF11E9541"/>
    <w:rsid w:val="002513A5"/>
    <w:pPr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2B2497FA48446F7AC16A89F73690F5D2">
    <w:name w:val="A2B2497FA48446F7AC16A89F73690F5D2"/>
    <w:rsid w:val="008C5654"/>
    <w:pPr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B060AD17A54422284F79D1DBF11E9542">
    <w:name w:val="7B060AD17A54422284F79D1DBF11E9542"/>
    <w:rsid w:val="008C5654"/>
    <w:pPr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E6393A07C14A3FBE5B44A2903A924C">
    <w:name w:val="A5E6393A07C14A3FBE5B44A2903A924C"/>
    <w:rsid w:val="008C5654"/>
  </w:style>
  <w:style w:type="paragraph" w:customStyle="1" w:styleId="E0FF7693973542C4A710DC029B1777DC">
    <w:name w:val="E0FF7693973542C4A710DC029B1777DC"/>
    <w:rsid w:val="008C5654"/>
  </w:style>
  <w:style w:type="paragraph" w:customStyle="1" w:styleId="38B4CB02557C4972A8312FF3DBAE18D6">
    <w:name w:val="38B4CB02557C4972A8312FF3DBAE18D6"/>
    <w:rsid w:val="008C5654"/>
  </w:style>
  <w:style w:type="paragraph" w:customStyle="1" w:styleId="A5E6393A07C14A3FBE5B44A2903A924C1">
    <w:name w:val="A5E6393A07C14A3FBE5B44A2903A924C1"/>
    <w:rsid w:val="008C5654"/>
    <w:pPr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8B4CB02557C4972A8312FF3DBAE18D61">
    <w:name w:val="38B4CB02557C4972A8312FF3DBAE18D61"/>
    <w:rsid w:val="008C5654"/>
    <w:pPr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E6393A07C14A3FBE5B44A2903A924C2">
    <w:name w:val="A5E6393A07C14A3FBE5B44A2903A924C2"/>
    <w:rsid w:val="008C5654"/>
    <w:pPr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8B4CB02557C4972A8312FF3DBAE18D62">
    <w:name w:val="38B4CB02557C4972A8312FF3DBAE18D62"/>
    <w:rsid w:val="008C5654"/>
    <w:pPr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E6393A07C14A3FBE5B44A2903A924C3">
    <w:name w:val="A5E6393A07C14A3FBE5B44A2903A924C3"/>
    <w:rsid w:val="008C5654"/>
    <w:pPr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8B4CB02557C4972A8312FF3DBAE18D63">
    <w:name w:val="38B4CB02557C4972A8312FF3DBAE18D63"/>
    <w:rsid w:val="008C5654"/>
    <w:pPr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E6393A07C14A3FBE5B44A2903A924C4">
    <w:name w:val="A5E6393A07C14A3FBE5B44A2903A924C4"/>
    <w:rsid w:val="008C5654"/>
    <w:pPr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8B4CB02557C4972A8312FF3DBAE18D64">
    <w:name w:val="38B4CB02557C4972A8312FF3DBAE18D64"/>
    <w:rsid w:val="008C5654"/>
    <w:pPr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95BE8D2AF688412E87C2C009D758E553">
    <w:name w:val="95BE8D2AF688412E87C2C009D758E553"/>
    <w:rsid w:val="00EF2AEC"/>
  </w:style>
  <w:style w:type="paragraph" w:customStyle="1" w:styleId="6A5CFB983AC14D96910B73AEF823BA6F">
    <w:name w:val="6A5CFB983AC14D96910B73AEF823BA6F"/>
    <w:rsid w:val="006E2EDE"/>
  </w:style>
  <w:style w:type="paragraph" w:customStyle="1" w:styleId="A5E6393A07C14A3FBE5B44A2903A924C5">
    <w:name w:val="A5E6393A07C14A3FBE5B44A2903A924C5"/>
    <w:rsid w:val="00C033A9"/>
    <w:pPr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A5CFB983AC14D96910B73AEF823BA6F1">
    <w:name w:val="6A5CFB983AC14D96910B73AEF823BA6F1"/>
    <w:rsid w:val="00C033A9"/>
    <w:pPr>
      <w:spacing w:after="0" w:line="260" w:lineRule="atLeast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DDB77-8A81-402E-B35B-CFD5CA03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brief_UGent_EB_NL.dotx</Template>
  <TotalTime>4</TotalTime>
  <Pages>4</Pages>
  <Words>430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Verslag</vt:lpstr>
      <vt:lpstr>Brief</vt:lpstr>
    </vt:vector>
  </TitlesOfParts>
  <Manager>Wieland.deCaluwe@UGent.be</Manager>
  <Company>Universiteit Gent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</dc:title>
  <dc:subject/>
  <dc:creator>Wieland de Caluwe</dc:creator>
  <cp:keywords/>
  <dc:description/>
  <cp:lastModifiedBy>Wieland De Caluwe</cp:lastModifiedBy>
  <cp:revision>5</cp:revision>
  <cp:lastPrinted>2020-11-16T11:31:00Z</cp:lastPrinted>
  <dcterms:created xsi:type="dcterms:W3CDTF">2020-11-16T11:28:00Z</dcterms:created>
  <dcterms:modified xsi:type="dcterms:W3CDTF">2020-11-16T11:32:00Z</dcterms:modified>
</cp:coreProperties>
</file>