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A56A" w14:textId="04A0B561" w:rsidR="00CB19FA" w:rsidRDefault="00FD6ABB" w:rsidP="004F39C1">
      <w:pPr>
        <w:pStyle w:val="Subject"/>
        <w:spacing w:after="0" w:line="240" w:lineRule="auto"/>
        <w:rPr>
          <w:rFonts w:ascii="UGent Panno Text Medium" w:hAnsi="UGent Panno Text Medium"/>
          <w:caps/>
          <w:color w:val="1E64C8"/>
          <w:sz w:val="56"/>
          <w:szCs w:val="56"/>
          <w:u w:val="single"/>
        </w:rPr>
      </w:pPr>
      <w:r>
        <w:rPr>
          <w:rFonts w:ascii="UGent Panno Text Medium" w:hAnsi="UGent Panno Text Medium"/>
          <w:caps/>
          <w:color w:val="1E64C8"/>
          <w:sz w:val="56"/>
          <w:szCs w:val="56"/>
          <w:u w:val="single"/>
        </w:rPr>
        <w:t>Eindverslag begeleidingscommissie</w:t>
      </w:r>
    </w:p>
    <w:p w14:paraId="4411EF79" w14:textId="77777777" w:rsidR="00D22CA2" w:rsidRPr="00C1094D" w:rsidRDefault="00D22CA2" w:rsidP="00C1094D">
      <w:pPr>
        <w:rPr>
          <w:rFonts w:ascii="UGent Panno Text" w:hAnsi="UGent Panno Text"/>
          <w:caps/>
          <w:color w:val="1E64C8"/>
          <w:sz w:val="16"/>
          <w:szCs w:val="16"/>
        </w:rPr>
      </w:pPr>
    </w:p>
    <w:p w14:paraId="7F1CC8E0" w14:textId="593F7FF5" w:rsidR="00D22CA2" w:rsidRPr="00D22CA2" w:rsidRDefault="00FD6ABB" w:rsidP="004F39C1">
      <w:pPr>
        <w:pStyle w:val="Subject"/>
        <w:spacing w:after="0" w:line="240" w:lineRule="auto"/>
        <w:rPr>
          <w:rFonts w:ascii="UGent Panno Text" w:hAnsi="UGent Panno Text"/>
          <w:caps/>
          <w:color w:val="1E64C8"/>
          <w:sz w:val="16"/>
          <w:szCs w:val="16"/>
        </w:rPr>
      </w:pPr>
      <w:r>
        <w:rPr>
          <w:rFonts w:ascii="UGent Panno Text" w:hAnsi="UGent Panno Text"/>
          <w:caps/>
          <w:color w:val="1E64C8"/>
          <w:sz w:val="16"/>
          <w:szCs w:val="16"/>
        </w:rPr>
        <w:t>ter gelegenheid van het neerleggen van een doctroaatsproefschrift</w:t>
      </w:r>
    </w:p>
    <w:p w14:paraId="0B1495FE" w14:textId="77DA813C" w:rsidR="00FD6ABB" w:rsidRPr="00FD6ABB" w:rsidRDefault="00F046A6" w:rsidP="00FD6ABB">
      <w:pPr>
        <w:rPr>
          <w:sz w:val="16"/>
          <w:szCs w:val="16"/>
        </w:rPr>
      </w:pPr>
      <w:sdt>
        <w:sdtPr>
          <w:rPr>
            <w:rFonts w:ascii="UGent Panno Text" w:hAnsi="UGent Panno Text"/>
            <w:bCs/>
            <w:szCs w:val="20"/>
          </w:rPr>
          <w:id w:val="409045190"/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A175C">
            <w:rPr>
              <w:rFonts w:ascii="UGent Panno Text" w:hAnsi="UGent Panno Text"/>
              <w:bCs/>
              <w:szCs w:val="20"/>
            </w:rPr>
            <w:t>Klik hier om een datum in te voegen</w:t>
          </w:r>
        </w:sdtContent>
      </w:sdt>
    </w:p>
    <w:p w14:paraId="41378CA4" w14:textId="1E93DE64" w:rsidR="00FD6ABB" w:rsidRPr="001551ED" w:rsidRDefault="00FD6ABB" w:rsidP="00FD6ABB">
      <w:pPr>
        <w:rPr>
          <w:rFonts w:ascii="UGent Panno Text" w:hAnsi="UGent Panno Text"/>
          <w:b/>
          <w:bCs/>
          <w:szCs w:val="20"/>
        </w:rPr>
      </w:pPr>
    </w:p>
    <w:p w14:paraId="35B69F84" w14:textId="0E2892B1" w:rsidR="001551ED" w:rsidRPr="001551ED" w:rsidRDefault="001551ED" w:rsidP="001551ED">
      <w:pPr>
        <w:spacing w:line="240" w:lineRule="auto"/>
        <w:rPr>
          <w:rFonts w:ascii="UGent Panno Text" w:eastAsia="SimSun" w:hAnsi="UGent Panno Text" w:cs="Arial"/>
          <w:noProof/>
          <w:spacing w:val="10"/>
          <w:sz w:val="22"/>
          <w:lang w:val="nl-NL" w:eastAsia="nl-NL" w:bidi="nl-NL"/>
        </w:rPr>
      </w:pPr>
      <w:r w:rsidRPr="001551ED">
        <w:rPr>
          <w:rFonts w:ascii="UGent Panno Text" w:eastAsia="SimSun" w:hAnsi="UGent Panno Text" w:cs="Arial"/>
          <w:noProof/>
          <w:spacing w:val="10"/>
          <w:sz w:val="22"/>
          <w:lang w:val="nl-NL" w:eastAsia="nl-NL" w:bidi="nl-NL"/>
        </w:rPr>
        <w:t xml:space="preserve">Dit eindverslag met advies moet, samen met een elektronische versie van het doctoraatsproefschrift, ten laatste acht dagen vóór de Faculteitsraad verstuurd worden naar </w:t>
      </w:r>
      <w:hyperlink r:id="rId8" w:history="1">
        <w:r w:rsidR="00A31279" w:rsidRPr="00E50F54">
          <w:rPr>
            <w:rStyle w:val="Hyperlink"/>
            <w:rFonts w:ascii="UGent Panno Text" w:hAnsi="UGent Panno Text" w:cs="Arial"/>
            <w:sz w:val="24"/>
            <w:szCs w:val="24"/>
          </w:rPr>
          <w:t>phd.eb@ugent.be</w:t>
        </w:r>
      </w:hyperlink>
      <w:r w:rsidRPr="001551ED">
        <w:rPr>
          <w:rFonts w:ascii="UGent Panno Text" w:eastAsia="SimSun" w:hAnsi="UGent Panno Text" w:cs="Arial"/>
          <w:noProof/>
          <w:spacing w:val="10"/>
          <w:sz w:val="22"/>
          <w:lang w:val="nl-NL" w:eastAsia="nl-NL" w:bidi="nl-NL"/>
        </w:rPr>
        <w:t>.</w:t>
      </w:r>
    </w:p>
    <w:p w14:paraId="0B1B4706" w14:textId="77777777" w:rsidR="00FD6ABB" w:rsidRPr="001551ED" w:rsidRDefault="00FD6ABB" w:rsidP="00FD6ABB">
      <w:pPr>
        <w:rPr>
          <w:sz w:val="16"/>
          <w:szCs w:val="16"/>
          <w:lang w:val="nl-NL" w:bidi="nl-NL"/>
        </w:rPr>
      </w:pPr>
    </w:p>
    <w:tbl>
      <w:tblPr>
        <w:tblpPr w:leftFromText="141" w:rightFromText="141" w:vertAnchor="text" w:horzAnchor="margin" w:tblpX="-284" w:tblpY="340"/>
        <w:tblW w:w="9853" w:type="dxa"/>
        <w:tblLook w:val="01E0" w:firstRow="1" w:lastRow="1" w:firstColumn="1" w:lastColumn="1" w:noHBand="0" w:noVBand="0"/>
      </w:tblPr>
      <w:tblGrid>
        <w:gridCol w:w="534"/>
        <w:gridCol w:w="1095"/>
        <w:gridCol w:w="430"/>
        <w:gridCol w:w="1026"/>
        <w:gridCol w:w="1168"/>
        <w:gridCol w:w="1667"/>
        <w:gridCol w:w="1843"/>
        <w:gridCol w:w="2090"/>
      </w:tblGrid>
      <w:tr w:rsidR="005511B8" w:rsidRPr="00EA6A5D" w14:paraId="75223817" w14:textId="77777777" w:rsidTr="005511B8">
        <w:trPr>
          <w:trHeight w:val="432"/>
        </w:trPr>
        <w:tc>
          <w:tcPr>
            <w:tcW w:w="2059" w:type="dxa"/>
            <w:gridSpan w:val="3"/>
            <w:shd w:val="clear" w:color="auto" w:fill="EDEDED" w:themeFill="accent3" w:themeFillTint="33"/>
            <w:vAlign w:val="bottom"/>
          </w:tcPr>
          <w:p w14:paraId="24DAA43F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Naam doctorandus/a:</w:t>
            </w:r>
          </w:p>
        </w:tc>
        <w:tc>
          <w:tcPr>
            <w:tcW w:w="7794" w:type="dxa"/>
            <w:gridSpan w:val="5"/>
            <w:tcBorders>
              <w:left w:val="nil"/>
            </w:tcBorders>
            <w:vAlign w:val="bottom"/>
          </w:tcPr>
          <w:p w14:paraId="72DBCBB1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5B9A9174" w14:textId="77777777" w:rsidTr="005511B8">
        <w:trPr>
          <w:trHeight w:val="432"/>
        </w:trPr>
        <w:tc>
          <w:tcPr>
            <w:tcW w:w="2059" w:type="dxa"/>
            <w:gridSpan w:val="3"/>
            <w:shd w:val="clear" w:color="auto" w:fill="EDEDED" w:themeFill="accent3" w:themeFillTint="33"/>
            <w:vAlign w:val="bottom"/>
          </w:tcPr>
          <w:p w14:paraId="3CCEAEAF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Studentennummer:</w:t>
            </w:r>
          </w:p>
        </w:tc>
        <w:tc>
          <w:tcPr>
            <w:tcW w:w="3861" w:type="dxa"/>
            <w:gridSpan w:val="3"/>
            <w:tcBorders>
              <w:left w:val="nil"/>
            </w:tcBorders>
            <w:vAlign w:val="bottom"/>
          </w:tcPr>
          <w:p w14:paraId="601051CE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bottom"/>
          </w:tcPr>
          <w:p w14:paraId="6D1F2AB1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C142F8">
              <w:rPr>
                <w:rFonts w:ascii="UGent Panno Text" w:hAnsi="UGent Panno Text"/>
                <w:sz w:val="22"/>
                <w:lang w:bidi="nl-NL"/>
              </w:rPr>
              <w:t>Vakgroepcode</w:t>
            </w:r>
            <w:proofErr w:type="spellEnd"/>
            <w:r w:rsidRPr="00C142F8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2090" w:type="dxa"/>
            <w:vAlign w:val="bottom"/>
          </w:tcPr>
          <w:p w14:paraId="5FB5C6DA" w14:textId="543FA5EF" w:rsidR="005511B8" w:rsidRPr="00C142F8" w:rsidRDefault="00F046A6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sdt>
              <w:sdtPr>
                <w:rPr>
                  <w:rFonts w:ascii="UGent Panno Text" w:hAnsi="UGent Panno Text"/>
                  <w:sz w:val="22"/>
                  <w:lang w:bidi="nl-NL"/>
                </w:rPr>
                <w:id w:val="656187071"/>
                <w:placeholder>
                  <w:docPart w:val="A5E6393A07C14A3FBE5B44A2903A924C"/>
                </w:placeholder>
                <w:showingPlcHdr/>
                <w:dropDownList>
                  <w:listItem w:value="Kies een Vakgroepcode."/>
                  <w:listItem w:displayText="EB21" w:value="EB21"/>
                  <w:listItem w:displayText="EB22" w:value="EB22"/>
                  <w:listItem w:displayText="EB23" w:value="EB23"/>
                  <w:listItem w:displayText="EB24" w:value="EB24"/>
                  <w:listItem w:displayText="EB25" w:value="EB25"/>
                </w:dropDownList>
              </w:sdtPr>
              <w:sdtEndPr/>
              <w:sdtContent>
                <w:r w:rsidR="00A31279" w:rsidRPr="00EA6A5D">
                  <w:rPr>
                    <w:rFonts w:ascii="UGent Panno Text" w:hAnsi="UGent Panno Text"/>
                    <w:sz w:val="24"/>
                    <w:szCs w:val="24"/>
                    <w:lang w:bidi="nl-NL"/>
                  </w:rPr>
                  <w:t>Kies een item.</w:t>
                </w:r>
              </w:sdtContent>
            </w:sdt>
          </w:p>
        </w:tc>
      </w:tr>
      <w:tr w:rsidR="005511B8" w:rsidRPr="00EA6A5D" w14:paraId="631F2C5A" w14:textId="77777777" w:rsidTr="005511B8">
        <w:trPr>
          <w:trHeight w:val="432"/>
        </w:trPr>
        <w:tc>
          <w:tcPr>
            <w:tcW w:w="2059" w:type="dxa"/>
            <w:gridSpan w:val="3"/>
            <w:shd w:val="clear" w:color="auto" w:fill="EDEDED" w:themeFill="accent3" w:themeFillTint="33"/>
            <w:vAlign w:val="bottom"/>
          </w:tcPr>
          <w:p w14:paraId="53CAFD6F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Geboorteplaats:</w:t>
            </w:r>
          </w:p>
        </w:tc>
        <w:tc>
          <w:tcPr>
            <w:tcW w:w="3861" w:type="dxa"/>
            <w:gridSpan w:val="3"/>
            <w:tcBorders>
              <w:left w:val="nil"/>
            </w:tcBorders>
            <w:vAlign w:val="bottom"/>
          </w:tcPr>
          <w:p w14:paraId="2D69738D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bottom"/>
          </w:tcPr>
          <w:p w14:paraId="4182B519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Geboortedatum:</w:t>
            </w:r>
          </w:p>
        </w:tc>
        <w:tc>
          <w:tcPr>
            <w:tcW w:w="2090" w:type="dxa"/>
            <w:vAlign w:val="bottom"/>
          </w:tcPr>
          <w:p w14:paraId="4E6A67DB" w14:textId="77777777" w:rsidR="005511B8" w:rsidRPr="00C142F8" w:rsidRDefault="00F046A6" w:rsidP="005511B8">
            <w:pPr>
              <w:rPr>
                <w:rFonts w:ascii="UGent Panno Text" w:hAnsi="UGent Panno Text"/>
                <w:sz w:val="22"/>
              </w:rPr>
            </w:pPr>
            <w:sdt>
              <w:sdtPr>
                <w:rPr>
                  <w:rFonts w:ascii="UGent Panno Text" w:hAnsi="UGent Panno Text"/>
                  <w:sz w:val="22"/>
                  <w:lang w:bidi="nl-NL"/>
                </w:rPr>
                <w:id w:val="-1346707876"/>
                <w:placeholder>
                  <w:docPart w:val="E0FF7693973542C4A710DC029B1777DC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511B8" w:rsidRPr="00C142F8">
                  <w:rPr>
                    <w:rFonts w:ascii="UGent Panno Text" w:hAnsi="UGent Panno Text"/>
                    <w:sz w:val="22"/>
                    <w:lang w:bidi="nl-NL"/>
                  </w:rPr>
                  <w:t>Klik hier</w:t>
                </w:r>
              </w:sdtContent>
            </w:sdt>
            <w:r w:rsidR="005511B8" w:rsidRPr="00C142F8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</w:p>
        </w:tc>
      </w:tr>
      <w:tr w:rsidR="005511B8" w:rsidRPr="00EA6A5D" w14:paraId="0777A2EE" w14:textId="77777777" w:rsidTr="005511B8">
        <w:trPr>
          <w:trHeight w:val="432"/>
        </w:trPr>
        <w:tc>
          <w:tcPr>
            <w:tcW w:w="9853" w:type="dxa"/>
            <w:gridSpan w:val="8"/>
            <w:vAlign w:val="bottom"/>
          </w:tcPr>
          <w:p w14:paraId="3DF552D6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Begeleidingscommissie zoals goedgekeurd door de Faculteitsraad:</w:t>
            </w:r>
          </w:p>
        </w:tc>
      </w:tr>
      <w:tr w:rsidR="005511B8" w:rsidRPr="00EA6A5D" w14:paraId="65CD0576" w14:textId="77777777" w:rsidTr="00C142F8">
        <w:trPr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13B22702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719" w:type="dxa"/>
            <w:gridSpan w:val="4"/>
            <w:shd w:val="clear" w:color="auto" w:fill="EDEDED" w:themeFill="accent3" w:themeFillTint="33"/>
            <w:vAlign w:val="bottom"/>
          </w:tcPr>
          <w:p w14:paraId="348F2117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Administratief verantwoordelijk promotor:</w:t>
            </w:r>
          </w:p>
        </w:tc>
        <w:tc>
          <w:tcPr>
            <w:tcW w:w="5600" w:type="dxa"/>
            <w:gridSpan w:val="3"/>
          </w:tcPr>
          <w:p w14:paraId="71F52D05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2193CBE1" w14:textId="77777777" w:rsidTr="00C142F8">
        <w:trPr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05576865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719" w:type="dxa"/>
            <w:gridSpan w:val="4"/>
            <w:shd w:val="clear" w:color="auto" w:fill="EDEDED" w:themeFill="accent3" w:themeFillTint="33"/>
            <w:vAlign w:val="bottom"/>
          </w:tcPr>
          <w:p w14:paraId="054CAD15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Andere promotoren:</w:t>
            </w:r>
          </w:p>
        </w:tc>
        <w:tc>
          <w:tcPr>
            <w:tcW w:w="5600" w:type="dxa"/>
            <w:gridSpan w:val="3"/>
          </w:tcPr>
          <w:p w14:paraId="6998AF8E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0E49C92F" w14:textId="77777777" w:rsidTr="00C142F8">
        <w:trPr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3E0142CA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719" w:type="dxa"/>
            <w:gridSpan w:val="4"/>
            <w:shd w:val="clear" w:color="auto" w:fill="EDEDED" w:themeFill="accent3" w:themeFillTint="33"/>
            <w:vAlign w:val="bottom"/>
          </w:tcPr>
          <w:p w14:paraId="516C273C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Andere leden:</w:t>
            </w:r>
          </w:p>
        </w:tc>
        <w:tc>
          <w:tcPr>
            <w:tcW w:w="5600" w:type="dxa"/>
            <w:gridSpan w:val="3"/>
          </w:tcPr>
          <w:p w14:paraId="3D29F932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21660A48" w14:textId="77777777" w:rsidTr="005511B8">
        <w:trPr>
          <w:trHeight w:val="432"/>
        </w:trPr>
        <w:tc>
          <w:tcPr>
            <w:tcW w:w="1629" w:type="dxa"/>
            <w:gridSpan w:val="2"/>
            <w:vAlign w:val="bottom"/>
          </w:tcPr>
          <w:p w14:paraId="3FB7D7A2" w14:textId="6F5EAEB3" w:rsidR="005511B8" w:rsidRPr="00C142F8" w:rsidRDefault="005511B8" w:rsidP="00A31279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Doctoraat in</w:t>
            </w:r>
          </w:p>
        </w:tc>
        <w:tc>
          <w:tcPr>
            <w:tcW w:w="8224" w:type="dxa"/>
            <w:gridSpan w:val="6"/>
            <w:vAlign w:val="bottom"/>
          </w:tcPr>
          <w:p w14:paraId="0AD8273D" w14:textId="77777777" w:rsidR="005511B8" w:rsidRPr="00C142F8" w:rsidRDefault="00F046A6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sdt>
              <w:sdtPr>
                <w:rPr>
                  <w:rFonts w:ascii="UGent Panno Text" w:hAnsi="UGent Panno Text"/>
                  <w:sz w:val="22"/>
                  <w:lang w:bidi="nl-NL"/>
                </w:rPr>
                <w:id w:val="-580365664"/>
                <w:placeholder>
                  <w:docPart w:val="38B4CB02557C4972A8312FF3DBAE18D6"/>
                </w:placeholder>
                <w:showingPlcHdr/>
                <w:dropDownList>
                  <w:listItem w:value="Kies een titel."/>
                  <w:listItem w:displayText="de Toegepaste Economische Wetenschappen" w:value="de Toegepaste Economische Wetenschappen"/>
                  <w:listItem w:displayText="de Economische Wetenschappen" w:value="de Economische Wetenschappen"/>
                  <w:listItem w:displayText="de Bestuurskunde en het Publiek Management" w:value="de Bestuurskunde en het Publiek Management"/>
                  <w:listItem w:displayText="het Management (DBA)" w:value="het Management (DBA)"/>
                </w:dropDownList>
              </w:sdtPr>
              <w:sdtEndPr/>
              <w:sdtContent>
                <w:r w:rsidR="005511B8" w:rsidRPr="00C142F8">
                  <w:rPr>
                    <w:rFonts w:ascii="UGent Panno Text" w:hAnsi="UGent Panno Text"/>
                    <w:sz w:val="22"/>
                    <w:lang w:bidi="nl-NL"/>
                  </w:rPr>
                  <w:t>Kies een item.</w:t>
                </w:r>
              </w:sdtContent>
            </w:sdt>
            <w:r w:rsidR="005511B8" w:rsidRPr="00C142F8">
              <w:rPr>
                <w:rFonts w:ascii="UGent Panno Text" w:hAnsi="UGent Panno Text"/>
                <w:sz w:val="22"/>
                <w:lang w:bidi="nl-NL"/>
              </w:rPr>
              <w:t xml:space="preserve">  </w:t>
            </w:r>
          </w:p>
        </w:tc>
      </w:tr>
      <w:tr w:rsidR="005511B8" w:rsidRPr="00EA6A5D" w14:paraId="4FFB9577" w14:textId="77777777" w:rsidTr="005511B8">
        <w:trPr>
          <w:trHeight w:val="432"/>
        </w:trPr>
        <w:tc>
          <w:tcPr>
            <w:tcW w:w="2059" w:type="dxa"/>
            <w:gridSpan w:val="3"/>
            <w:shd w:val="clear" w:color="auto" w:fill="EDEDED" w:themeFill="accent3" w:themeFillTint="33"/>
            <w:vAlign w:val="bottom"/>
          </w:tcPr>
          <w:p w14:paraId="62A52BB2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Titel:</w:t>
            </w:r>
          </w:p>
        </w:tc>
        <w:tc>
          <w:tcPr>
            <w:tcW w:w="7794" w:type="dxa"/>
            <w:gridSpan w:val="5"/>
            <w:vAlign w:val="bottom"/>
          </w:tcPr>
          <w:p w14:paraId="758A26B3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7A6E1DB3" w14:textId="77777777" w:rsidTr="00C142F8">
        <w:trPr>
          <w:trHeight w:val="506"/>
        </w:trPr>
        <w:tc>
          <w:tcPr>
            <w:tcW w:w="9853" w:type="dxa"/>
            <w:gridSpan w:val="8"/>
            <w:vAlign w:val="bottom"/>
          </w:tcPr>
          <w:p w14:paraId="394A821B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24A103C3" w14:textId="77777777" w:rsidTr="005511B8">
        <w:trPr>
          <w:trHeight w:val="432"/>
        </w:trPr>
        <w:sdt>
          <w:sdtPr>
            <w:rPr>
              <w:rFonts w:ascii="UGent Panno Text" w:hAnsi="UGent Panno Text"/>
              <w:sz w:val="22"/>
              <w:lang w:bidi="nl-NL"/>
            </w:rPr>
            <w:id w:val="-12174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02148A9F" w14:textId="5A1220AC" w:rsidR="005511B8" w:rsidRPr="00C142F8" w:rsidRDefault="005511B8" w:rsidP="005511B8">
                <w:pPr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C142F8">
                  <w:rPr>
                    <w:rFonts w:ascii="MS Gothic" w:eastAsia="MS Gothic" w:hAnsi="MS Gothic" w:hint="eastAsia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9319" w:type="dxa"/>
            <w:gridSpan w:val="7"/>
            <w:vAlign w:val="bottom"/>
          </w:tcPr>
          <w:p w14:paraId="6916A411" w14:textId="2AAA61B4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Het betreft een Joint PhD</w:t>
            </w:r>
            <w:r w:rsidR="00C142F8">
              <w:rPr>
                <w:rFonts w:ascii="UGent Panno Text" w:hAnsi="UGent Panno Text"/>
                <w:sz w:val="22"/>
                <w:lang w:bidi="nl-NL"/>
              </w:rPr>
              <w:t xml:space="preserve"> met</w:t>
            </w:r>
          </w:p>
        </w:tc>
      </w:tr>
      <w:tr w:rsidR="005511B8" w:rsidRPr="00EA6A5D" w14:paraId="10BF0997" w14:textId="77777777" w:rsidTr="005511B8">
        <w:trPr>
          <w:trHeight w:val="349"/>
        </w:trPr>
        <w:tc>
          <w:tcPr>
            <w:tcW w:w="3085" w:type="dxa"/>
            <w:gridSpan w:val="4"/>
            <w:vAlign w:val="bottom"/>
          </w:tcPr>
          <w:p w14:paraId="7547487C" w14:textId="77777777" w:rsidR="005511B8" w:rsidRPr="00C142F8" w:rsidRDefault="005511B8" w:rsidP="005511B8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Naam universiteit:</w:t>
            </w:r>
          </w:p>
        </w:tc>
        <w:tc>
          <w:tcPr>
            <w:tcW w:w="6768" w:type="dxa"/>
            <w:gridSpan w:val="4"/>
            <w:vAlign w:val="bottom"/>
          </w:tcPr>
          <w:p w14:paraId="4AB4AF89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610D9B6B" w14:textId="77777777" w:rsidTr="005511B8">
        <w:trPr>
          <w:trHeight w:val="566"/>
        </w:trPr>
        <w:tc>
          <w:tcPr>
            <w:tcW w:w="3085" w:type="dxa"/>
            <w:gridSpan w:val="4"/>
            <w:vAlign w:val="bottom"/>
          </w:tcPr>
          <w:p w14:paraId="7933BA92" w14:textId="76FA5E0F" w:rsidR="005511B8" w:rsidRPr="00C142F8" w:rsidRDefault="005511B8" w:rsidP="005511B8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Adres universiteit:</w:t>
            </w:r>
          </w:p>
          <w:p w14:paraId="0BDFB223" w14:textId="05610B47" w:rsidR="005511B8" w:rsidRPr="00C142F8" w:rsidRDefault="005511B8" w:rsidP="005511B8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6768" w:type="dxa"/>
            <w:gridSpan w:val="4"/>
            <w:vAlign w:val="bottom"/>
          </w:tcPr>
          <w:p w14:paraId="19F3E195" w14:textId="77777777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  <w:p w14:paraId="1FC198BF" w14:textId="03A632B4" w:rsidR="005511B8" w:rsidRPr="00C142F8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2698D9C3" w14:textId="1709E230" w:rsidR="004F39C1" w:rsidRDefault="004F39C1" w:rsidP="004F39C1">
      <w:pPr>
        <w:rPr>
          <w:sz w:val="16"/>
          <w:szCs w:val="16"/>
        </w:rPr>
      </w:pPr>
    </w:p>
    <w:p w14:paraId="713708F3" w14:textId="6CCC6F7F" w:rsidR="0091768C" w:rsidRPr="00386A83" w:rsidRDefault="0091768C" w:rsidP="00386A83">
      <w:pPr>
        <w:jc w:val="both"/>
        <w:rPr>
          <w:rFonts w:ascii="UGent Panno Text" w:hAnsi="UGent Panno Text"/>
          <w:sz w:val="24"/>
          <w:szCs w:val="24"/>
        </w:rPr>
      </w:pPr>
    </w:p>
    <w:p w14:paraId="590BB45C" w14:textId="6B871A18" w:rsidR="00E52DA5" w:rsidRDefault="00E52DA5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  <w:bookmarkStart w:id="0" w:name="OLE_LINK4"/>
      <w:bookmarkStart w:id="1" w:name="OLE_LINK1"/>
    </w:p>
    <w:p w14:paraId="39010574" w14:textId="77777777" w:rsidR="005511B8" w:rsidRDefault="005511B8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269"/>
        <w:gridCol w:w="4677"/>
        <w:gridCol w:w="2904"/>
      </w:tblGrid>
      <w:tr w:rsidR="0096749A" w:rsidRPr="0096749A" w14:paraId="5CF83E3E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C0B6A41" w14:textId="77777777" w:rsidR="0096749A" w:rsidRPr="0096749A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>Structuur proefschrift</w:t>
            </w:r>
          </w:p>
        </w:tc>
      </w:tr>
      <w:tr w:rsidR="0096749A" w:rsidRPr="00C142F8" w14:paraId="5EB474FB" w14:textId="77777777" w:rsidTr="005F29A9">
        <w:trPr>
          <w:trHeight w:val="513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5D86BEB8" w14:textId="77777777" w:rsid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C142F8">
              <w:rPr>
                <w:rFonts w:ascii="UGent Panno Text" w:hAnsi="UGent Panno Text" w:cs="Arial"/>
                <w:bCs/>
                <w:sz w:val="22"/>
              </w:rPr>
              <w:t>Hoofdstukken / Papers</w:t>
            </w:r>
          </w:p>
          <w:p w14:paraId="3A78A977" w14:textId="3402F262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C142F8">
              <w:rPr>
                <w:rFonts w:ascii="UGent Panno Text" w:hAnsi="UGent Panno Text" w:cs="Arial"/>
                <w:bCs/>
                <w:sz w:val="22"/>
              </w:rPr>
              <w:t>(na de inleiding)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20A0502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C142F8">
              <w:rPr>
                <w:rFonts w:ascii="UGent Panno Text" w:hAnsi="UGent Panno Text" w:cs="Arial"/>
                <w:bCs/>
                <w:sz w:val="22"/>
              </w:rPr>
              <w:t>Inhoud/titel (eventueel met korte toelichting)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56F0235" w14:textId="41E08EC1" w:rsidR="0096749A" w:rsidRPr="00C142F8" w:rsidRDefault="00FC0837" w:rsidP="0096749A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C142F8">
              <w:rPr>
                <w:rFonts w:ascii="UGent Panno Text" w:hAnsi="UGent Panno Text" w:cs="Arial"/>
                <w:bCs/>
                <w:sz w:val="22"/>
              </w:rPr>
              <w:t>c</w:t>
            </w:r>
            <w:r w:rsidR="0096749A" w:rsidRPr="00C142F8">
              <w:rPr>
                <w:rFonts w:ascii="UGent Panno Text" w:hAnsi="UGent Panno Text" w:cs="Arial"/>
                <w:bCs/>
                <w:sz w:val="22"/>
              </w:rPr>
              <w:t>oauteurs</w:t>
            </w:r>
          </w:p>
        </w:tc>
      </w:tr>
      <w:tr w:rsidR="0096749A" w:rsidRPr="00C142F8" w14:paraId="712CBEF4" w14:textId="77777777" w:rsidTr="00C142F8">
        <w:trPr>
          <w:trHeight w:val="42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F8B732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r w:rsidRPr="00C142F8">
              <w:rPr>
                <w:rFonts w:ascii="UGent Panno Text" w:hAnsi="UGent Panno Text" w:cs="Arial"/>
                <w:sz w:val="22"/>
                <w:lang w:bidi="nl-NL"/>
              </w:rPr>
              <w:t>Hoofdstuk/Paper 1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98D63A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5F3979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C142F8" w14:paraId="73782406" w14:textId="77777777" w:rsidTr="00C142F8">
        <w:trPr>
          <w:trHeight w:val="42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A69B56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r w:rsidRPr="00C142F8">
              <w:rPr>
                <w:rFonts w:ascii="UGent Panno Text" w:hAnsi="UGent Panno Text" w:cs="Arial"/>
                <w:sz w:val="22"/>
                <w:lang w:bidi="nl-NL"/>
              </w:rPr>
              <w:t>Hoofdstuk/Paper 2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A22674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AA25C8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C142F8" w14:paraId="5CB6FF2F" w14:textId="77777777" w:rsidTr="00C142F8">
        <w:trPr>
          <w:trHeight w:val="41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0AE720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r w:rsidRPr="00C142F8">
              <w:rPr>
                <w:rFonts w:ascii="UGent Panno Text" w:hAnsi="UGent Panno Text" w:cs="Arial"/>
                <w:sz w:val="22"/>
                <w:lang w:bidi="nl-NL"/>
              </w:rPr>
              <w:t>Hoofdstuk/Paper 3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5194A9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C0EFA9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C142F8" w14:paraId="5B8ABC63" w14:textId="77777777" w:rsidTr="00C142F8">
        <w:trPr>
          <w:trHeight w:val="424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689147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b/>
                <w:sz w:val="22"/>
                <w:lang w:bidi="nl-NL"/>
              </w:rPr>
            </w:pPr>
            <w:r w:rsidRPr="00C142F8">
              <w:rPr>
                <w:rFonts w:ascii="UGent Panno Text" w:hAnsi="UGent Panno Text" w:cs="Arial"/>
                <w:b/>
                <w:sz w:val="22"/>
                <w:lang w:bidi="nl-NL"/>
              </w:rPr>
              <w:t>…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9A3D84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36BA01" w14:textId="77777777" w:rsidR="0096749A" w:rsidRPr="00C142F8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</w:tbl>
    <w:p w14:paraId="3A389148" w14:textId="6F4A384A" w:rsidR="000E147C" w:rsidRPr="00C142F8" w:rsidRDefault="000E147C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p w14:paraId="0D5E6E57" w14:textId="264F8001" w:rsidR="0096749A" w:rsidRPr="00C142F8" w:rsidRDefault="0096749A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p w14:paraId="52EE7D6E" w14:textId="5ACDD3F8" w:rsidR="005511B8" w:rsidRDefault="005511B8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p w14:paraId="2549AA43" w14:textId="481B8917" w:rsidR="00C142F8" w:rsidRDefault="00C142F8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p w14:paraId="63670667" w14:textId="77777777" w:rsidR="00C142F8" w:rsidRPr="00C142F8" w:rsidRDefault="00C142F8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p w14:paraId="12E85235" w14:textId="53EFF61D" w:rsidR="005511B8" w:rsidRPr="00C142F8" w:rsidRDefault="005511B8" w:rsidP="000E147C">
      <w:pPr>
        <w:spacing w:line="259" w:lineRule="auto"/>
        <w:jc w:val="both"/>
        <w:rPr>
          <w:rFonts w:ascii="UGent Panno Text" w:hAnsi="UGent Panno Text" w:cs="Arial"/>
          <w:sz w:val="22"/>
        </w:rPr>
      </w:pPr>
    </w:p>
    <w:tbl>
      <w:tblPr>
        <w:tblW w:w="9888" w:type="dxa"/>
        <w:jc w:val="center"/>
        <w:tblLook w:val="01E0" w:firstRow="1" w:lastRow="1" w:firstColumn="1" w:lastColumn="1" w:noHBand="0" w:noVBand="0"/>
      </w:tblPr>
      <w:tblGrid>
        <w:gridCol w:w="2269"/>
        <w:gridCol w:w="7619"/>
      </w:tblGrid>
      <w:tr w:rsidR="0096749A" w:rsidRPr="0096749A" w14:paraId="36A30A94" w14:textId="77777777" w:rsidTr="005511B8">
        <w:trPr>
          <w:trHeight w:val="288"/>
          <w:jc w:val="center"/>
        </w:trPr>
        <w:tc>
          <w:tcPr>
            <w:tcW w:w="98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1390B4" w14:textId="77777777" w:rsidR="0096749A" w:rsidRPr="0096749A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/>
                <w:b/>
                <w:bCs/>
                <w:sz w:val="24"/>
                <w:szCs w:val="24"/>
              </w:rPr>
              <w:lastRenderedPageBreak/>
              <w:t>Reeds behaalde resultaten</w:t>
            </w:r>
          </w:p>
        </w:tc>
      </w:tr>
      <w:tr w:rsidR="0096749A" w:rsidRPr="00C142F8" w14:paraId="6B70F10A" w14:textId="77777777" w:rsidTr="00C142F8">
        <w:trPr>
          <w:trHeight w:val="379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7D9AAA8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Hoofdstukken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474AF2B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 xml:space="preserve">Publicaties: </w:t>
            </w:r>
            <w:proofErr w:type="spellStart"/>
            <w:r w:rsidRPr="00C142F8">
              <w:rPr>
                <w:rFonts w:ascii="UGent Panno Text" w:hAnsi="UGent Panno Text"/>
                <w:b/>
                <w:bCs/>
                <w:sz w:val="22"/>
              </w:rPr>
              <w:t>working</w:t>
            </w:r>
            <w:proofErr w:type="spellEnd"/>
            <w:r w:rsidRPr="00C142F8">
              <w:rPr>
                <w:rFonts w:ascii="UGent Panno Text" w:hAnsi="UGent Panno Text"/>
                <w:b/>
                <w:bCs/>
                <w:sz w:val="22"/>
              </w:rPr>
              <w:t xml:space="preserve"> paper / aanvaard voor een tijdschrift / reeds gepubliceerd</w:t>
            </w:r>
          </w:p>
        </w:tc>
      </w:tr>
      <w:tr w:rsidR="0096749A" w:rsidRPr="00C142F8" w14:paraId="326335EF" w14:textId="77777777" w:rsidTr="00C142F8">
        <w:trPr>
          <w:trHeight w:val="429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DC0677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F0EA8F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434276D0" w14:textId="77777777" w:rsidTr="00C142F8">
        <w:trPr>
          <w:trHeight w:val="40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18DE54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160174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28F0740B" w14:textId="77777777" w:rsidTr="00C142F8">
        <w:trPr>
          <w:trHeight w:val="383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D4E1D3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E85ACE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1B10A254" w14:textId="77777777" w:rsidTr="00C142F8">
        <w:trPr>
          <w:trHeight w:val="41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BA0905B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Hoofdstukken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9CEBC0A" w14:textId="7EBC6D36" w:rsidR="0096749A" w:rsidRPr="00C142F8" w:rsidRDefault="0096749A" w:rsidP="00952CF8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 xml:space="preserve">Congrespresentaties / gegeven seminaries / presentatie </w:t>
            </w:r>
            <w:r w:rsidR="00952CF8">
              <w:rPr>
                <w:rFonts w:ascii="UGent Panno Text" w:hAnsi="UGent Panno Text"/>
                <w:b/>
                <w:bCs/>
                <w:sz w:val="22"/>
              </w:rPr>
              <w:t>tijdens workshops</w:t>
            </w:r>
          </w:p>
        </w:tc>
      </w:tr>
      <w:tr w:rsidR="0096749A" w:rsidRPr="00C142F8" w14:paraId="62FCD672" w14:textId="77777777" w:rsidTr="00C142F8">
        <w:trPr>
          <w:trHeight w:val="39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302A0F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CA6E79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095AFA94" w14:textId="77777777" w:rsidTr="00C142F8">
        <w:trPr>
          <w:trHeight w:val="36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BBBFFD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C107F3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7BA8D6AE" w14:textId="77777777" w:rsidTr="00C142F8">
        <w:trPr>
          <w:trHeight w:val="41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4BB8A4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F719E3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426D1AF9" w14:textId="77777777" w:rsidTr="00C142F8">
        <w:trPr>
          <w:trHeight w:val="387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740D16B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Hoofdstukken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CAEA142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Andere (ontvangen prijzen, …)</w:t>
            </w:r>
          </w:p>
        </w:tc>
      </w:tr>
      <w:tr w:rsidR="0096749A" w:rsidRPr="00C142F8" w14:paraId="44D48382" w14:textId="77777777" w:rsidTr="00C142F8">
        <w:trPr>
          <w:trHeight w:val="36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B08C8F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0D3C72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2D699503" w14:textId="77777777" w:rsidTr="00C142F8">
        <w:trPr>
          <w:trHeight w:val="48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C5DE81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F5D141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C142F8" w14:paraId="1D34AEAE" w14:textId="77777777" w:rsidTr="00C142F8">
        <w:trPr>
          <w:trHeight w:val="42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866B3B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CC99CA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38B8CDCC" w14:textId="65DD145E" w:rsidR="00E52DA5" w:rsidRPr="00C142F8" w:rsidRDefault="00E52DA5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269"/>
        <w:gridCol w:w="5950"/>
        <w:gridCol w:w="1631"/>
      </w:tblGrid>
      <w:tr w:rsidR="0096749A" w:rsidRPr="0096749A" w14:paraId="19180D9A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B71E73" w14:textId="77777777" w:rsidR="0096749A" w:rsidRPr="0096749A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/>
                <w:b/>
                <w:bCs/>
                <w:sz w:val="24"/>
                <w:szCs w:val="24"/>
              </w:rPr>
              <w:t>Bijdrage doctorandus/a tot papers of hoofdstukken met coauteur(s)</w:t>
            </w:r>
          </w:p>
        </w:tc>
      </w:tr>
      <w:tr w:rsidR="0096749A" w:rsidRPr="0096749A" w14:paraId="0FFB8588" w14:textId="77777777" w:rsidTr="00952CF8">
        <w:trPr>
          <w:trHeight w:val="427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ACE8F1B" w14:textId="3311F82E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Hoofdstukken / Papers</w:t>
            </w:r>
          </w:p>
        </w:tc>
        <w:tc>
          <w:tcPr>
            <w:tcW w:w="59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7154E78E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Bijdrage doctorandus/a</w:t>
            </w: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144303D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% doctorandus/a</w:t>
            </w:r>
          </w:p>
        </w:tc>
      </w:tr>
      <w:tr w:rsidR="0096749A" w:rsidRPr="0096749A" w14:paraId="37234690" w14:textId="77777777" w:rsidTr="00952CF8">
        <w:trPr>
          <w:trHeight w:val="40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3E5F10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1</w:t>
            </w:r>
          </w:p>
        </w:tc>
        <w:tc>
          <w:tcPr>
            <w:tcW w:w="59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D1CC8A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A0C145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3FECCEF1" w14:textId="77777777" w:rsidTr="00952CF8">
        <w:trPr>
          <w:trHeight w:val="384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56DBA0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Hoofdstuk/Paper 2</w:t>
            </w:r>
          </w:p>
        </w:tc>
        <w:tc>
          <w:tcPr>
            <w:tcW w:w="59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3476BF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BC4D42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3F156B17" w14:textId="77777777" w:rsidTr="00952CF8">
        <w:trPr>
          <w:trHeight w:val="36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CBD7F4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59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2894C3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DFF70D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6D6341FF" w14:textId="054C8319" w:rsidR="0096749A" w:rsidRPr="00C142F8" w:rsidRDefault="0096749A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308"/>
        <w:gridCol w:w="5911"/>
        <w:gridCol w:w="1631"/>
      </w:tblGrid>
      <w:tr w:rsidR="0096749A" w:rsidRPr="0096749A" w14:paraId="3F9E77D8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6A413F4" w14:textId="03866478" w:rsidR="0096749A" w:rsidRPr="0096749A" w:rsidRDefault="0096749A" w:rsidP="006656EE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Activiteiten in het kader van </w:t>
            </w:r>
            <w:r w:rsidR="006656EE">
              <w:rPr>
                <w:rFonts w:ascii="UGent Panno Text" w:hAnsi="UGent Panno Text"/>
                <w:b/>
                <w:bCs/>
                <w:sz w:val="24"/>
                <w:szCs w:val="24"/>
              </w:rPr>
              <w:t>de Onderzoeksdag van de FEB</w:t>
            </w:r>
          </w:p>
        </w:tc>
      </w:tr>
      <w:tr w:rsidR="0096749A" w:rsidRPr="0096749A" w14:paraId="79EC0E0A" w14:textId="77777777" w:rsidTr="00952CF8">
        <w:trPr>
          <w:trHeight w:val="513"/>
          <w:jc w:val="center"/>
        </w:trPr>
        <w:tc>
          <w:tcPr>
            <w:tcW w:w="23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3D686B24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</w:p>
        </w:tc>
        <w:tc>
          <w:tcPr>
            <w:tcW w:w="5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9E31D77" w14:textId="2F58CAF4" w:rsidR="0096749A" w:rsidRPr="00C142F8" w:rsidRDefault="006656EE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Voorgestelde papers of posters (min. 1 van elk)</w:t>
            </w: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8EE52D2" w14:textId="49B4E6E9" w:rsidR="0096749A" w:rsidRPr="00C142F8" w:rsidRDefault="006656EE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C142F8">
              <w:rPr>
                <w:rFonts w:ascii="UGent Panno Text" w:hAnsi="UGent Panno Text"/>
                <w:b/>
                <w:bCs/>
                <w:sz w:val="22"/>
              </w:rPr>
              <w:t>Jaar</w:t>
            </w:r>
          </w:p>
        </w:tc>
      </w:tr>
      <w:tr w:rsidR="0096749A" w:rsidRPr="0096749A" w14:paraId="547A16EB" w14:textId="77777777" w:rsidTr="00952CF8">
        <w:trPr>
          <w:trHeight w:val="432"/>
          <w:jc w:val="center"/>
        </w:trPr>
        <w:tc>
          <w:tcPr>
            <w:tcW w:w="2308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6FE387F9" w14:textId="2EC795D5" w:rsidR="0096749A" w:rsidRPr="00C142F8" w:rsidRDefault="006656EE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Voorgestelde papers</w:t>
            </w:r>
            <w:r w:rsidR="0096749A" w:rsidRPr="00C142F8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</w:p>
        </w:tc>
        <w:tc>
          <w:tcPr>
            <w:tcW w:w="5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E43C7E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F169F0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7AB2AE8C" w14:textId="77777777" w:rsidTr="00952CF8">
        <w:trPr>
          <w:trHeight w:val="410"/>
          <w:jc w:val="center"/>
        </w:trPr>
        <w:tc>
          <w:tcPr>
            <w:tcW w:w="2308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ACE2397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5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38391E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F3DEAE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36A680F3" w14:textId="77777777" w:rsidTr="00952CF8">
        <w:trPr>
          <w:trHeight w:val="388"/>
          <w:jc w:val="center"/>
        </w:trPr>
        <w:tc>
          <w:tcPr>
            <w:tcW w:w="2308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D4E691" w14:textId="066B3EE4" w:rsidR="0096749A" w:rsidRPr="00C142F8" w:rsidRDefault="006656EE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C142F8">
              <w:rPr>
                <w:rFonts w:ascii="UGent Panno Text" w:hAnsi="UGent Panno Text"/>
                <w:sz w:val="22"/>
                <w:lang w:bidi="nl-NL"/>
              </w:rPr>
              <w:t>Voorgestelde posters</w:t>
            </w:r>
          </w:p>
        </w:tc>
        <w:tc>
          <w:tcPr>
            <w:tcW w:w="5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9E18A0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2384B2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1C3092C0" w14:textId="77777777" w:rsidTr="00952CF8">
        <w:trPr>
          <w:trHeight w:val="351"/>
          <w:jc w:val="center"/>
        </w:trPr>
        <w:tc>
          <w:tcPr>
            <w:tcW w:w="2308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ADAD6A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</w:p>
        </w:tc>
        <w:tc>
          <w:tcPr>
            <w:tcW w:w="5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E28BC2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18598F" w14:textId="77777777" w:rsidR="0096749A" w:rsidRPr="00C142F8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634E1326" w14:textId="2A00D854" w:rsidR="0096749A" w:rsidRPr="00C142F8" w:rsidRDefault="0096749A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9850"/>
      </w:tblGrid>
      <w:tr w:rsidR="0096749A" w:rsidRPr="0096749A" w14:paraId="6E15F8BB" w14:textId="77777777" w:rsidTr="00C142F8">
        <w:trPr>
          <w:trHeight w:val="288"/>
          <w:jc w:val="center"/>
        </w:trPr>
        <w:tc>
          <w:tcPr>
            <w:tcW w:w="9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DD9F843" w14:textId="77777777" w:rsidR="0096749A" w:rsidRPr="0096749A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/>
                <w:b/>
                <w:bCs/>
                <w:sz w:val="24"/>
                <w:szCs w:val="24"/>
              </w:rPr>
              <w:t>Andere relevante activiteiten</w:t>
            </w:r>
          </w:p>
        </w:tc>
      </w:tr>
      <w:tr w:rsidR="0096749A" w:rsidRPr="0096749A" w14:paraId="22BEFCCB" w14:textId="77777777" w:rsidTr="00C142F8">
        <w:trPr>
          <w:trHeight w:val="1237"/>
          <w:jc w:val="center"/>
        </w:trPr>
        <w:tc>
          <w:tcPr>
            <w:tcW w:w="9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F07C05" w14:textId="77777777" w:rsidR="0096749A" w:rsidRPr="00C142F8" w:rsidRDefault="0096749A" w:rsidP="0096749A">
            <w:pPr>
              <w:numPr>
                <w:ilvl w:val="0"/>
                <w:numId w:val="34"/>
              </w:numPr>
              <w:spacing w:after="160" w:line="259" w:lineRule="auto"/>
              <w:rPr>
                <w:rFonts w:ascii="UGent Panno Text" w:hAnsi="UGent Panno Text"/>
                <w:i/>
                <w:sz w:val="22"/>
              </w:rPr>
            </w:pPr>
            <w:r w:rsidRPr="00406EAC">
              <w:rPr>
                <w:rFonts w:ascii="UGent Panno Text" w:hAnsi="UGent Panno Text"/>
                <w:i/>
                <w:sz w:val="22"/>
              </w:rPr>
              <w:t>publicaties</w:t>
            </w:r>
            <w:r w:rsidRPr="00C142F8">
              <w:rPr>
                <w:rFonts w:ascii="UGent Panno Text" w:hAnsi="UGent Panno Text"/>
                <w:i/>
                <w:sz w:val="22"/>
              </w:rPr>
              <w:t xml:space="preserve"> die behaald werden buiten het kader van het doctoraat</w:t>
            </w:r>
          </w:p>
          <w:p w14:paraId="45737C3F" w14:textId="1E1FDAD5" w:rsidR="00C142F8" w:rsidRPr="00C142F8" w:rsidRDefault="0096749A" w:rsidP="00C142F8">
            <w:pPr>
              <w:numPr>
                <w:ilvl w:val="0"/>
                <w:numId w:val="34"/>
              </w:numPr>
              <w:spacing w:after="160" w:line="259" w:lineRule="auto"/>
              <w:rPr>
                <w:rFonts w:ascii="UGent Panno Text" w:hAnsi="UGent Panno Text"/>
                <w:i/>
                <w:sz w:val="22"/>
              </w:rPr>
            </w:pPr>
            <w:r w:rsidRPr="00C142F8">
              <w:rPr>
                <w:rFonts w:ascii="UGent Panno Text" w:hAnsi="UGent Panno Text"/>
                <w:i/>
                <w:sz w:val="22"/>
              </w:rPr>
              <w:t xml:space="preserve">gevolgde </w:t>
            </w:r>
            <w:proofErr w:type="spellStart"/>
            <w:r w:rsidRPr="00C142F8">
              <w:rPr>
                <w:rFonts w:ascii="UGent Panno Text" w:hAnsi="UGent Panno Text"/>
                <w:i/>
                <w:sz w:val="22"/>
              </w:rPr>
              <w:t>summer</w:t>
            </w:r>
            <w:proofErr w:type="spellEnd"/>
            <w:r w:rsidRPr="00C142F8">
              <w:rPr>
                <w:rFonts w:ascii="UGent Panno Text" w:hAnsi="UGent Panno Text"/>
                <w:i/>
                <w:sz w:val="22"/>
              </w:rPr>
              <w:t xml:space="preserve"> schools</w:t>
            </w:r>
          </w:p>
          <w:p w14:paraId="570981A2" w14:textId="47C4DA0A" w:rsidR="0096749A" w:rsidRPr="00C142F8" w:rsidRDefault="001907FD" w:rsidP="0096749A">
            <w:pPr>
              <w:numPr>
                <w:ilvl w:val="0"/>
                <w:numId w:val="34"/>
              </w:numPr>
              <w:spacing w:after="160" w:line="259" w:lineRule="auto"/>
              <w:rPr>
                <w:rFonts w:ascii="UGent Panno Text" w:hAnsi="UGent Panno Text"/>
                <w:i/>
                <w:sz w:val="22"/>
              </w:rPr>
            </w:pPr>
            <w:r>
              <w:rPr>
                <w:rFonts w:ascii="UGent Panno Text" w:hAnsi="UGent Panno Text"/>
                <w:i/>
                <w:sz w:val="22"/>
              </w:rPr>
              <w:t xml:space="preserve">contacten met het beroepenveld, </w:t>
            </w:r>
            <w:r w:rsidR="0096749A" w:rsidRPr="00C142F8">
              <w:rPr>
                <w:rFonts w:ascii="UGent Panno Text" w:hAnsi="UGent Panno Text"/>
                <w:i/>
                <w:sz w:val="22"/>
              </w:rPr>
              <w:t>…</w:t>
            </w:r>
          </w:p>
        </w:tc>
      </w:tr>
      <w:tr w:rsidR="0096749A" w:rsidRPr="0096749A" w14:paraId="156C9372" w14:textId="77777777" w:rsidTr="00C142F8">
        <w:trPr>
          <w:trHeight w:val="288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70D546C" w14:textId="77777777" w:rsidR="0096749A" w:rsidRPr="0096749A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96749A">
              <w:rPr>
                <w:rFonts w:ascii="UGent Panno Text" w:hAnsi="UGent Panno Text"/>
                <w:b/>
                <w:bCs/>
                <w:sz w:val="24"/>
                <w:szCs w:val="24"/>
              </w:rPr>
              <w:lastRenderedPageBreak/>
              <w:t>Eindbeoordeling en advies van de beoordelingscommissie</w:t>
            </w:r>
          </w:p>
        </w:tc>
      </w:tr>
      <w:tr w:rsidR="0096749A" w:rsidRPr="0096749A" w14:paraId="09C48080" w14:textId="77777777" w:rsidTr="00C142F8">
        <w:trPr>
          <w:trHeight w:val="513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4FCD1" w14:textId="257ECD30" w:rsidR="006656EE" w:rsidRPr="00406EAC" w:rsidRDefault="006656EE" w:rsidP="00406EAC">
            <w:p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</w:rPr>
            </w:pPr>
            <w:r w:rsidRPr="00406EAC">
              <w:rPr>
                <w:rFonts w:ascii="UGent Panno Text" w:hAnsi="UGent Panno Text"/>
                <w:i/>
                <w:sz w:val="22"/>
              </w:rPr>
              <w:t xml:space="preserve">Heeft de doctoraatsstudent de verplichte </w:t>
            </w:r>
            <w:r w:rsidR="004B73F9" w:rsidRPr="00406EAC">
              <w:rPr>
                <w:rFonts w:ascii="UGent Panno Text" w:hAnsi="UGent Panno Text"/>
                <w:i/>
                <w:sz w:val="22"/>
              </w:rPr>
              <w:t>doctoraatsopleiding volbracht?</w:t>
            </w:r>
          </w:p>
          <w:p w14:paraId="413BC343" w14:textId="77777777" w:rsidR="0096749A" w:rsidRDefault="0096749A" w:rsidP="00406EAC">
            <w:pPr>
              <w:spacing w:after="160" w:line="259" w:lineRule="auto"/>
              <w:jc w:val="both"/>
              <w:rPr>
                <w:rFonts w:ascii="UGent Panno Text" w:hAnsi="UGent Panno Text"/>
                <w:b/>
                <w:i/>
                <w:sz w:val="24"/>
                <w:szCs w:val="24"/>
              </w:rPr>
            </w:pPr>
            <w:r w:rsidRPr="00406EAC">
              <w:rPr>
                <w:rFonts w:ascii="UGent Panno Text" w:hAnsi="UGent Panno Text"/>
                <w:i/>
                <w:sz w:val="22"/>
              </w:rPr>
              <w:t>Hier dient duidelijk vermeld en gemotiveerd dat het proefschrift aan de normale niveauvereisten voldoet en dat de begeleidingscommissie ermee akkoord gaat dat het proefschrift wordt neergelegd.</w:t>
            </w:r>
            <w:r w:rsidRPr="0096749A">
              <w:rPr>
                <w:rFonts w:ascii="UGent Panno Text" w:hAnsi="UGent Panno Text"/>
                <w:b/>
                <w:i/>
                <w:sz w:val="24"/>
                <w:szCs w:val="24"/>
              </w:rPr>
              <w:t xml:space="preserve">  </w:t>
            </w:r>
          </w:p>
          <w:p w14:paraId="01613896" w14:textId="4A07462E" w:rsidR="00836E07" w:rsidRPr="0096749A" w:rsidRDefault="00836E07" w:rsidP="00406EAC">
            <w:pPr>
              <w:spacing w:after="160" w:line="259" w:lineRule="auto"/>
              <w:jc w:val="both"/>
              <w:rPr>
                <w:rFonts w:ascii="UGent Panno Text" w:hAnsi="UGent Panno Text"/>
                <w:b/>
                <w:sz w:val="24"/>
                <w:szCs w:val="24"/>
              </w:rPr>
            </w:pPr>
            <w:bookmarkStart w:id="2" w:name="_GoBack"/>
            <w:r w:rsidRPr="00836E07">
              <w:rPr>
                <w:rFonts w:ascii="UGent Panno Text" w:hAnsi="UGent Panno Text"/>
                <w:i/>
                <w:sz w:val="22"/>
              </w:rPr>
              <w:t>De begeleidingscommissie vermeldt ook of in het laatste hoofdstuk voldoende aandacht aan beleids- en of praktische implicaties wordt gegeven.</w:t>
            </w:r>
            <w:bookmarkEnd w:id="2"/>
          </w:p>
        </w:tc>
      </w:tr>
      <w:tr w:rsidR="00406EAC" w:rsidRPr="0096749A" w14:paraId="2CAAA22C" w14:textId="77777777" w:rsidTr="00406EAC">
        <w:trPr>
          <w:trHeight w:val="4860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DDAFB6" w14:textId="77777777" w:rsidR="00406EAC" w:rsidRPr="00406EAC" w:rsidRDefault="00406EAC" w:rsidP="00406EAC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</w:rPr>
            </w:pPr>
          </w:p>
        </w:tc>
      </w:tr>
    </w:tbl>
    <w:p w14:paraId="2EA27A11" w14:textId="5FEA0B9D" w:rsidR="0096749A" w:rsidRDefault="0096749A">
      <w:pPr>
        <w:spacing w:after="160" w:line="259" w:lineRule="auto"/>
        <w:rPr>
          <w:rFonts w:ascii="UGent Panno Text" w:hAnsi="UGent Panno Text"/>
          <w:b/>
          <w:sz w:val="22"/>
        </w:rPr>
      </w:pPr>
    </w:p>
    <w:p w14:paraId="30CC7BF9" w14:textId="77777777" w:rsidR="00406EAC" w:rsidRPr="00406EAC" w:rsidRDefault="00406EAC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11054" w:type="dxa"/>
        <w:jc w:val="center"/>
        <w:tblLook w:val="01E0" w:firstRow="1" w:lastRow="1" w:firstColumn="1" w:lastColumn="1" w:noHBand="0" w:noVBand="0"/>
      </w:tblPr>
      <w:tblGrid>
        <w:gridCol w:w="2217"/>
        <w:gridCol w:w="3536"/>
        <w:gridCol w:w="717"/>
        <w:gridCol w:w="3233"/>
        <w:gridCol w:w="1351"/>
      </w:tblGrid>
      <w:tr w:rsidR="00CA2997" w:rsidRPr="00CA2997" w14:paraId="690D97CD" w14:textId="77777777" w:rsidTr="00406EAC">
        <w:trPr>
          <w:trHeight w:val="288"/>
          <w:jc w:val="center"/>
        </w:trPr>
        <w:tc>
          <w:tcPr>
            <w:tcW w:w="1105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68435B8" w14:textId="23C8C2A4" w:rsidR="00CA2997" w:rsidRPr="00CA2997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>Voor</w:t>
            </w:r>
            <w:r w:rsidR="00952CF8">
              <w:rPr>
                <w:rFonts w:ascii="UGent Panno Text" w:hAnsi="UGent Panno Text"/>
                <w:b/>
                <w:bCs/>
                <w:sz w:val="24"/>
                <w:szCs w:val="24"/>
              </w:rPr>
              <w:t>ge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>stel</w:t>
            </w:r>
            <w:r w:rsidR="00952CF8">
              <w:rPr>
                <w:rFonts w:ascii="UGent Panno Text" w:hAnsi="UGent Panno Text"/>
                <w:b/>
                <w:bCs/>
                <w:sz w:val="24"/>
                <w:szCs w:val="24"/>
              </w:rPr>
              <w:t>de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 leden </w:t>
            </w:r>
            <w:r w:rsidR="00952CF8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van de 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>examencommissie</w:t>
            </w:r>
          </w:p>
        </w:tc>
      </w:tr>
      <w:tr w:rsidR="00CA2997" w:rsidRPr="00CA2997" w14:paraId="5787013C" w14:textId="77777777" w:rsidTr="00406EAC">
        <w:trPr>
          <w:trHeight w:val="1037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9858A02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Naam</w:t>
            </w: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30C563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Affiliatie</w:t>
            </w:r>
          </w:p>
        </w:tc>
        <w:tc>
          <w:tcPr>
            <w:tcW w:w="7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B53DCD0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406EAC">
              <w:rPr>
                <w:rFonts w:ascii="UGent Panno Text" w:hAnsi="UGent Panno Text"/>
                <w:b/>
                <w:bCs/>
                <w:sz w:val="22"/>
              </w:rPr>
              <w:t>Stem-recht</w:t>
            </w:r>
            <w:proofErr w:type="spellEnd"/>
          </w:p>
        </w:tc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B4ADBD2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Rol / Expertise</w:t>
            </w:r>
          </w:p>
        </w:tc>
        <w:tc>
          <w:tcPr>
            <w:tcW w:w="13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1DFF357" w14:textId="09255CD2" w:rsidR="00CA2997" w:rsidRPr="00406EAC" w:rsidRDefault="00CA2997" w:rsidP="00406EAC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 xml:space="preserve">Recht </w:t>
            </w:r>
            <w:r w:rsidR="00406EAC">
              <w:rPr>
                <w:rFonts w:ascii="UGent Panno Text" w:hAnsi="UGent Panno Text"/>
                <w:b/>
                <w:bCs/>
                <w:sz w:val="22"/>
              </w:rPr>
              <w:t>op</w:t>
            </w:r>
            <w:r w:rsidRPr="00406EAC">
              <w:rPr>
                <w:rFonts w:ascii="UGent Panno Text" w:hAnsi="UGent Panno Text"/>
                <w:b/>
                <w:bCs/>
                <w:sz w:val="22"/>
              </w:rPr>
              <w:t>treden als promotor doctoraten</w:t>
            </w:r>
          </w:p>
        </w:tc>
      </w:tr>
      <w:tr w:rsidR="00CA2997" w:rsidRPr="00406EAC" w14:paraId="047448B5" w14:textId="77777777" w:rsidTr="00406EAC">
        <w:trPr>
          <w:trHeight w:val="446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473036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118A8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5634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2FBD061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75FEB0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699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6B8A3E4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692C20E9" w14:textId="77777777" w:rsidTr="00406EAC">
        <w:trPr>
          <w:trHeight w:val="396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160A49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959E1C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261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ADF814C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70147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6787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5CD89CB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5035E1D4" w14:textId="77777777" w:rsidTr="00406EAC">
        <w:trPr>
          <w:trHeight w:val="332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F787B3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1DBDF0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2745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30C66D8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D25153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663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886A35D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1A6A9864" w14:textId="77777777" w:rsidTr="00406EAC">
        <w:trPr>
          <w:trHeight w:val="424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E2560F3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052970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3442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0137B63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716CAB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6255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8629E96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245E8E57" w14:textId="77777777" w:rsidTr="00406EAC">
        <w:trPr>
          <w:trHeight w:val="360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64FB2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033A2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9819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5DA5B67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4F18703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98974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0D55D06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56C28471" w14:textId="77777777" w:rsidTr="00406EAC">
        <w:trPr>
          <w:trHeight w:val="309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A876D4E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79310A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7893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C5B0F17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5EE9FA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92550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0430923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720E417E" w14:textId="77777777" w:rsidTr="00406EAC">
        <w:trPr>
          <w:trHeight w:val="402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5FBF49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3A445D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53997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15D6C8B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19D248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20352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41A5006E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406EAC" w14:paraId="201A66C7" w14:textId="77777777" w:rsidTr="00406EAC">
        <w:trPr>
          <w:trHeight w:val="338"/>
          <w:jc w:val="center"/>
        </w:trPr>
        <w:tc>
          <w:tcPr>
            <w:tcW w:w="2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F36E32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D72B89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83204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9AE0987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B042F4" w14:textId="77777777" w:rsidR="00CA2997" w:rsidRPr="00406EAC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8588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9056C59" w14:textId="77777777" w:rsidR="00CA2997" w:rsidRPr="00406EAC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406EAC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</w:tbl>
    <w:p w14:paraId="2F241ADA" w14:textId="3A4AE906" w:rsidR="00D41B5A" w:rsidRDefault="00D41B5A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11054" w:type="dxa"/>
        <w:jc w:val="center"/>
        <w:tblLook w:val="01E0" w:firstRow="1" w:lastRow="1" w:firstColumn="1" w:lastColumn="1" w:noHBand="0" w:noVBand="0"/>
      </w:tblPr>
      <w:tblGrid>
        <w:gridCol w:w="3686"/>
        <w:gridCol w:w="4249"/>
        <w:gridCol w:w="3119"/>
      </w:tblGrid>
      <w:tr w:rsidR="00406EAC" w:rsidRPr="00CA2997" w14:paraId="23C34198" w14:textId="77777777" w:rsidTr="00406EAC">
        <w:trPr>
          <w:trHeight w:val="288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2384531" w14:textId="48B076D0" w:rsidR="00406EAC" w:rsidRPr="00CA2997" w:rsidRDefault="00406EAC" w:rsidP="001006FF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lastRenderedPageBreak/>
              <w:t>Informatie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 </w:t>
            </w:r>
            <w:r w:rsidR="00952CF8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over de 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leden </w:t>
            </w:r>
            <w:r w:rsidR="00952CF8"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van de </w:t>
            </w:r>
            <w:r w:rsidRPr="00CA2997">
              <w:rPr>
                <w:rFonts w:ascii="UGent Panno Text" w:hAnsi="UGent Panno Text"/>
                <w:b/>
                <w:bCs/>
                <w:sz w:val="24"/>
                <w:szCs w:val="24"/>
              </w:rPr>
              <w:t>examencommissie</w:t>
            </w:r>
          </w:p>
        </w:tc>
      </w:tr>
      <w:tr w:rsidR="00D41B5A" w:rsidRPr="00CA2997" w14:paraId="0E3B0243" w14:textId="77777777" w:rsidTr="00406EAC">
        <w:trPr>
          <w:trHeight w:val="513"/>
          <w:jc w:val="center"/>
        </w:trPr>
        <w:tc>
          <w:tcPr>
            <w:tcW w:w="3686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4DEFB324" w14:textId="77777777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Naam</w:t>
            </w:r>
          </w:p>
        </w:tc>
        <w:tc>
          <w:tcPr>
            <w:tcW w:w="4249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7FB8580C" w14:textId="77777777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Adres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5E16BABF" w14:textId="77777777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e-mail</w:t>
            </w:r>
          </w:p>
        </w:tc>
      </w:tr>
      <w:tr w:rsidR="00D41B5A" w:rsidRPr="00CA2997" w14:paraId="0771404C" w14:textId="77777777" w:rsidTr="00406EAC">
        <w:trPr>
          <w:trHeight w:val="4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08D287DB" w14:textId="49F09252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i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i/>
                <w:sz w:val="22"/>
                <w:lang w:bidi="nl-NL"/>
              </w:rPr>
              <w:t>Naam lid 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B282ED" w14:textId="77777777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E557193" w14:textId="77777777" w:rsidR="00D41B5A" w:rsidRPr="00406EAC" w:rsidRDefault="00D41B5A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406EAC" w:rsidRPr="00CA2997" w14:paraId="797EDB76" w14:textId="77777777" w:rsidTr="00A80C1E">
        <w:trPr>
          <w:trHeight w:val="513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2E5" w14:textId="77777777" w:rsidR="00406EAC" w:rsidRPr="00406EAC" w:rsidRDefault="00406EAC" w:rsidP="00406EAC">
            <w:pPr>
              <w:spacing w:after="160" w:line="259" w:lineRule="auto"/>
              <w:jc w:val="both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Korte Bio</w:t>
            </w:r>
          </w:p>
          <w:p w14:paraId="6215166A" w14:textId="0ECBC5DA" w:rsidR="00406EAC" w:rsidRPr="00406EAC" w:rsidRDefault="00406EAC" w:rsidP="00406EAC">
            <w:p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i/>
                <w:sz w:val="22"/>
                <w:lang w:bidi="nl-NL"/>
              </w:rPr>
              <w:t>Sleutelelementen uit CV, elementen bruikbaar voor de presentatie van het lid tijdens de openbare verdediging, hoofdpublicaties (belangrijkste artikels, boeken, …)</w:t>
            </w:r>
          </w:p>
        </w:tc>
      </w:tr>
      <w:tr w:rsidR="00D41B5A" w:rsidRPr="00CA2997" w14:paraId="45792CAC" w14:textId="77777777" w:rsidTr="00406EAC">
        <w:trPr>
          <w:trHeight w:val="3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12B639E0" w14:textId="677AA2D6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i/>
                <w:sz w:val="22"/>
                <w:lang w:bidi="nl-NL"/>
              </w:rPr>
              <w:t>Naam lid 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D71186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1CC84901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406EAC" w:rsidRPr="00CA2997" w14:paraId="76ACFEF2" w14:textId="77777777" w:rsidTr="00406EAC">
        <w:trPr>
          <w:trHeight w:val="861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15" w14:textId="37344A28" w:rsidR="00406EAC" w:rsidRPr="00406EAC" w:rsidRDefault="00406EAC" w:rsidP="00406EAC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Korte Bio</w:t>
            </w:r>
          </w:p>
        </w:tc>
      </w:tr>
      <w:tr w:rsidR="00D41B5A" w:rsidRPr="00CA2997" w14:paraId="09C1AD0B" w14:textId="77777777" w:rsidTr="00406EAC">
        <w:trPr>
          <w:trHeight w:val="4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5BD8432" w14:textId="2DC53C1B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i/>
                <w:sz w:val="22"/>
                <w:lang w:bidi="nl-NL"/>
              </w:rPr>
              <w:t>Naam lid 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855CCA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1457711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406EAC" w:rsidRPr="00CA2997" w14:paraId="08A27BC5" w14:textId="77777777" w:rsidTr="00406EAC">
        <w:trPr>
          <w:trHeight w:val="895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6F1" w14:textId="54670CA9" w:rsidR="00406EAC" w:rsidRPr="00406EAC" w:rsidRDefault="00406EAC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Korte Bio</w:t>
            </w:r>
          </w:p>
        </w:tc>
      </w:tr>
      <w:tr w:rsidR="00D41B5A" w:rsidRPr="00CA2997" w14:paraId="6E636A3D" w14:textId="77777777" w:rsidTr="00406EAC">
        <w:trPr>
          <w:trHeight w:val="49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C72F3BB" w14:textId="53C79DBF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i/>
                <w:sz w:val="22"/>
                <w:lang w:bidi="nl-NL"/>
              </w:rPr>
              <w:t>Naam lid 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FD2B7E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B7A6374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406EAC" w:rsidRPr="00CA2997" w14:paraId="4E88CEA8" w14:textId="77777777" w:rsidTr="00406EAC">
        <w:trPr>
          <w:trHeight w:val="887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B20" w14:textId="3FB9E1BA" w:rsidR="00406EAC" w:rsidRPr="00406EAC" w:rsidRDefault="00406EAC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Korte Bio</w:t>
            </w:r>
          </w:p>
        </w:tc>
      </w:tr>
      <w:tr w:rsidR="00D41B5A" w:rsidRPr="00CA2997" w14:paraId="5E6B8F92" w14:textId="77777777" w:rsidTr="00406EAC">
        <w:trPr>
          <w:trHeight w:val="3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716CE3FC" w14:textId="4376FFD0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i/>
                <w:sz w:val="22"/>
                <w:lang w:bidi="nl-NL"/>
              </w:rPr>
              <w:t>…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733C65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4E0E6A7" w14:textId="77777777" w:rsidR="00D41B5A" w:rsidRPr="00406EAC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406EAC" w:rsidRPr="00CA2997" w14:paraId="13F4E3CF" w14:textId="77777777" w:rsidTr="00406EAC">
        <w:trPr>
          <w:trHeight w:val="893"/>
          <w:jc w:val="center"/>
        </w:trPr>
        <w:tc>
          <w:tcPr>
            <w:tcW w:w="11054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2AC" w14:textId="3A724F39" w:rsidR="00406EAC" w:rsidRPr="00406EAC" w:rsidRDefault="00406EAC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406EAC">
              <w:rPr>
                <w:rFonts w:ascii="UGent Panno Text" w:hAnsi="UGent Panno Text"/>
                <w:b/>
                <w:bCs/>
                <w:sz w:val="22"/>
              </w:rPr>
              <w:t>Korte Bio</w:t>
            </w:r>
          </w:p>
        </w:tc>
      </w:tr>
      <w:bookmarkEnd w:id="0"/>
      <w:bookmarkEnd w:id="1"/>
    </w:tbl>
    <w:p w14:paraId="145073DE" w14:textId="77777777" w:rsidR="00CA2997" w:rsidRDefault="00CA2997">
      <w:pPr>
        <w:spacing w:after="160" w:line="259" w:lineRule="auto"/>
        <w:rPr>
          <w:rFonts w:ascii="UGent Panno Text" w:hAnsi="UGent Panno Text"/>
          <w:b/>
          <w:sz w:val="24"/>
          <w:szCs w:val="24"/>
        </w:rPr>
      </w:pPr>
    </w:p>
    <w:sectPr w:rsidR="00CA2997" w:rsidSect="00C109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418" w:right="1558" w:bottom="1134" w:left="1134" w:header="23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A2AC" w14:textId="77777777" w:rsidR="00F046A6" w:rsidRDefault="00F046A6" w:rsidP="00F312C5">
      <w:pPr>
        <w:spacing w:line="240" w:lineRule="auto"/>
      </w:pPr>
      <w:r>
        <w:separator/>
      </w:r>
    </w:p>
  </w:endnote>
  <w:endnote w:type="continuationSeparator" w:id="0">
    <w:p w14:paraId="2FC98220" w14:textId="77777777" w:rsidR="00F046A6" w:rsidRDefault="00F046A6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7783" w14:textId="0EFA17E6" w:rsidR="00EA6A5D" w:rsidRPr="00CC70B6" w:rsidRDefault="00EA6A5D" w:rsidP="000E147C">
    <w:pPr>
      <w:pStyle w:val="Voettekst"/>
      <w:tabs>
        <w:tab w:val="clear" w:pos="4536"/>
        <w:tab w:val="clear" w:pos="9072"/>
        <w:tab w:val="left" w:pos="6663"/>
        <w:tab w:val="right" w:pos="9214"/>
      </w:tabs>
      <w:ind w:firstLine="3544"/>
      <w:rPr>
        <w:rFonts w:ascii="UGent Panno Text" w:hAnsi="UGent Panno Text"/>
        <w:smallCaps/>
        <w:color w:val="2E74B5" w:themeColor="accent1" w:themeShade="BF"/>
        <w:sz w:val="16"/>
        <w:szCs w:val="16"/>
      </w:rPr>
    </w:pP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drawing>
        <wp:anchor distT="0" distB="0" distL="114300" distR="114300" simplePos="0" relativeHeight="251694080" behindDoc="0" locked="0" layoutInCell="1" allowOverlap="1" wp14:anchorId="4BDDE8FD" wp14:editId="1B401A10">
          <wp:simplePos x="0" y="0"/>
          <wp:positionH relativeFrom="page">
            <wp:posOffset>683655</wp:posOffset>
          </wp:positionH>
          <wp:positionV relativeFrom="page">
            <wp:posOffset>9766626</wp:posOffset>
          </wp:positionV>
          <wp:extent cx="954541" cy="763631"/>
          <wp:effectExtent l="0" t="0" r="0" b="0"/>
          <wp:wrapNone/>
          <wp:docPr id="3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41" cy="76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349DB9" wp14:editId="4E9387BD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1" name="Rechthoek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4D25A" id="Rechthoek 1" o:spid="_x0000_s1026" style="position:absolute;margin-left:0;margin-top:715.5pt;width:593.25pt;height:96.75pt;z-index:251693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" filled="f" strokecolor="red" strokeweight=".25pt">
              <w10:wrap anchorx="page" anchory="page"/>
            </v:rect>
          </w:pict>
        </mc:Fallback>
      </mc:AlternateContent>
    </w:r>
    <w:r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t>EINDVERSLAG BEGELEIDINGSCOMMISSIE</w:t>
    </w:r>
    <w:r w:rsidRPr="00CC70B6">
      <w:rPr>
        <w:rFonts w:ascii="UGent Panno Text" w:hAnsi="UGent Panno Text"/>
        <w:smallCaps/>
        <w:color w:val="2E74B5" w:themeColor="accent1" w:themeShade="BF"/>
        <w:sz w:val="16"/>
        <w:szCs w:val="16"/>
      </w:rPr>
      <w:t xml:space="preserve"> </w:t>
    </w:r>
    <w:r>
      <w:rPr>
        <w:rFonts w:ascii="UGent Panno Text" w:hAnsi="UGent Panno Text"/>
        <w:smallCaps/>
        <w:color w:val="2E74B5" w:themeColor="accent1" w:themeShade="BF"/>
        <w:sz w:val="16"/>
        <w:szCs w:val="16"/>
      </w:rPr>
      <w:tab/>
    </w:r>
    <w:r w:rsidRPr="00CC70B6">
      <w:rPr>
        <w:rFonts w:ascii="UGent Panno Text" w:hAnsi="UGent Panno Text"/>
        <w:color w:val="2E74B5" w:themeColor="accent1" w:themeShade="BF"/>
        <w:sz w:val="16"/>
        <w:szCs w:val="16"/>
      </w:rPr>
      <w:tab/>
      <w:t>PAGINA</w:t>
    </w:r>
  </w:p>
  <w:p w14:paraId="09B3A56C" w14:textId="44FC6438" w:rsidR="00EA6A5D" w:rsidRDefault="001907F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  <w:r>
      <w:rPr>
        <w:rFonts w:ascii="UGent Panno Text" w:hAnsi="UGent Panno Text"/>
        <w:smallCaps/>
        <w:sz w:val="16"/>
        <w:szCs w:val="16"/>
      </w:rPr>
      <w:t>v20.</w:t>
    </w:r>
    <w:r w:rsidR="00A31279">
      <w:rPr>
        <w:rFonts w:ascii="UGent Panno Text" w:hAnsi="UGent Panno Text"/>
        <w:smallCaps/>
        <w:sz w:val="16"/>
        <w:szCs w:val="16"/>
      </w:rPr>
      <w:t>10.</w:t>
    </w:r>
    <w:r>
      <w:rPr>
        <w:rFonts w:ascii="UGent Panno Text" w:hAnsi="UGent Panno Text"/>
        <w:smallCaps/>
        <w:sz w:val="16"/>
        <w:szCs w:val="16"/>
      </w:rPr>
      <w:t>0</w:t>
    </w:r>
    <w:r w:rsidR="00EA6A5D">
      <w:rPr>
        <w:rFonts w:ascii="UGent Panno Text" w:hAnsi="UGent Panno Text"/>
        <w:sz w:val="16"/>
        <w:szCs w:val="16"/>
      </w:rPr>
      <w:tab/>
    </w:r>
    <w:r w:rsidR="00EA6A5D" w:rsidRPr="004F39C1">
      <w:rPr>
        <w:rFonts w:ascii="UGent Panno Text" w:hAnsi="UGent Panno Text"/>
        <w:sz w:val="16"/>
        <w:szCs w:val="16"/>
      </w:rPr>
      <w:fldChar w:fldCharType="begin"/>
    </w:r>
    <w:r w:rsidR="00EA6A5D" w:rsidRPr="004F39C1">
      <w:rPr>
        <w:rFonts w:ascii="UGent Panno Text" w:hAnsi="UGent Panno Text"/>
        <w:sz w:val="16"/>
        <w:szCs w:val="16"/>
      </w:rPr>
      <w:instrText>PAGE  \* Arabic  \* MERGEFORMAT</w:instrText>
    </w:r>
    <w:r w:rsidR="00EA6A5D" w:rsidRPr="004F39C1">
      <w:rPr>
        <w:rFonts w:ascii="UGent Panno Text" w:hAnsi="UGent Panno Text"/>
        <w:sz w:val="16"/>
        <w:szCs w:val="16"/>
      </w:rPr>
      <w:fldChar w:fldCharType="separate"/>
    </w:r>
    <w:r w:rsidR="006D5080">
      <w:rPr>
        <w:rFonts w:ascii="UGent Panno Text" w:hAnsi="UGent Panno Text"/>
        <w:noProof/>
        <w:sz w:val="16"/>
        <w:szCs w:val="16"/>
      </w:rPr>
      <w:t>4</w:t>
    </w:r>
    <w:r w:rsidR="00EA6A5D" w:rsidRPr="004F39C1">
      <w:rPr>
        <w:rFonts w:ascii="UGent Panno Text" w:hAnsi="UGent Panno Text"/>
        <w:sz w:val="16"/>
        <w:szCs w:val="16"/>
      </w:rPr>
      <w:fldChar w:fldCharType="end"/>
    </w:r>
    <w:r w:rsidR="00EA6A5D" w:rsidRPr="004F39C1">
      <w:rPr>
        <w:rFonts w:ascii="UGent Panno Text" w:hAnsi="UGent Panno Text"/>
        <w:sz w:val="16"/>
        <w:szCs w:val="16"/>
      </w:rPr>
      <w:t xml:space="preserve"> van </w:t>
    </w:r>
    <w:r w:rsidR="00EA6A5D" w:rsidRPr="004F39C1">
      <w:rPr>
        <w:rFonts w:ascii="UGent Panno Text" w:hAnsi="UGent Panno Text"/>
        <w:sz w:val="16"/>
        <w:szCs w:val="16"/>
      </w:rPr>
      <w:fldChar w:fldCharType="begin"/>
    </w:r>
    <w:r w:rsidR="00EA6A5D" w:rsidRPr="004F39C1">
      <w:rPr>
        <w:rFonts w:ascii="UGent Panno Text" w:hAnsi="UGent Panno Text"/>
        <w:sz w:val="16"/>
        <w:szCs w:val="16"/>
      </w:rPr>
      <w:instrText>NUMPAGES  \* Arabic  \* MERGEFORMAT</w:instrText>
    </w:r>
    <w:r w:rsidR="00EA6A5D" w:rsidRPr="004F39C1">
      <w:rPr>
        <w:rFonts w:ascii="UGent Panno Text" w:hAnsi="UGent Panno Text"/>
        <w:sz w:val="16"/>
        <w:szCs w:val="16"/>
      </w:rPr>
      <w:fldChar w:fldCharType="separate"/>
    </w:r>
    <w:r w:rsidR="006D5080">
      <w:rPr>
        <w:rFonts w:ascii="UGent Panno Text" w:hAnsi="UGent Panno Text"/>
        <w:noProof/>
        <w:sz w:val="16"/>
        <w:szCs w:val="16"/>
      </w:rPr>
      <w:t>4</w:t>
    </w:r>
    <w:r w:rsidR="00EA6A5D" w:rsidRPr="004F39C1">
      <w:rPr>
        <w:rFonts w:ascii="UGent Panno Text" w:hAnsi="UGent Panno Text"/>
        <w:sz w:val="16"/>
        <w:szCs w:val="16"/>
      </w:rPr>
      <w:fldChar w:fldCharType="end"/>
    </w:r>
  </w:p>
  <w:p w14:paraId="670EA9C4" w14:textId="77777777" w:rsidR="00EA6A5D" w:rsidRPr="004F39C1" w:rsidRDefault="00EA6A5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1AF9" w14:textId="314CF4B5" w:rsidR="00EA6A5D" w:rsidRPr="00CC70B6" w:rsidRDefault="00EA6A5D" w:rsidP="000E147C">
    <w:pPr>
      <w:pStyle w:val="Voettekst"/>
      <w:tabs>
        <w:tab w:val="clear" w:pos="4536"/>
        <w:tab w:val="clear" w:pos="9072"/>
        <w:tab w:val="left" w:pos="6663"/>
        <w:tab w:val="right" w:pos="9214"/>
      </w:tabs>
      <w:ind w:firstLine="3544"/>
      <w:rPr>
        <w:rFonts w:ascii="UGent Panno Text" w:hAnsi="UGent Panno Text"/>
        <w:smallCaps/>
        <w:color w:val="2E74B5" w:themeColor="accent1" w:themeShade="BF"/>
        <w:sz w:val="16"/>
        <w:szCs w:val="16"/>
      </w:rPr>
    </w:pP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drawing>
        <wp:anchor distT="0" distB="0" distL="114300" distR="114300" simplePos="0" relativeHeight="251675648" behindDoc="0" locked="0" layoutInCell="1" allowOverlap="1" wp14:anchorId="46F4D1E5" wp14:editId="39252B4A">
          <wp:simplePos x="0" y="0"/>
          <wp:positionH relativeFrom="page">
            <wp:posOffset>683655</wp:posOffset>
          </wp:positionH>
          <wp:positionV relativeFrom="page">
            <wp:posOffset>9766626</wp:posOffset>
          </wp:positionV>
          <wp:extent cx="954541" cy="763631"/>
          <wp:effectExtent l="0" t="0" r="0" b="0"/>
          <wp:wrapNone/>
          <wp:docPr id="1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41" cy="76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7B57" wp14:editId="615AA10E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042F9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t>EINDVERSLAG BEGELEIDINGSCOMMISSIE</w:t>
    </w:r>
    <w:r w:rsidRPr="00CC70B6">
      <w:rPr>
        <w:rFonts w:ascii="UGent Panno Text" w:hAnsi="UGent Panno Text"/>
        <w:smallCaps/>
        <w:color w:val="2E74B5" w:themeColor="accent1" w:themeShade="BF"/>
        <w:sz w:val="16"/>
        <w:szCs w:val="16"/>
      </w:rPr>
      <w:t xml:space="preserve"> </w:t>
    </w:r>
    <w:r>
      <w:rPr>
        <w:rFonts w:ascii="UGent Panno Text" w:hAnsi="UGent Panno Text"/>
        <w:smallCaps/>
        <w:color w:val="2E74B5" w:themeColor="accent1" w:themeShade="BF"/>
        <w:sz w:val="16"/>
        <w:szCs w:val="16"/>
      </w:rPr>
      <w:tab/>
    </w:r>
    <w:r w:rsidRPr="00CC70B6">
      <w:rPr>
        <w:rFonts w:ascii="UGent Panno Text" w:hAnsi="UGent Panno Text"/>
        <w:color w:val="2E74B5" w:themeColor="accent1" w:themeShade="BF"/>
        <w:sz w:val="16"/>
        <w:szCs w:val="16"/>
      </w:rPr>
      <w:tab/>
      <w:t>PAGINA</w:t>
    </w:r>
  </w:p>
  <w:p w14:paraId="39E9AD15" w14:textId="370FC97F" w:rsidR="00EA6A5D" w:rsidRDefault="00EA6A5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  <w:r>
      <w:rPr>
        <w:rFonts w:ascii="UGent Panno Text" w:hAnsi="UGent Panno Text"/>
        <w:smallCaps/>
        <w:sz w:val="16"/>
        <w:szCs w:val="16"/>
      </w:rPr>
      <w:t>v</w:t>
    </w:r>
    <w:r w:rsidR="001907FD">
      <w:rPr>
        <w:rFonts w:ascii="UGent Panno Text" w:hAnsi="UGent Panno Text"/>
        <w:smallCaps/>
        <w:sz w:val="16"/>
        <w:szCs w:val="16"/>
      </w:rPr>
      <w:t>20</w:t>
    </w:r>
    <w:r>
      <w:rPr>
        <w:rFonts w:ascii="UGent Panno Text" w:hAnsi="UGent Panno Text"/>
        <w:smallCaps/>
        <w:sz w:val="16"/>
        <w:szCs w:val="16"/>
      </w:rPr>
      <w:t>.</w:t>
    </w:r>
    <w:r w:rsidR="00A31279">
      <w:rPr>
        <w:rFonts w:ascii="UGent Panno Text" w:hAnsi="UGent Panno Text"/>
        <w:smallCaps/>
        <w:sz w:val="16"/>
        <w:szCs w:val="16"/>
      </w:rPr>
      <w:t>10</w:t>
    </w:r>
    <w:r w:rsidR="00952CF8">
      <w:rPr>
        <w:rFonts w:ascii="UGent Panno Text" w:hAnsi="UGent Panno Text"/>
        <w:smallCaps/>
        <w:sz w:val="16"/>
        <w:szCs w:val="16"/>
      </w:rPr>
      <w:t>.</w:t>
    </w:r>
    <w:r w:rsidR="001907FD">
      <w:rPr>
        <w:rFonts w:ascii="UGent Panno Text" w:hAnsi="UGent Panno Text"/>
        <w:smallCaps/>
        <w:sz w:val="16"/>
        <w:szCs w:val="16"/>
      </w:rPr>
      <w:t>0</w:t>
    </w:r>
    <w:r>
      <w:rPr>
        <w:rFonts w:ascii="UGent Panno Text" w:hAnsi="UGent Panno Text"/>
        <w:sz w:val="16"/>
        <w:szCs w:val="16"/>
      </w:rPr>
      <w:tab/>
    </w:r>
    <w:r w:rsidRPr="004F39C1">
      <w:rPr>
        <w:rFonts w:ascii="UGent Panno Text" w:hAnsi="UGent Panno Text"/>
        <w:sz w:val="16"/>
        <w:szCs w:val="16"/>
      </w:rPr>
      <w:fldChar w:fldCharType="begin"/>
    </w:r>
    <w:r w:rsidRPr="004F39C1">
      <w:rPr>
        <w:rFonts w:ascii="UGent Panno Text" w:hAnsi="UGent Panno Text"/>
        <w:sz w:val="16"/>
        <w:szCs w:val="16"/>
      </w:rPr>
      <w:instrText>PAGE  \* Arabic  \* MERGEFORMAT</w:instrText>
    </w:r>
    <w:r w:rsidRPr="004F39C1">
      <w:rPr>
        <w:rFonts w:ascii="UGent Panno Text" w:hAnsi="UGent Panno Text"/>
        <w:sz w:val="16"/>
        <w:szCs w:val="16"/>
      </w:rPr>
      <w:fldChar w:fldCharType="separate"/>
    </w:r>
    <w:r w:rsidR="00502C73">
      <w:rPr>
        <w:rFonts w:ascii="UGent Panno Text" w:hAnsi="UGent Panno Text"/>
        <w:noProof/>
        <w:sz w:val="16"/>
        <w:szCs w:val="16"/>
      </w:rPr>
      <w:t>1</w:t>
    </w:r>
    <w:r w:rsidRPr="004F39C1">
      <w:rPr>
        <w:rFonts w:ascii="UGent Panno Text" w:hAnsi="UGent Panno Text"/>
        <w:sz w:val="16"/>
        <w:szCs w:val="16"/>
      </w:rPr>
      <w:fldChar w:fldCharType="end"/>
    </w:r>
    <w:r w:rsidRPr="004F39C1">
      <w:rPr>
        <w:rFonts w:ascii="UGent Panno Text" w:hAnsi="UGent Panno Text"/>
        <w:sz w:val="16"/>
        <w:szCs w:val="16"/>
      </w:rPr>
      <w:t xml:space="preserve"> van </w:t>
    </w:r>
    <w:r w:rsidRPr="004F39C1">
      <w:rPr>
        <w:rFonts w:ascii="UGent Panno Text" w:hAnsi="UGent Panno Text"/>
        <w:sz w:val="16"/>
        <w:szCs w:val="16"/>
      </w:rPr>
      <w:fldChar w:fldCharType="begin"/>
    </w:r>
    <w:r w:rsidRPr="004F39C1">
      <w:rPr>
        <w:rFonts w:ascii="UGent Panno Text" w:hAnsi="UGent Panno Text"/>
        <w:sz w:val="16"/>
        <w:szCs w:val="16"/>
      </w:rPr>
      <w:instrText>NUMPAGES  \* Arabic  \* MERGEFORMAT</w:instrText>
    </w:r>
    <w:r w:rsidRPr="004F39C1">
      <w:rPr>
        <w:rFonts w:ascii="UGent Panno Text" w:hAnsi="UGent Panno Text"/>
        <w:sz w:val="16"/>
        <w:szCs w:val="16"/>
      </w:rPr>
      <w:fldChar w:fldCharType="separate"/>
    </w:r>
    <w:r w:rsidR="00502C73">
      <w:rPr>
        <w:rFonts w:ascii="UGent Panno Text" w:hAnsi="UGent Panno Text"/>
        <w:noProof/>
        <w:sz w:val="16"/>
        <w:szCs w:val="16"/>
      </w:rPr>
      <w:t>4</w:t>
    </w:r>
    <w:r w:rsidRPr="004F39C1">
      <w:rPr>
        <w:rFonts w:ascii="UGent Panno Text" w:hAnsi="UGent Panno Text"/>
        <w:sz w:val="16"/>
        <w:szCs w:val="16"/>
      </w:rPr>
      <w:fldChar w:fldCharType="end"/>
    </w:r>
  </w:p>
  <w:p w14:paraId="50A69796" w14:textId="77777777" w:rsidR="00EA6A5D" w:rsidRPr="004F39C1" w:rsidRDefault="00EA6A5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3CBA" w14:textId="77777777" w:rsidR="00F046A6" w:rsidRDefault="00F046A6" w:rsidP="00F312C5">
      <w:pPr>
        <w:spacing w:line="240" w:lineRule="auto"/>
      </w:pPr>
      <w:r>
        <w:separator/>
      </w:r>
    </w:p>
  </w:footnote>
  <w:footnote w:type="continuationSeparator" w:id="0">
    <w:p w14:paraId="1C4930AA" w14:textId="77777777" w:rsidR="00F046A6" w:rsidRDefault="00F046A6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063E" w14:textId="77777777" w:rsidR="00EA6A5D" w:rsidRDefault="00EA6A5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 wp14:anchorId="2D894065" wp14:editId="05783F9B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9" name="Afbeelding 9" descr="C:\Users\rbodd\AppData\Local\Microsoft\Windows\INetCache\Content.Word\icoon_UGent_EB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B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712CD9C6" wp14:editId="60AB712C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1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182B9" wp14:editId="1CA0AF9A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78399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A3DC" w14:textId="77777777" w:rsidR="00EA6A5D" w:rsidRDefault="00F046A6">
    <w:pPr>
      <w:pStyle w:val="Koptekst"/>
    </w:pPr>
    <w:r>
      <w:rPr>
        <w:noProof/>
      </w:rPr>
      <w:pict w14:anchorId="0CA3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40.75pt;height:90pt;z-index:251689984;mso-position-horizontal-relative:page;mso-position-vertical-relative:page">
          <v:imagedata r:id="rId1" o:title="icoon_UGent_EB_NL_RGB_2400_kleur"/>
          <w10:wrap anchorx="page" anchory="page"/>
        </v:shape>
      </w:pict>
    </w:r>
    <w:r w:rsidR="00EA6A5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5DE9CA" wp14:editId="22DEEF9C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31325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EA6A5D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D9AE5A6" wp14:editId="1A68F11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3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92E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CD4"/>
    <w:multiLevelType w:val="hybridMultilevel"/>
    <w:tmpl w:val="0560729A"/>
    <w:lvl w:ilvl="0" w:tplc="96BC2872">
      <w:start w:val="3"/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07"/>
    <w:multiLevelType w:val="hybridMultilevel"/>
    <w:tmpl w:val="8398D1AE"/>
    <w:lvl w:ilvl="0" w:tplc="9594DB5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37A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E1C"/>
    <w:multiLevelType w:val="hybridMultilevel"/>
    <w:tmpl w:val="EBF84DCC"/>
    <w:lvl w:ilvl="0" w:tplc="E2D6B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433"/>
    <w:multiLevelType w:val="hybridMultilevel"/>
    <w:tmpl w:val="8F726C92"/>
    <w:lvl w:ilvl="0" w:tplc="482C28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092"/>
    <w:multiLevelType w:val="hybridMultilevel"/>
    <w:tmpl w:val="A974637A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2FC"/>
    <w:multiLevelType w:val="multilevel"/>
    <w:tmpl w:val="3E74371C"/>
    <w:lvl w:ilvl="0">
      <w:start w:val="1"/>
      <w:numFmt w:val="decimal"/>
      <w:lvlText w:val="%1"/>
      <w:lvlJc w:val="left"/>
      <w:pPr>
        <w:ind w:left="360" w:hanging="360"/>
      </w:pPr>
      <w:rPr>
        <w:rFonts w:ascii="UGent Panno Text Medium" w:hAnsi="UGent Panno Text Medium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UGent Panno Text" w:hAnsi="UGent Panno Tex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CF64B7"/>
    <w:multiLevelType w:val="hybridMultilevel"/>
    <w:tmpl w:val="66262D9A"/>
    <w:lvl w:ilvl="0" w:tplc="0B8A014E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151A"/>
    <w:multiLevelType w:val="hybridMultilevel"/>
    <w:tmpl w:val="7C6249E6"/>
    <w:lvl w:ilvl="0" w:tplc="628C333E">
      <w:start w:val="1"/>
      <w:numFmt w:val="decimal"/>
      <w:lvlText w:val="3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269C"/>
    <w:multiLevelType w:val="hybridMultilevel"/>
    <w:tmpl w:val="34CE2358"/>
    <w:lvl w:ilvl="0" w:tplc="7BACF178">
      <w:start w:val="3"/>
      <w:numFmt w:val="decimal"/>
      <w:lvlText w:val="3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4F39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348F"/>
    <w:multiLevelType w:val="hybridMultilevel"/>
    <w:tmpl w:val="261AFFA4"/>
    <w:lvl w:ilvl="0" w:tplc="793443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066A"/>
    <w:multiLevelType w:val="hybridMultilevel"/>
    <w:tmpl w:val="8DE4DAC6"/>
    <w:lvl w:ilvl="0" w:tplc="D0967F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841"/>
    <w:multiLevelType w:val="hybridMultilevel"/>
    <w:tmpl w:val="0F242A80"/>
    <w:lvl w:ilvl="0" w:tplc="B318280A">
      <w:numFmt w:val="bullet"/>
      <w:lvlText w:val="-"/>
      <w:lvlJc w:val="left"/>
      <w:pPr>
        <w:ind w:left="177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DB914C7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7ACE"/>
    <w:multiLevelType w:val="hybridMultilevel"/>
    <w:tmpl w:val="D3D4F8AA"/>
    <w:lvl w:ilvl="0" w:tplc="E2D6B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30F8"/>
    <w:multiLevelType w:val="hybridMultilevel"/>
    <w:tmpl w:val="F842C27A"/>
    <w:lvl w:ilvl="0" w:tplc="0BD6548A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D2B8C"/>
    <w:multiLevelType w:val="hybridMultilevel"/>
    <w:tmpl w:val="C4FA3E8E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CE7BE0"/>
    <w:multiLevelType w:val="hybridMultilevel"/>
    <w:tmpl w:val="43325B94"/>
    <w:lvl w:ilvl="0" w:tplc="74C2C0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15843"/>
    <w:multiLevelType w:val="hybridMultilevel"/>
    <w:tmpl w:val="B1FE0934"/>
    <w:lvl w:ilvl="0" w:tplc="B318280A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2624B15"/>
    <w:multiLevelType w:val="hybridMultilevel"/>
    <w:tmpl w:val="6F46746C"/>
    <w:lvl w:ilvl="0" w:tplc="EC6ED544">
      <w:start w:val="1"/>
      <w:numFmt w:val="decimal"/>
      <w:lvlText w:val="%1.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F4EDFC4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146E0BFC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1F7EAEF6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A556500C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5AA4AE38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4D80B0E8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3F4A7628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629457F8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2" w15:restartNumberingAfterBreak="0">
    <w:nsid w:val="58EE7546"/>
    <w:multiLevelType w:val="hybridMultilevel"/>
    <w:tmpl w:val="85D834A2"/>
    <w:lvl w:ilvl="0" w:tplc="1B3E5E7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27DF"/>
    <w:multiLevelType w:val="multilevel"/>
    <w:tmpl w:val="9FA0558E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24" w15:restartNumberingAfterBreak="0">
    <w:nsid w:val="5FB040E3"/>
    <w:multiLevelType w:val="hybridMultilevel"/>
    <w:tmpl w:val="DCFAE642"/>
    <w:lvl w:ilvl="0" w:tplc="87A41842">
      <w:start w:val="1"/>
      <w:numFmt w:val="decimal"/>
      <w:lvlText w:val="%1"/>
      <w:lvlJc w:val="left"/>
      <w:pPr>
        <w:ind w:left="571" w:hanging="5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1" w:hanging="360"/>
      </w:pPr>
    </w:lvl>
    <w:lvl w:ilvl="2" w:tplc="0813001B" w:tentative="1">
      <w:start w:val="1"/>
      <w:numFmt w:val="lowerRoman"/>
      <w:lvlText w:val="%3."/>
      <w:lvlJc w:val="right"/>
      <w:pPr>
        <w:ind w:left="1801" w:hanging="180"/>
      </w:pPr>
    </w:lvl>
    <w:lvl w:ilvl="3" w:tplc="0813000F" w:tentative="1">
      <w:start w:val="1"/>
      <w:numFmt w:val="decimal"/>
      <w:lvlText w:val="%4."/>
      <w:lvlJc w:val="left"/>
      <w:pPr>
        <w:ind w:left="2521" w:hanging="360"/>
      </w:pPr>
    </w:lvl>
    <w:lvl w:ilvl="4" w:tplc="08130019" w:tentative="1">
      <w:start w:val="1"/>
      <w:numFmt w:val="lowerLetter"/>
      <w:lvlText w:val="%5."/>
      <w:lvlJc w:val="left"/>
      <w:pPr>
        <w:ind w:left="3241" w:hanging="360"/>
      </w:pPr>
    </w:lvl>
    <w:lvl w:ilvl="5" w:tplc="0813001B" w:tentative="1">
      <w:start w:val="1"/>
      <w:numFmt w:val="lowerRoman"/>
      <w:lvlText w:val="%6."/>
      <w:lvlJc w:val="right"/>
      <w:pPr>
        <w:ind w:left="3961" w:hanging="180"/>
      </w:pPr>
    </w:lvl>
    <w:lvl w:ilvl="6" w:tplc="0813000F" w:tentative="1">
      <w:start w:val="1"/>
      <w:numFmt w:val="decimal"/>
      <w:lvlText w:val="%7."/>
      <w:lvlJc w:val="left"/>
      <w:pPr>
        <w:ind w:left="4681" w:hanging="360"/>
      </w:pPr>
    </w:lvl>
    <w:lvl w:ilvl="7" w:tplc="08130019" w:tentative="1">
      <w:start w:val="1"/>
      <w:numFmt w:val="lowerLetter"/>
      <w:lvlText w:val="%8."/>
      <w:lvlJc w:val="left"/>
      <w:pPr>
        <w:ind w:left="5401" w:hanging="360"/>
      </w:pPr>
    </w:lvl>
    <w:lvl w:ilvl="8" w:tplc="08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FF32D65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5B47"/>
    <w:multiLevelType w:val="hybridMultilevel"/>
    <w:tmpl w:val="E154DD3E"/>
    <w:lvl w:ilvl="0" w:tplc="72E415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B5B"/>
    <w:multiLevelType w:val="hybridMultilevel"/>
    <w:tmpl w:val="6D7CAA42"/>
    <w:lvl w:ilvl="0" w:tplc="B31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1345"/>
    <w:multiLevelType w:val="hybridMultilevel"/>
    <w:tmpl w:val="C7B26B10"/>
    <w:lvl w:ilvl="0" w:tplc="0BD6548A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571"/>
    <w:multiLevelType w:val="hybridMultilevel"/>
    <w:tmpl w:val="5C30F85C"/>
    <w:lvl w:ilvl="0" w:tplc="5344C0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23"/>
  </w:num>
  <w:num w:numId="18">
    <w:abstractNumId w:val="1"/>
  </w:num>
  <w:num w:numId="19">
    <w:abstractNumId w:val="17"/>
  </w:num>
  <w:num w:numId="20">
    <w:abstractNumId w:val="6"/>
  </w:num>
  <w:num w:numId="21">
    <w:abstractNumId w:val="18"/>
  </w:num>
  <w:num w:numId="22">
    <w:abstractNumId w:val="26"/>
  </w:num>
  <w:num w:numId="23">
    <w:abstractNumId w:val="27"/>
  </w:num>
  <w:num w:numId="24">
    <w:abstractNumId w:val="5"/>
  </w:num>
  <w:num w:numId="25">
    <w:abstractNumId w:val="13"/>
  </w:num>
  <w:num w:numId="26">
    <w:abstractNumId w:val="12"/>
  </w:num>
  <w:num w:numId="27">
    <w:abstractNumId w:val="28"/>
  </w:num>
  <w:num w:numId="28">
    <w:abstractNumId w:val="24"/>
  </w:num>
  <w:num w:numId="29">
    <w:abstractNumId w:val="2"/>
  </w:num>
  <w:num w:numId="30">
    <w:abstractNumId w:val="16"/>
  </w:num>
  <w:num w:numId="31">
    <w:abstractNumId w:val="4"/>
  </w:num>
  <w:num w:numId="32">
    <w:abstractNumId w:val="14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513290"/>
    <w:rsid w:val="00000AA5"/>
    <w:rsid w:val="0000218A"/>
    <w:rsid w:val="00011EF8"/>
    <w:rsid w:val="0001495D"/>
    <w:rsid w:val="00021253"/>
    <w:rsid w:val="00023E44"/>
    <w:rsid w:val="00035B02"/>
    <w:rsid w:val="000424EF"/>
    <w:rsid w:val="00045B1A"/>
    <w:rsid w:val="0004671D"/>
    <w:rsid w:val="000519D2"/>
    <w:rsid w:val="00051EE6"/>
    <w:rsid w:val="00052FF7"/>
    <w:rsid w:val="000554BC"/>
    <w:rsid w:val="00060B4C"/>
    <w:rsid w:val="000631DA"/>
    <w:rsid w:val="000632D1"/>
    <w:rsid w:val="00065651"/>
    <w:rsid w:val="00072C25"/>
    <w:rsid w:val="00093BD9"/>
    <w:rsid w:val="000B0479"/>
    <w:rsid w:val="000B2511"/>
    <w:rsid w:val="000B3A8C"/>
    <w:rsid w:val="000B43CE"/>
    <w:rsid w:val="000C7A7F"/>
    <w:rsid w:val="000D6A38"/>
    <w:rsid w:val="000D7314"/>
    <w:rsid w:val="000E147C"/>
    <w:rsid w:val="000F506F"/>
    <w:rsid w:val="00113249"/>
    <w:rsid w:val="0012606D"/>
    <w:rsid w:val="00131343"/>
    <w:rsid w:val="0013287C"/>
    <w:rsid w:val="00144CE1"/>
    <w:rsid w:val="00144D32"/>
    <w:rsid w:val="001551ED"/>
    <w:rsid w:val="0016731B"/>
    <w:rsid w:val="00174356"/>
    <w:rsid w:val="001827F5"/>
    <w:rsid w:val="001907FD"/>
    <w:rsid w:val="001948FC"/>
    <w:rsid w:val="001A14DA"/>
    <w:rsid w:val="001A666F"/>
    <w:rsid w:val="001C597D"/>
    <w:rsid w:val="001F302F"/>
    <w:rsid w:val="001F53D8"/>
    <w:rsid w:val="001F738A"/>
    <w:rsid w:val="002001B2"/>
    <w:rsid w:val="00226EF5"/>
    <w:rsid w:val="00231A49"/>
    <w:rsid w:val="00234F7A"/>
    <w:rsid w:val="00237B4B"/>
    <w:rsid w:val="002514F0"/>
    <w:rsid w:val="00256EA4"/>
    <w:rsid w:val="00257615"/>
    <w:rsid w:val="00263218"/>
    <w:rsid w:val="00266011"/>
    <w:rsid w:val="002717FC"/>
    <w:rsid w:val="00272ECD"/>
    <w:rsid w:val="0027328A"/>
    <w:rsid w:val="0027552F"/>
    <w:rsid w:val="00281F34"/>
    <w:rsid w:val="00282365"/>
    <w:rsid w:val="00284AD7"/>
    <w:rsid w:val="00285080"/>
    <w:rsid w:val="00293F09"/>
    <w:rsid w:val="00297C05"/>
    <w:rsid w:val="002A0367"/>
    <w:rsid w:val="002B5C7F"/>
    <w:rsid w:val="002C2E7B"/>
    <w:rsid w:val="002C3260"/>
    <w:rsid w:val="002C36B9"/>
    <w:rsid w:val="002C7A68"/>
    <w:rsid w:val="002F025B"/>
    <w:rsid w:val="002F065D"/>
    <w:rsid w:val="002F12E3"/>
    <w:rsid w:val="002F7B07"/>
    <w:rsid w:val="00302F0F"/>
    <w:rsid w:val="0030366D"/>
    <w:rsid w:val="003107E8"/>
    <w:rsid w:val="003332DD"/>
    <w:rsid w:val="003344EA"/>
    <w:rsid w:val="0033799F"/>
    <w:rsid w:val="00343A79"/>
    <w:rsid w:val="003475ED"/>
    <w:rsid w:val="003545F8"/>
    <w:rsid w:val="003626A7"/>
    <w:rsid w:val="00376264"/>
    <w:rsid w:val="00386A83"/>
    <w:rsid w:val="00387E11"/>
    <w:rsid w:val="00395192"/>
    <w:rsid w:val="003B0DD0"/>
    <w:rsid w:val="003B5B4C"/>
    <w:rsid w:val="003B7E28"/>
    <w:rsid w:val="003C2FF2"/>
    <w:rsid w:val="003C7761"/>
    <w:rsid w:val="003C7EF2"/>
    <w:rsid w:val="003D14AF"/>
    <w:rsid w:val="003D5D67"/>
    <w:rsid w:val="003E1C72"/>
    <w:rsid w:val="00406EAC"/>
    <w:rsid w:val="00407603"/>
    <w:rsid w:val="004170BD"/>
    <w:rsid w:val="00425728"/>
    <w:rsid w:val="0044221F"/>
    <w:rsid w:val="00445404"/>
    <w:rsid w:val="0045158D"/>
    <w:rsid w:val="00451663"/>
    <w:rsid w:val="004541E9"/>
    <w:rsid w:val="00455938"/>
    <w:rsid w:val="00457C25"/>
    <w:rsid w:val="00465184"/>
    <w:rsid w:val="0046709B"/>
    <w:rsid w:val="00473A9C"/>
    <w:rsid w:val="00477BCC"/>
    <w:rsid w:val="004902D8"/>
    <w:rsid w:val="00490B06"/>
    <w:rsid w:val="0049251A"/>
    <w:rsid w:val="004A4449"/>
    <w:rsid w:val="004A5C41"/>
    <w:rsid w:val="004A5FE1"/>
    <w:rsid w:val="004A7E18"/>
    <w:rsid w:val="004B2E2A"/>
    <w:rsid w:val="004B3064"/>
    <w:rsid w:val="004B73F9"/>
    <w:rsid w:val="004C6615"/>
    <w:rsid w:val="004D6FA8"/>
    <w:rsid w:val="004F18B8"/>
    <w:rsid w:val="004F39C1"/>
    <w:rsid w:val="00502C73"/>
    <w:rsid w:val="00513290"/>
    <w:rsid w:val="00514546"/>
    <w:rsid w:val="005148F6"/>
    <w:rsid w:val="005158D5"/>
    <w:rsid w:val="00520836"/>
    <w:rsid w:val="005243B7"/>
    <w:rsid w:val="00530982"/>
    <w:rsid w:val="005314EE"/>
    <w:rsid w:val="00533AEB"/>
    <w:rsid w:val="0053718C"/>
    <w:rsid w:val="005473C4"/>
    <w:rsid w:val="005511B8"/>
    <w:rsid w:val="00554259"/>
    <w:rsid w:val="0055576F"/>
    <w:rsid w:val="00555D3C"/>
    <w:rsid w:val="005773FB"/>
    <w:rsid w:val="005A1F98"/>
    <w:rsid w:val="005A5760"/>
    <w:rsid w:val="005A7146"/>
    <w:rsid w:val="005B05A0"/>
    <w:rsid w:val="005B3B55"/>
    <w:rsid w:val="005B3D0D"/>
    <w:rsid w:val="005D2EBA"/>
    <w:rsid w:val="005D51B3"/>
    <w:rsid w:val="005E2428"/>
    <w:rsid w:val="005F29A9"/>
    <w:rsid w:val="006111C3"/>
    <w:rsid w:val="006139C2"/>
    <w:rsid w:val="00615DF4"/>
    <w:rsid w:val="006269AB"/>
    <w:rsid w:val="006331D6"/>
    <w:rsid w:val="0065018A"/>
    <w:rsid w:val="00651B18"/>
    <w:rsid w:val="00654107"/>
    <w:rsid w:val="006557A8"/>
    <w:rsid w:val="00661686"/>
    <w:rsid w:val="0066436C"/>
    <w:rsid w:val="0066464B"/>
    <w:rsid w:val="006656EE"/>
    <w:rsid w:val="00681867"/>
    <w:rsid w:val="006828EB"/>
    <w:rsid w:val="00684880"/>
    <w:rsid w:val="00690FBF"/>
    <w:rsid w:val="00693094"/>
    <w:rsid w:val="006947F5"/>
    <w:rsid w:val="00694F0E"/>
    <w:rsid w:val="006A2D95"/>
    <w:rsid w:val="006A7148"/>
    <w:rsid w:val="006B0EC3"/>
    <w:rsid w:val="006B2D67"/>
    <w:rsid w:val="006C4A5A"/>
    <w:rsid w:val="006C733E"/>
    <w:rsid w:val="006D5080"/>
    <w:rsid w:val="006D59FA"/>
    <w:rsid w:val="006E5535"/>
    <w:rsid w:val="006E5593"/>
    <w:rsid w:val="006F01AB"/>
    <w:rsid w:val="006F18DD"/>
    <w:rsid w:val="006F1A75"/>
    <w:rsid w:val="006F21A2"/>
    <w:rsid w:val="00705554"/>
    <w:rsid w:val="00711EEC"/>
    <w:rsid w:val="00720E92"/>
    <w:rsid w:val="00720F28"/>
    <w:rsid w:val="00725A3E"/>
    <w:rsid w:val="007301B1"/>
    <w:rsid w:val="007338C9"/>
    <w:rsid w:val="00740880"/>
    <w:rsid w:val="00740A78"/>
    <w:rsid w:val="007470E3"/>
    <w:rsid w:val="00751BEF"/>
    <w:rsid w:val="00756E9F"/>
    <w:rsid w:val="0076046C"/>
    <w:rsid w:val="00775A20"/>
    <w:rsid w:val="00780CE0"/>
    <w:rsid w:val="00782821"/>
    <w:rsid w:val="0078333C"/>
    <w:rsid w:val="007A6102"/>
    <w:rsid w:val="007B312A"/>
    <w:rsid w:val="007C6D9B"/>
    <w:rsid w:val="007D3497"/>
    <w:rsid w:val="007E4658"/>
    <w:rsid w:val="007F0A8D"/>
    <w:rsid w:val="007F3702"/>
    <w:rsid w:val="007F3A4A"/>
    <w:rsid w:val="007F58EC"/>
    <w:rsid w:val="007F5BC9"/>
    <w:rsid w:val="008066D0"/>
    <w:rsid w:val="00807870"/>
    <w:rsid w:val="00811449"/>
    <w:rsid w:val="00811DDB"/>
    <w:rsid w:val="00815F3E"/>
    <w:rsid w:val="00836E07"/>
    <w:rsid w:val="00844DF5"/>
    <w:rsid w:val="00850397"/>
    <w:rsid w:val="008515C6"/>
    <w:rsid w:val="00854430"/>
    <w:rsid w:val="00857E75"/>
    <w:rsid w:val="00863298"/>
    <w:rsid w:val="008730D9"/>
    <w:rsid w:val="00884D80"/>
    <w:rsid w:val="00886D84"/>
    <w:rsid w:val="008A5F9A"/>
    <w:rsid w:val="008B2D9D"/>
    <w:rsid w:val="008C39C2"/>
    <w:rsid w:val="008C772A"/>
    <w:rsid w:val="008D1C5B"/>
    <w:rsid w:val="008D4577"/>
    <w:rsid w:val="008E223B"/>
    <w:rsid w:val="008E320B"/>
    <w:rsid w:val="008E721B"/>
    <w:rsid w:val="0091485D"/>
    <w:rsid w:val="0091768C"/>
    <w:rsid w:val="009211AC"/>
    <w:rsid w:val="00925A4D"/>
    <w:rsid w:val="00931006"/>
    <w:rsid w:val="0093112B"/>
    <w:rsid w:val="009378DB"/>
    <w:rsid w:val="0093792F"/>
    <w:rsid w:val="00952CF8"/>
    <w:rsid w:val="0096749A"/>
    <w:rsid w:val="009923F9"/>
    <w:rsid w:val="00993544"/>
    <w:rsid w:val="00997049"/>
    <w:rsid w:val="009A01B6"/>
    <w:rsid w:val="009A3118"/>
    <w:rsid w:val="009A3AC7"/>
    <w:rsid w:val="009A487D"/>
    <w:rsid w:val="009A6764"/>
    <w:rsid w:val="009A7D56"/>
    <w:rsid w:val="009B1BF7"/>
    <w:rsid w:val="009B5D22"/>
    <w:rsid w:val="009B6E03"/>
    <w:rsid w:val="009C09D6"/>
    <w:rsid w:val="009C3738"/>
    <w:rsid w:val="009C6821"/>
    <w:rsid w:val="009D6F73"/>
    <w:rsid w:val="009F3439"/>
    <w:rsid w:val="00A12207"/>
    <w:rsid w:val="00A201FE"/>
    <w:rsid w:val="00A22616"/>
    <w:rsid w:val="00A27BF4"/>
    <w:rsid w:val="00A31279"/>
    <w:rsid w:val="00A339D7"/>
    <w:rsid w:val="00A405B0"/>
    <w:rsid w:val="00A4117E"/>
    <w:rsid w:val="00A4289D"/>
    <w:rsid w:val="00A45D21"/>
    <w:rsid w:val="00A671EA"/>
    <w:rsid w:val="00A72190"/>
    <w:rsid w:val="00A905CC"/>
    <w:rsid w:val="00A916DF"/>
    <w:rsid w:val="00A9170C"/>
    <w:rsid w:val="00AA0DC2"/>
    <w:rsid w:val="00AB04AD"/>
    <w:rsid w:val="00AB4084"/>
    <w:rsid w:val="00AC0A03"/>
    <w:rsid w:val="00AC175B"/>
    <w:rsid w:val="00AD291D"/>
    <w:rsid w:val="00AE240D"/>
    <w:rsid w:val="00AE7738"/>
    <w:rsid w:val="00AF2981"/>
    <w:rsid w:val="00B107DD"/>
    <w:rsid w:val="00B2392F"/>
    <w:rsid w:val="00B42E36"/>
    <w:rsid w:val="00B44B8C"/>
    <w:rsid w:val="00B476FE"/>
    <w:rsid w:val="00B61737"/>
    <w:rsid w:val="00B66144"/>
    <w:rsid w:val="00B80983"/>
    <w:rsid w:val="00B83A76"/>
    <w:rsid w:val="00B960E4"/>
    <w:rsid w:val="00BC306B"/>
    <w:rsid w:val="00BC7913"/>
    <w:rsid w:val="00BD4DB4"/>
    <w:rsid w:val="00BF7F07"/>
    <w:rsid w:val="00C03EFC"/>
    <w:rsid w:val="00C1094D"/>
    <w:rsid w:val="00C142F8"/>
    <w:rsid w:val="00C31E6F"/>
    <w:rsid w:val="00C34A63"/>
    <w:rsid w:val="00C35F88"/>
    <w:rsid w:val="00C36C0B"/>
    <w:rsid w:val="00C63CE0"/>
    <w:rsid w:val="00C86ABC"/>
    <w:rsid w:val="00CA2997"/>
    <w:rsid w:val="00CB19FA"/>
    <w:rsid w:val="00CB480F"/>
    <w:rsid w:val="00CC322F"/>
    <w:rsid w:val="00CC70B6"/>
    <w:rsid w:val="00CD307A"/>
    <w:rsid w:val="00CE610E"/>
    <w:rsid w:val="00CF0604"/>
    <w:rsid w:val="00CF4FBA"/>
    <w:rsid w:val="00D00B16"/>
    <w:rsid w:val="00D044AF"/>
    <w:rsid w:val="00D1378A"/>
    <w:rsid w:val="00D22CA2"/>
    <w:rsid w:val="00D25A81"/>
    <w:rsid w:val="00D3131A"/>
    <w:rsid w:val="00D36A58"/>
    <w:rsid w:val="00D41B5A"/>
    <w:rsid w:val="00D43209"/>
    <w:rsid w:val="00D453F8"/>
    <w:rsid w:val="00D70C21"/>
    <w:rsid w:val="00D733F5"/>
    <w:rsid w:val="00D77DD2"/>
    <w:rsid w:val="00D84C25"/>
    <w:rsid w:val="00D87640"/>
    <w:rsid w:val="00DA175C"/>
    <w:rsid w:val="00DB3ED0"/>
    <w:rsid w:val="00DD27DA"/>
    <w:rsid w:val="00DF14B9"/>
    <w:rsid w:val="00E05497"/>
    <w:rsid w:val="00E0556E"/>
    <w:rsid w:val="00E12766"/>
    <w:rsid w:val="00E2204F"/>
    <w:rsid w:val="00E26FE1"/>
    <w:rsid w:val="00E3171F"/>
    <w:rsid w:val="00E43376"/>
    <w:rsid w:val="00E45E1F"/>
    <w:rsid w:val="00E4638F"/>
    <w:rsid w:val="00E52DA5"/>
    <w:rsid w:val="00E60301"/>
    <w:rsid w:val="00E6069C"/>
    <w:rsid w:val="00E60729"/>
    <w:rsid w:val="00E63D3B"/>
    <w:rsid w:val="00E640A4"/>
    <w:rsid w:val="00E65D61"/>
    <w:rsid w:val="00E807C7"/>
    <w:rsid w:val="00E91D5C"/>
    <w:rsid w:val="00EA3500"/>
    <w:rsid w:val="00EA6A5D"/>
    <w:rsid w:val="00EB07BD"/>
    <w:rsid w:val="00EB3A93"/>
    <w:rsid w:val="00EB3F05"/>
    <w:rsid w:val="00EB3F74"/>
    <w:rsid w:val="00EB4F62"/>
    <w:rsid w:val="00EB5095"/>
    <w:rsid w:val="00EC029C"/>
    <w:rsid w:val="00EC1333"/>
    <w:rsid w:val="00EC39F4"/>
    <w:rsid w:val="00ED07F0"/>
    <w:rsid w:val="00ED0F48"/>
    <w:rsid w:val="00EE17E9"/>
    <w:rsid w:val="00EF1A9C"/>
    <w:rsid w:val="00EF4677"/>
    <w:rsid w:val="00EF51F0"/>
    <w:rsid w:val="00F046A6"/>
    <w:rsid w:val="00F13468"/>
    <w:rsid w:val="00F2182B"/>
    <w:rsid w:val="00F229F0"/>
    <w:rsid w:val="00F312C5"/>
    <w:rsid w:val="00F31BD5"/>
    <w:rsid w:val="00F33883"/>
    <w:rsid w:val="00F34C9F"/>
    <w:rsid w:val="00F42128"/>
    <w:rsid w:val="00F47B74"/>
    <w:rsid w:val="00F56A29"/>
    <w:rsid w:val="00F60938"/>
    <w:rsid w:val="00F62EF5"/>
    <w:rsid w:val="00F74E9F"/>
    <w:rsid w:val="00F818D2"/>
    <w:rsid w:val="00F82491"/>
    <w:rsid w:val="00F908B9"/>
    <w:rsid w:val="00FA051B"/>
    <w:rsid w:val="00FB69E5"/>
    <w:rsid w:val="00FC0837"/>
    <w:rsid w:val="00FD6ABB"/>
    <w:rsid w:val="00FD7D3E"/>
    <w:rsid w:val="00FE21EC"/>
    <w:rsid w:val="00FF106A"/>
    <w:rsid w:val="00FF2862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2374D"/>
  <w15:chartTrackingRefBased/>
  <w15:docId w15:val="{1B0DEF09-9C54-43C2-ACDD-3571540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paragraph" w:styleId="Kop1">
    <w:name w:val="heading 1"/>
    <w:basedOn w:val="Standaard"/>
    <w:next w:val="Standaard"/>
    <w:link w:val="Kop1Char"/>
    <w:qFormat/>
    <w:rsid w:val="0093792F"/>
    <w:pPr>
      <w:keepNext/>
      <w:spacing w:line="240" w:lineRule="auto"/>
      <w:outlineLvl w:val="0"/>
    </w:pPr>
    <w:rPr>
      <w:rFonts w:eastAsia="Times New Roman" w:cs="Arial"/>
      <w:b/>
      <w:snapToGrid w:val="0"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74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21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rsid w:val="0093792F"/>
    <w:rPr>
      <w:rFonts w:ascii="Arial" w:eastAsia="Times New Roman" w:hAnsi="Arial" w:cs="Arial"/>
      <w:b/>
      <w:snapToGrid w:val="0"/>
      <w:sz w:val="28"/>
      <w:szCs w:val="24"/>
      <w:lang w:val="nl-BE" w:eastAsia="nl-NL"/>
    </w:rPr>
  </w:style>
  <w:style w:type="paragraph" w:customStyle="1" w:styleId="Default">
    <w:name w:val="Default"/>
    <w:rsid w:val="00D22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500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751BEF"/>
    <w:pPr>
      <w:ind w:left="720"/>
      <w:contextualSpacing/>
    </w:pPr>
  </w:style>
  <w:style w:type="paragraph" w:styleId="Normaalweb">
    <w:name w:val="Normal (Web)"/>
    <w:basedOn w:val="Standaard"/>
    <w:unhideWhenUsed/>
    <w:rsid w:val="00A905CC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19FA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E2428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182B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74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eb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caluwe\AppData\Local\Temp\Temp1_Brief_UGent_EB.zip\Brief_UGent_EB\brief_UGent_E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6393A07C14A3FBE5B44A2903A9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85EB7-F548-438D-A584-D0D157A9C344}"/>
      </w:docPartPr>
      <w:docPartBody>
        <w:p w:rsidR="00DB1C21" w:rsidRDefault="0007040D" w:rsidP="0007040D">
          <w:pPr>
            <w:pStyle w:val="A5E6393A07C14A3FBE5B44A2903A924C1"/>
          </w:pPr>
          <w:r w:rsidRPr="00EA6A5D">
            <w:rPr>
              <w:rFonts w:ascii="UGent Panno Text" w:hAnsi="UGent Panno Text"/>
              <w:sz w:val="24"/>
              <w:szCs w:val="24"/>
              <w:lang w:bidi="nl-NL"/>
            </w:rPr>
            <w:t>Kies een item.</w:t>
          </w:r>
        </w:p>
      </w:docPartBody>
    </w:docPart>
    <w:docPart>
      <w:docPartPr>
        <w:name w:val="E0FF7693973542C4A710DC029B177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6D3AC-634B-449B-8314-1706034179DE}"/>
      </w:docPartPr>
      <w:docPartBody>
        <w:p w:rsidR="00DB1C21" w:rsidRDefault="008C5654" w:rsidP="008C5654">
          <w:pPr>
            <w:pStyle w:val="E0FF7693973542C4A710DC029B1777DC"/>
          </w:pPr>
          <w:r w:rsidRPr="006708F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8B4CB02557C4972A8312FF3DBAE1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BD460-3E24-4FE1-B439-161DF9A5C636}"/>
      </w:docPartPr>
      <w:docPartBody>
        <w:p w:rsidR="00DB1C21" w:rsidRDefault="0007040D" w:rsidP="0007040D">
          <w:pPr>
            <w:pStyle w:val="38B4CB02557C4972A8312FF3DBAE18D61"/>
          </w:pPr>
          <w:r w:rsidRPr="00C142F8">
            <w:rPr>
              <w:rFonts w:ascii="UGent Panno Text" w:hAnsi="UGent Panno Text"/>
              <w:sz w:val="22"/>
              <w:lang w:bidi="nl-NL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5"/>
    <w:rsid w:val="0007040D"/>
    <w:rsid w:val="00207AB9"/>
    <w:rsid w:val="002513A5"/>
    <w:rsid w:val="008C5654"/>
    <w:rsid w:val="008E1EB8"/>
    <w:rsid w:val="00915405"/>
    <w:rsid w:val="00B24CDB"/>
    <w:rsid w:val="00CC03A7"/>
    <w:rsid w:val="00D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040D"/>
    <w:rPr>
      <w:color w:val="808080"/>
    </w:rPr>
  </w:style>
  <w:style w:type="paragraph" w:customStyle="1" w:styleId="A2B2497FA48446F7AC16A89F73690F5D">
    <w:name w:val="A2B2497FA48446F7AC16A89F73690F5D"/>
    <w:rsid w:val="002513A5"/>
  </w:style>
  <w:style w:type="paragraph" w:customStyle="1" w:styleId="AB8E53CEEB8141D7ABCD04C086C2762F">
    <w:name w:val="AB8E53CEEB8141D7ABCD04C086C2762F"/>
    <w:rsid w:val="002513A5"/>
  </w:style>
  <w:style w:type="paragraph" w:customStyle="1" w:styleId="7B060AD17A54422284F79D1DBF11E954">
    <w:name w:val="7B060AD17A54422284F79D1DBF11E954"/>
    <w:rsid w:val="002513A5"/>
  </w:style>
  <w:style w:type="paragraph" w:customStyle="1" w:styleId="A2B2497FA48446F7AC16A89F73690F5D1">
    <w:name w:val="A2B2497FA48446F7AC16A89F73690F5D1"/>
    <w:rsid w:val="002513A5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B060AD17A54422284F79D1DBF11E9541">
    <w:name w:val="7B060AD17A54422284F79D1DBF11E9541"/>
    <w:rsid w:val="002513A5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B2497FA48446F7AC16A89F73690F5D2">
    <w:name w:val="A2B2497FA48446F7AC16A89F73690F5D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B060AD17A54422284F79D1DBF11E9542">
    <w:name w:val="7B060AD17A54422284F79D1DBF11E954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E6393A07C14A3FBE5B44A2903A924C">
    <w:name w:val="A5E6393A07C14A3FBE5B44A2903A924C"/>
    <w:rsid w:val="008C5654"/>
  </w:style>
  <w:style w:type="paragraph" w:customStyle="1" w:styleId="E0FF7693973542C4A710DC029B1777DC">
    <w:name w:val="E0FF7693973542C4A710DC029B1777DC"/>
    <w:rsid w:val="008C5654"/>
  </w:style>
  <w:style w:type="paragraph" w:customStyle="1" w:styleId="38B4CB02557C4972A8312FF3DBAE18D6">
    <w:name w:val="38B4CB02557C4972A8312FF3DBAE18D6"/>
    <w:rsid w:val="008C5654"/>
  </w:style>
  <w:style w:type="paragraph" w:customStyle="1" w:styleId="E8256139E43C400E9B52AA83E919F990">
    <w:name w:val="E8256139E43C400E9B52AA83E919F990"/>
    <w:rsid w:val="00DB1C21"/>
  </w:style>
  <w:style w:type="paragraph" w:customStyle="1" w:styleId="A5E6393A07C14A3FBE5B44A2903A924C1">
    <w:name w:val="A5E6393A07C14A3FBE5B44A2903A924C1"/>
    <w:rsid w:val="0007040D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8B4CB02557C4972A8312FF3DBAE18D61">
    <w:name w:val="38B4CB02557C4972A8312FF3DBAE18D61"/>
    <w:rsid w:val="0007040D"/>
    <w:pPr>
      <w:spacing w:after="0" w:line="26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14F1-79DE-48C4-9774-D3657B88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brief_UGent_EB_NL.dotx</Template>
  <TotalTime>14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Brief</vt:lpstr>
    </vt:vector>
  </TitlesOfParts>
  <Manager>Wieland.deCaluwe@UGent.be</Manager>
  <Company>Universiteit Gent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subject/>
  <dc:creator>Wieland de Caluwe</dc:creator>
  <cp:keywords/>
  <dc:description/>
  <cp:lastModifiedBy>Wieland De Caluwe</cp:lastModifiedBy>
  <cp:revision>5</cp:revision>
  <cp:lastPrinted>2020-11-16T11:16:00Z</cp:lastPrinted>
  <dcterms:created xsi:type="dcterms:W3CDTF">2020-11-16T11:09:00Z</dcterms:created>
  <dcterms:modified xsi:type="dcterms:W3CDTF">2020-11-16T11:32:00Z</dcterms:modified>
</cp:coreProperties>
</file>