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tblpY="1747"/>
        <w:tblOverlap w:val="never"/>
        <w:tblW w:w="125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1407"/>
        <w:gridCol w:w="2405"/>
        <w:gridCol w:w="20"/>
        <w:gridCol w:w="5270"/>
      </w:tblGrid>
      <w:tr w:rsidR="00E62ECA" w:rsidRPr="00E62ECA" w:rsidTr="00E62ECA">
        <w:trPr>
          <w:trHeight w:hRule="exact" w:val="766"/>
        </w:trPr>
        <w:tc>
          <w:tcPr>
            <w:tcW w:w="3402" w:type="dxa"/>
          </w:tcPr>
          <w:p w:rsidR="00E62ECA" w:rsidRPr="00CF0977" w:rsidRDefault="00E62ECA" w:rsidP="00A7200B">
            <w:pPr>
              <w:pStyle w:val="Footer"/>
              <w:rPr>
                <w:b/>
                <w:iCs/>
              </w:rPr>
            </w:pPr>
            <w:bookmarkStart w:id="0" w:name="_GoBack"/>
            <w:bookmarkEnd w:id="0"/>
            <w:r>
              <w:rPr>
                <w:b/>
                <w:iCs/>
              </w:rPr>
              <w:t xml:space="preserve">To the Belgian Embassy/consulate </w:t>
            </w:r>
            <w:r>
              <w:t xml:space="preserve">  </w:t>
            </w:r>
          </w:p>
          <w:p w:rsidR="00E62ECA" w:rsidRPr="00417847" w:rsidRDefault="00E62ECA" w:rsidP="00B62A4E">
            <w:pPr>
              <w:pStyle w:val="Footer"/>
              <w:rPr>
                <w:b/>
                <w:iCs/>
              </w:rPr>
            </w:pPr>
          </w:p>
          <w:p w:rsidR="00E62ECA" w:rsidRPr="00417847" w:rsidRDefault="00E62ECA" w:rsidP="009600D6">
            <w:pPr>
              <w:pStyle w:val="Footer"/>
              <w:rPr>
                <w:b/>
                <w:iCs/>
              </w:rPr>
            </w:pPr>
          </w:p>
          <w:p w:rsidR="00E62ECA" w:rsidRDefault="00E62ECA" w:rsidP="00231A49">
            <w:pPr>
              <w:pStyle w:val="Hiddentext"/>
              <w:framePr w:hSpace="0" w:wrap="auto" w:vAnchor="margin" w:yAlign="inline"/>
              <w:suppressOverlap w:val="0"/>
            </w:pPr>
          </w:p>
        </w:tc>
        <w:tc>
          <w:tcPr>
            <w:tcW w:w="1407" w:type="dxa"/>
          </w:tcPr>
          <w:p w:rsidR="00E62ECA" w:rsidRDefault="00E62ECA" w:rsidP="00231A49">
            <w:pPr>
              <w:pStyle w:val="Hiddentext"/>
              <w:framePr w:hSpace="0" w:wrap="auto" w:vAnchor="margin" w:yAlign="inline"/>
              <w:suppressOverlap w:val="0"/>
            </w:pPr>
          </w:p>
        </w:tc>
        <w:tc>
          <w:tcPr>
            <w:tcW w:w="2405" w:type="dxa"/>
          </w:tcPr>
          <w:p w:rsidR="00E62ECA" w:rsidRDefault="00E62ECA" w:rsidP="00231A49">
            <w:pPr>
              <w:pStyle w:val="Hiddentext"/>
              <w:framePr w:hSpace="0" w:wrap="auto" w:vAnchor="margin" w:yAlign="inline"/>
              <w:suppressOverlap w:val="0"/>
            </w:pPr>
          </w:p>
        </w:tc>
        <w:tc>
          <w:tcPr>
            <w:tcW w:w="20" w:type="dxa"/>
          </w:tcPr>
          <w:p w:rsidR="00E62ECA" w:rsidRDefault="00E62ECA" w:rsidP="00231A49">
            <w:pPr>
              <w:pStyle w:val="Hiddentext"/>
              <w:framePr w:hSpace="0" w:wrap="auto" w:vAnchor="margin" w:yAlign="inline"/>
              <w:suppressOverlap w:val="0"/>
            </w:pPr>
          </w:p>
        </w:tc>
        <w:tc>
          <w:tcPr>
            <w:tcW w:w="5270" w:type="dxa"/>
            <w:vMerge w:val="restart"/>
          </w:tcPr>
          <w:p w:rsidR="00E62ECA" w:rsidRPr="00E62ECA" w:rsidRDefault="00E62ECA" w:rsidP="00447BA5">
            <w:pPr>
              <w:pStyle w:val="Addressing"/>
              <w:framePr w:hSpace="0" w:wrap="auto" w:vAnchor="margin" w:yAlign="inline"/>
              <w:suppressOverlap w:val="0"/>
              <w:rPr>
                <w:lang w:val="nl-BE"/>
              </w:rPr>
            </w:pPr>
            <w:r w:rsidRPr="00E62ECA">
              <w:rPr>
                <w:lang w:val="nl-BE"/>
              </w:rPr>
              <w:t xml:space="preserve">Prof. Voornaam naam </w:t>
            </w:r>
          </w:p>
          <w:p w:rsidR="00E62ECA" w:rsidRPr="00E62ECA" w:rsidRDefault="00E62ECA" w:rsidP="00A12207">
            <w:pPr>
              <w:pStyle w:val="Addressing"/>
              <w:framePr w:hSpace="0" w:wrap="auto" w:vAnchor="margin" w:yAlign="inline"/>
              <w:suppressOverlap w:val="0"/>
              <w:rPr>
                <w:lang w:val="nl-BE"/>
              </w:rPr>
            </w:pPr>
          </w:p>
          <w:p w:rsidR="00E62ECA" w:rsidRPr="006D4AD9" w:rsidRDefault="00E62ECA" w:rsidP="00447BA5">
            <w:pPr>
              <w:spacing w:line="240" w:lineRule="exact"/>
              <w:rPr>
                <w:sz w:val="18"/>
                <w:szCs w:val="18"/>
                <w:lang w:val="pt-BR"/>
              </w:rPr>
            </w:pPr>
            <w:r w:rsidRPr="00E62ECA">
              <w:rPr>
                <w:lang w:val="nl-BE"/>
              </w:rPr>
              <w:t>E</w:t>
            </w:r>
            <w:r>
              <w:rPr>
                <w:sz w:val="18"/>
                <w:szCs w:val="18"/>
                <w:lang w:val="pt-BR"/>
              </w:rPr>
              <w:t xml:space="preserve">   </w:t>
            </w:r>
            <w:r w:rsidRPr="00E62ECA">
              <w:rPr>
                <w:lang w:val="nl-BE"/>
              </w:rPr>
              <w:t xml:space="preserve">  @UGent.be</w:t>
            </w:r>
          </w:p>
          <w:p w:rsidR="00E62ECA" w:rsidRPr="00E62ECA" w:rsidRDefault="00E62ECA" w:rsidP="00447BA5">
            <w:pPr>
              <w:pStyle w:val="Addressing"/>
              <w:framePr w:hSpace="0" w:wrap="auto" w:vAnchor="margin" w:yAlign="inline"/>
              <w:suppressOverlap w:val="0"/>
              <w:rPr>
                <w:lang w:val="nl-BE"/>
              </w:rPr>
            </w:pPr>
            <w:r w:rsidRPr="00E62ECA">
              <w:rPr>
                <w:lang w:val="nl-BE"/>
              </w:rPr>
              <w:t>T</w:t>
            </w:r>
            <w:r w:rsidRPr="00E62ECA">
              <w:rPr>
                <w:lang w:val="nl-BE"/>
              </w:rPr>
              <w:tab/>
            </w:r>
            <w:r w:rsidRPr="00E62ECA">
              <w:rPr>
                <w:bCs/>
                <w:szCs w:val="18"/>
                <w:lang w:val="nl-BE"/>
              </w:rPr>
              <w:t xml:space="preserve">+32 9 </w:t>
            </w:r>
          </w:p>
          <w:p w:rsidR="00E62ECA" w:rsidRPr="00EA13A2" w:rsidRDefault="00E62ECA" w:rsidP="00CD13E8">
            <w:pPr>
              <w:pStyle w:val="Addressing"/>
              <w:framePr w:hSpace="0" w:wrap="auto" w:vAnchor="margin" w:yAlign="inline"/>
              <w:suppressOverlap w:val="0"/>
              <w:rPr>
                <w:lang w:val="nl-BE"/>
              </w:rPr>
            </w:pPr>
            <w:r>
              <w:rPr>
                <w:lang w:val="nl-BE"/>
              </w:rPr>
              <w:t>straat</w:t>
            </w:r>
          </w:p>
          <w:p w:rsidR="00E62ECA" w:rsidRPr="00EA13A2" w:rsidRDefault="00E62ECA" w:rsidP="00CD13E8">
            <w:pPr>
              <w:pStyle w:val="Addressing"/>
              <w:framePr w:hSpace="0" w:wrap="auto" w:vAnchor="margin" w:yAlign="inline"/>
              <w:suppressOverlap w:val="0"/>
              <w:rPr>
                <w:lang w:val="nl-BE"/>
              </w:rPr>
            </w:pPr>
            <w:r w:rsidRPr="00EA13A2">
              <w:rPr>
                <w:lang w:val="nl-BE"/>
              </w:rPr>
              <w:t>9000 Gent / Belgium</w:t>
            </w:r>
          </w:p>
          <w:p w:rsidR="00E62ECA" w:rsidRPr="00206DF9" w:rsidRDefault="00E62ECA" w:rsidP="00A12207">
            <w:pPr>
              <w:pStyle w:val="Addressing"/>
              <w:framePr w:hSpace="0" w:wrap="auto" w:vAnchor="margin" w:yAlign="inline"/>
              <w:suppressOverlap w:val="0"/>
              <w:rPr>
                <w:lang w:val="nl-BE"/>
              </w:rPr>
            </w:pPr>
            <w:r w:rsidRPr="00206DF9">
              <w:rPr>
                <w:lang w:val="nl-BE"/>
              </w:rPr>
              <w:t>www.ugent.be</w:t>
            </w:r>
          </w:p>
        </w:tc>
      </w:tr>
      <w:tr w:rsidR="00E62ECA" w:rsidRPr="00E62ECA" w:rsidTr="00E62ECA">
        <w:trPr>
          <w:trHeight w:hRule="exact" w:val="1315"/>
        </w:trPr>
        <w:tc>
          <w:tcPr>
            <w:tcW w:w="3402" w:type="dxa"/>
          </w:tcPr>
          <w:p w:rsidR="00E62ECA" w:rsidRPr="00206DF9" w:rsidRDefault="00E62ECA" w:rsidP="000E02BA">
            <w:pPr>
              <w:pStyle w:val="Addressing"/>
              <w:framePr w:hSpace="0" w:wrap="auto" w:vAnchor="margin" w:yAlign="inline"/>
              <w:suppressOverlap w:val="0"/>
              <w:rPr>
                <w:lang w:val="nl-BE"/>
              </w:rPr>
            </w:pPr>
          </w:p>
        </w:tc>
        <w:tc>
          <w:tcPr>
            <w:tcW w:w="3812" w:type="dxa"/>
            <w:gridSpan w:val="2"/>
          </w:tcPr>
          <w:p w:rsidR="00E62ECA" w:rsidRPr="00206DF9" w:rsidRDefault="00E62ECA" w:rsidP="000E02BA">
            <w:pPr>
              <w:pStyle w:val="Addressing"/>
              <w:framePr w:hSpace="0" w:wrap="auto" w:vAnchor="margin" w:yAlign="inline"/>
              <w:suppressOverlap w:val="0"/>
              <w:rPr>
                <w:lang w:val="nl-BE"/>
              </w:rPr>
            </w:pPr>
          </w:p>
          <w:p w:rsidR="00E62ECA" w:rsidRPr="00206DF9" w:rsidRDefault="00E62ECA" w:rsidP="00A22A1A">
            <w:pPr>
              <w:pStyle w:val="Addressing"/>
              <w:framePr w:hSpace="0" w:wrap="auto" w:vAnchor="margin" w:yAlign="inline"/>
              <w:suppressOverlap w:val="0"/>
              <w:rPr>
                <w:lang w:val="nl-BE"/>
              </w:rPr>
            </w:pPr>
          </w:p>
          <w:p w:rsidR="00E62ECA" w:rsidRPr="00206DF9" w:rsidRDefault="00E62ECA" w:rsidP="00DE3B98">
            <w:pPr>
              <w:pStyle w:val="Addressing"/>
              <w:framePr w:hSpace="0" w:wrap="auto" w:vAnchor="margin" w:yAlign="inline"/>
              <w:suppressOverlap w:val="0"/>
              <w:rPr>
                <w:lang w:val="nl-BE"/>
              </w:rPr>
            </w:pPr>
          </w:p>
          <w:p w:rsidR="00E62ECA" w:rsidRPr="00206DF9" w:rsidRDefault="00E62ECA" w:rsidP="00DE3B98">
            <w:pPr>
              <w:pStyle w:val="Addressing"/>
              <w:framePr w:hSpace="0" w:wrap="auto" w:vAnchor="margin" w:yAlign="inline"/>
              <w:suppressOverlap w:val="0"/>
              <w:rPr>
                <w:lang w:val="nl-BE"/>
              </w:rPr>
            </w:pPr>
          </w:p>
          <w:p w:rsidR="00E62ECA" w:rsidRPr="00206DF9" w:rsidRDefault="00E62ECA" w:rsidP="00DE3B98">
            <w:pPr>
              <w:pStyle w:val="Addressing"/>
              <w:framePr w:hSpace="0" w:wrap="auto" w:vAnchor="margin" w:yAlign="inline"/>
              <w:suppressOverlap w:val="0"/>
              <w:rPr>
                <w:lang w:val="nl-BE"/>
              </w:rPr>
            </w:pPr>
          </w:p>
          <w:p w:rsidR="00E62ECA" w:rsidRPr="00206DF9" w:rsidRDefault="00E62ECA" w:rsidP="00DE3B98">
            <w:pPr>
              <w:pStyle w:val="Addressing"/>
              <w:framePr w:hSpace="0" w:wrap="auto" w:vAnchor="margin" w:yAlign="inline"/>
              <w:suppressOverlap w:val="0"/>
              <w:rPr>
                <w:lang w:val="nl-BE"/>
              </w:rPr>
            </w:pPr>
          </w:p>
          <w:p w:rsidR="00E62ECA" w:rsidRPr="00206DF9" w:rsidRDefault="00E62ECA" w:rsidP="00DE3B98">
            <w:pPr>
              <w:pStyle w:val="Addressing"/>
              <w:framePr w:hSpace="0" w:wrap="auto" w:vAnchor="margin" w:yAlign="inline"/>
              <w:suppressOverlap w:val="0"/>
              <w:rPr>
                <w:lang w:val="nl-BE"/>
              </w:rPr>
            </w:pPr>
          </w:p>
          <w:p w:rsidR="00E62ECA" w:rsidRPr="00206DF9" w:rsidRDefault="00E62ECA" w:rsidP="00A22A1A">
            <w:pPr>
              <w:pStyle w:val="Addressing"/>
              <w:framePr w:hSpace="0" w:wrap="auto" w:vAnchor="margin" w:yAlign="inline"/>
              <w:suppressOverlap w:val="0"/>
              <w:rPr>
                <w:lang w:val="nl-BE"/>
              </w:rPr>
            </w:pPr>
          </w:p>
          <w:p w:rsidR="00E62ECA" w:rsidRPr="00206DF9" w:rsidRDefault="00E62ECA" w:rsidP="00A22A1A">
            <w:pPr>
              <w:pStyle w:val="Addressing"/>
              <w:framePr w:hSpace="0" w:wrap="auto" w:vAnchor="margin" w:yAlign="inline"/>
              <w:suppressOverlap w:val="0"/>
              <w:rPr>
                <w:lang w:val="nl-BE"/>
              </w:rPr>
            </w:pPr>
          </w:p>
        </w:tc>
        <w:tc>
          <w:tcPr>
            <w:tcW w:w="20" w:type="dxa"/>
          </w:tcPr>
          <w:p w:rsidR="00E62ECA" w:rsidRPr="00206DF9" w:rsidRDefault="00E62ECA" w:rsidP="000E02BA">
            <w:pPr>
              <w:pStyle w:val="Hiddentext"/>
              <w:framePr w:hSpace="0" w:wrap="auto" w:vAnchor="margin" w:yAlign="inline"/>
              <w:suppressOverlap w:val="0"/>
              <w:rPr>
                <w:lang w:val="nl-BE"/>
              </w:rPr>
            </w:pPr>
          </w:p>
        </w:tc>
        <w:tc>
          <w:tcPr>
            <w:tcW w:w="5270" w:type="dxa"/>
            <w:vMerge/>
          </w:tcPr>
          <w:p w:rsidR="00E62ECA" w:rsidRPr="00206DF9" w:rsidRDefault="00E62ECA" w:rsidP="000E02BA">
            <w:pPr>
              <w:rPr>
                <w:lang w:val="nl-BE"/>
              </w:rPr>
            </w:pPr>
          </w:p>
        </w:tc>
      </w:tr>
      <w:tr w:rsidR="00E62ECA" w:rsidRPr="00E62ECA" w:rsidTr="00E62ECA">
        <w:trPr>
          <w:trHeight w:hRule="exact" w:val="887"/>
        </w:trPr>
        <w:tc>
          <w:tcPr>
            <w:tcW w:w="3402" w:type="dxa"/>
            <w:tcMar>
              <w:right w:w="601" w:type="dxa"/>
            </w:tcMar>
          </w:tcPr>
          <w:p w:rsidR="00E62ECA" w:rsidRPr="00206DF9" w:rsidRDefault="00E62ECA" w:rsidP="00B17265">
            <w:pPr>
              <w:pStyle w:val="Referenceheading"/>
              <w:framePr w:hSpace="0" w:wrap="auto" w:vAnchor="margin" w:yAlign="inline"/>
              <w:suppressOverlap w:val="0"/>
              <w:rPr>
                <w:lang w:val="nl-BE"/>
              </w:rPr>
            </w:pPr>
          </w:p>
          <w:p w:rsidR="00E62ECA" w:rsidRPr="00206DF9" w:rsidRDefault="00E62ECA" w:rsidP="00CD4256">
            <w:pPr>
              <w:rPr>
                <w:lang w:val="nl-BE"/>
              </w:rPr>
            </w:pPr>
          </w:p>
          <w:p w:rsidR="00E62ECA" w:rsidRPr="00206DF9" w:rsidRDefault="00E62ECA" w:rsidP="00CD4256">
            <w:pPr>
              <w:rPr>
                <w:lang w:val="nl-BE"/>
              </w:rPr>
            </w:pPr>
          </w:p>
        </w:tc>
        <w:tc>
          <w:tcPr>
            <w:tcW w:w="1407" w:type="dxa"/>
          </w:tcPr>
          <w:p w:rsidR="00E62ECA" w:rsidRPr="00206DF9" w:rsidRDefault="00E62ECA" w:rsidP="00B17265">
            <w:pPr>
              <w:pStyle w:val="Referenceheading"/>
              <w:framePr w:hSpace="0" w:wrap="auto" w:vAnchor="margin" w:yAlign="inline"/>
              <w:suppressOverlap w:val="0"/>
              <w:rPr>
                <w:lang w:val="nl-BE"/>
              </w:rPr>
            </w:pPr>
          </w:p>
        </w:tc>
        <w:tc>
          <w:tcPr>
            <w:tcW w:w="2405" w:type="dxa"/>
            <w:tcMar>
              <w:right w:w="601" w:type="dxa"/>
            </w:tcMar>
          </w:tcPr>
          <w:p w:rsidR="00E62ECA" w:rsidRPr="00206DF9" w:rsidRDefault="00E62ECA" w:rsidP="00B17265">
            <w:pPr>
              <w:pStyle w:val="Referenceheading"/>
              <w:framePr w:hSpace="0" w:wrap="auto" w:vAnchor="margin" w:yAlign="inline"/>
              <w:suppressOverlap w:val="0"/>
              <w:rPr>
                <w:lang w:val="nl-BE"/>
              </w:rPr>
            </w:pPr>
          </w:p>
        </w:tc>
        <w:tc>
          <w:tcPr>
            <w:tcW w:w="5290" w:type="dxa"/>
            <w:gridSpan w:val="2"/>
            <w:tcMar>
              <w:right w:w="601" w:type="dxa"/>
            </w:tcMar>
          </w:tcPr>
          <w:p w:rsidR="00E62ECA" w:rsidRPr="00206DF9" w:rsidRDefault="00E62ECA" w:rsidP="00B17265">
            <w:pPr>
              <w:pStyle w:val="Referenceheading"/>
              <w:framePr w:hSpace="0" w:wrap="auto" w:vAnchor="margin" w:yAlign="inline"/>
              <w:suppressOverlap w:val="0"/>
              <w:rPr>
                <w:lang w:val="nl-BE"/>
              </w:rPr>
            </w:pPr>
          </w:p>
        </w:tc>
      </w:tr>
      <w:tr w:rsidR="00E62ECA" w:rsidRPr="00E62ECA" w:rsidTr="00E62ECA">
        <w:trPr>
          <w:trHeight w:hRule="exact" w:val="601"/>
        </w:trPr>
        <w:tc>
          <w:tcPr>
            <w:tcW w:w="3402" w:type="dxa"/>
            <w:tcMar>
              <w:right w:w="601" w:type="dxa"/>
            </w:tcMar>
          </w:tcPr>
          <w:p w:rsidR="00E62ECA" w:rsidRPr="00E62ECA" w:rsidRDefault="00E62ECA" w:rsidP="00B17265">
            <w:pPr>
              <w:pStyle w:val="Referenceheading"/>
              <w:framePr w:hSpace="0" w:wrap="auto" w:vAnchor="margin" w:yAlign="inline"/>
              <w:suppressOverlap w:val="0"/>
              <w:rPr>
                <w:lang w:val="nl-BE"/>
              </w:rPr>
            </w:pPr>
            <w:r w:rsidRPr="00E62ECA">
              <w:rPr>
                <w:lang w:val="nl-BE"/>
              </w:rPr>
              <w:t>date</w:t>
            </w:r>
          </w:p>
          <w:bookmarkStart w:id="1" w:name="b_date"/>
          <w:p w:rsidR="00E62ECA" w:rsidRPr="00E62ECA" w:rsidRDefault="00FC0CF1" w:rsidP="003E1E49">
            <w:pPr>
              <w:rPr>
                <w:lang w:val="nl-BE"/>
              </w:rPr>
            </w:pPr>
            <w:sdt>
              <w:sdtPr>
                <w:rPr>
                  <w:lang w:val="nl-BE"/>
                </w:rPr>
                <w:id w:val="725186838"/>
                <w:placeholder>
                  <w:docPart w:val="06D92DBB9E434C7B8164257588B6ACC9"/>
                </w:placeholder>
                <w:date w:fullDate="2020-07-01T00:00:00Z"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E62ECA">
                  <w:t>01 July 2020</w:t>
                </w:r>
              </w:sdtContent>
            </w:sdt>
            <w:r w:rsidR="00E62ECA" w:rsidRPr="00E62ECA">
              <w:rPr>
                <w:lang w:val="nl-BE"/>
              </w:rPr>
              <w:t xml:space="preserve"> </w:t>
            </w:r>
            <w:bookmarkEnd w:id="1"/>
          </w:p>
        </w:tc>
        <w:tc>
          <w:tcPr>
            <w:tcW w:w="1407" w:type="dxa"/>
          </w:tcPr>
          <w:p w:rsidR="00E62ECA" w:rsidRPr="00E62ECA" w:rsidRDefault="00E62ECA" w:rsidP="00B17265">
            <w:pPr>
              <w:pStyle w:val="Referenceheading"/>
              <w:framePr w:hSpace="0" w:wrap="auto" w:vAnchor="margin" w:yAlign="inline"/>
              <w:suppressOverlap w:val="0"/>
              <w:rPr>
                <w:lang w:val="nl-BE"/>
              </w:rPr>
            </w:pPr>
          </w:p>
        </w:tc>
        <w:tc>
          <w:tcPr>
            <w:tcW w:w="2405" w:type="dxa"/>
            <w:tcMar>
              <w:right w:w="601" w:type="dxa"/>
            </w:tcMar>
          </w:tcPr>
          <w:p w:rsidR="00E62ECA" w:rsidRPr="00E62ECA" w:rsidRDefault="00E62ECA" w:rsidP="00B17265">
            <w:pPr>
              <w:pStyle w:val="Referenceheading"/>
              <w:framePr w:hSpace="0" w:wrap="auto" w:vAnchor="margin" w:yAlign="inline"/>
              <w:suppressOverlap w:val="0"/>
              <w:rPr>
                <w:lang w:val="nl-BE"/>
              </w:rPr>
            </w:pPr>
            <w:r w:rsidRPr="00E62ECA">
              <w:rPr>
                <w:lang w:val="nl-BE"/>
              </w:rPr>
              <w:t>page</w:t>
            </w:r>
          </w:p>
          <w:p w:rsidR="00E62ECA" w:rsidRPr="00E62ECA" w:rsidRDefault="00E62ECA" w:rsidP="006236A8">
            <w:pPr>
              <w:rPr>
                <w:lang w:val="nl-BE"/>
              </w:rPr>
            </w:pPr>
            <w:r w:rsidRPr="00E62ECA">
              <w:rPr>
                <w:lang w:val="nl-BE"/>
              </w:rPr>
              <w:t>1/1</w:t>
            </w:r>
          </w:p>
          <w:p w:rsidR="00E62ECA" w:rsidRPr="00E62ECA" w:rsidRDefault="00E62ECA" w:rsidP="00B17265">
            <w:pPr>
              <w:rPr>
                <w:lang w:val="nl-BE"/>
              </w:rPr>
            </w:pPr>
          </w:p>
        </w:tc>
        <w:tc>
          <w:tcPr>
            <w:tcW w:w="5290" w:type="dxa"/>
            <w:gridSpan w:val="2"/>
            <w:tcMar>
              <w:right w:w="601" w:type="dxa"/>
            </w:tcMar>
          </w:tcPr>
          <w:p w:rsidR="00E62ECA" w:rsidRPr="00E62ECA" w:rsidRDefault="00E62ECA" w:rsidP="00B17265">
            <w:pPr>
              <w:pStyle w:val="Referenceheading"/>
              <w:framePr w:hSpace="0" w:wrap="auto" w:vAnchor="margin" w:yAlign="inline"/>
              <w:suppressOverlap w:val="0"/>
              <w:rPr>
                <w:lang w:val="nl-BE"/>
              </w:rPr>
            </w:pPr>
            <w:r w:rsidRPr="00E62ECA">
              <w:rPr>
                <w:lang w:val="nl-BE"/>
              </w:rPr>
              <w:t>our reference</w:t>
            </w:r>
          </w:p>
          <w:p w:rsidR="00E62ECA" w:rsidRPr="00E62ECA" w:rsidRDefault="00E62ECA" w:rsidP="00B17265">
            <w:pPr>
              <w:rPr>
                <w:lang w:val="nl-BE"/>
              </w:rPr>
            </w:pPr>
          </w:p>
        </w:tc>
      </w:tr>
      <w:tr w:rsidR="00E62ECA" w:rsidRPr="00E62ECA" w:rsidTr="00E62ECA">
        <w:trPr>
          <w:trHeight w:hRule="exact" w:val="34"/>
        </w:trPr>
        <w:tc>
          <w:tcPr>
            <w:tcW w:w="3402" w:type="dxa"/>
            <w:tcMar>
              <w:bottom w:w="567" w:type="dxa"/>
            </w:tcMar>
          </w:tcPr>
          <w:p w:rsidR="00E62ECA" w:rsidRPr="00E62ECA" w:rsidRDefault="00E62ECA" w:rsidP="00B17265">
            <w:pPr>
              <w:rPr>
                <w:lang w:val="nl-BE"/>
              </w:rPr>
            </w:pPr>
          </w:p>
        </w:tc>
        <w:tc>
          <w:tcPr>
            <w:tcW w:w="1407" w:type="dxa"/>
          </w:tcPr>
          <w:p w:rsidR="00E62ECA" w:rsidRPr="00E62ECA" w:rsidRDefault="00E62ECA" w:rsidP="00B17265">
            <w:pPr>
              <w:rPr>
                <w:lang w:val="nl-BE"/>
              </w:rPr>
            </w:pPr>
          </w:p>
        </w:tc>
        <w:tc>
          <w:tcPr>
            <w:tcW w:w="2405" w:type="dxa"/>
            <w:tcMar>
              <w:bottom w:w="567" w:type="dxa"/>
            </w:tcMar>
          </w:tcPr>
          <w:p w:rsidR="00E62ECA" w:rsidRPr="00E62ECA" w:rsidRDefault="00E62ECA" w:rsidP="00B17265">
            <w:pPr>
              <w:rPr>
                <w:lang w:val="nl-BE"/>
              </w:rPr>
            </w:pPr>
          </w:p>
        </w:tc>
        <w:tc>
          <w:tcPr>
            <w:tcW w:w="20" w:type="dxa"/>
            <w:tcMar>
              <w:bottom w:w="567" w:type="dxa"/>
            </w:tcMar>
          </w:tcPr>
          <w:p w:rsidR="00E62ECA" w:rsidRPr="00E62ECA" w:rsidRDefault="00E62ECA" w:rsidP="00B17265">
            <w:pPr>
              <w:rPr>
                <w:lang w:val="nl-BE"/>
              </w:rPr>
            </w:pPr>
          </w:p>
        </w:tc>
        <w:tc>
          <w:tcPr>
            <w:tcW w:w="5270" w:type="dxa"/>
            <w:tcMar>
              <w:bottom w:w="567" w:type="dxa"/>
            </w:tcMar>
          </w:tcPr>
          <w:p w:rsidR="00E62ECA" w:rsidRPr="00E62ECA" w:rsidRDefault="00E62ECA" w:rsidP="00B17265">
            <w:pPr>
              <w:rPr>
                <w:lang w:val="nl-BE"/>
              </w:rPr>
            </w:pPr>
          </w:p>
        </w:tc>
      </w:tr>
    </w:tbl>
    <w:p w:rsidR="006B7ABB" w:rsidRPr="00E62ECA" w:rsidRDefault="006B7ABB" w:rsidP="00A2795B">
      <w:pPr>
        <w:rPr>
          <w:b/>
          <w:lang w:val="nl-BE"/>
        </w:rPr>
      </w:pPr>
    </w:p>
    <w:p w:rsidR="006B7ABB" w:rsidRPr="00E62ECA" w:rsidRDefault="006B7ABB" w:rsidP="00A2795B">
      <w:pPr>
        <w:rPr>
          <w:b/>
          <w:lang w:val="nl-BE"/>
        </w:rPr>
      </w:pPr>
    </w:p>
    <w:p w:rsidR="00BE15E5" w:rsidRPr="00191A5F" w:rsidRDefault="004B6A48" w:rsidP="00BE15E5">
      <w:pPr>
        <w:rPr>
          <w:sz w:val="18"/>
          <w:lang w:val="en-US"/>
        </w:rPr>
      </w:pPr>
      <w:r>
        <w:rPr>
          <w:b/>
          <w:lang w:val="en-US"/>
        </w:rPr>
        <w:t>Support letter c</w:t>
      </w:r>
      <w:r w:rsidR="00191A5F" w:rsidRPr="00E62ECA">
        <w:rPr>
          <w:b/>
          <w:lang w:val="en-US"/>
        </w:rPr>
        <w:t xml:space="preserve">oncerning </w:t>
      </w:r>
      <w:r w:rsidR="00BE15E5" w:rsidRPr="00E62ECA">
        <w:rPr>
          <w:b/>
          <w:lang w:val="en-US"/>
        </w:rPr>
        <w:t>:</w:t>
      </w:r>
      <w:r w:rsidR="00BE15E5" w:rsidRPr="00E62ECA">
        <w:rPr>
          <w:lang w:val="en-US"/>
        </w:rPr>
        <w:t xml:space="preserve"> </w:t>
      </w:r>
      <w:r w:rsidR="00E62ECA" w:rsidRPr="00E62ECA">
        <w:rPr>
          <w:highlight w:val="yellow"/>
          <w:lang w:val="en-US"/>
        </w:rPr>
        <w:t>name</w:t>
      </w:r>
      <w:r w:rsidR="00E62ECA" w:rsidRPr="00E62ECA">
        <w:rPr>
          <w:lang w:val="en-US"/>
        </w:rPr>
        <w:t xml:space="preserve"> </w:t>
      </w:r>
      <w:r w:rsidR="00447BA5" w:rsidRPr="00191A5F">
        <w:rPr>
          <w:b/>
          <w:lang w:val="en-US"/>
        </w:rPr>
        <w:t xml:space="preserve"> </w:t>
      </w:r>
      <w:r w:rsidR="00BE15E5" w:rsidRPr="00191A5F">
        <w:rPr>
          <w:b/>
          <w:lang w:val="en-US"/>
        </w:rPr>
        <w:t>(°</w:t>
      </w:r>
      <w:r w:rsidR="00E62ECA">
        <w:rPr>
          <w:b/>
          <w:lang w:val="en-US"/>
        </w:rPr>
        <w:t>xx/xx/</w:t>
      </w:r>
      <w:proofErr w:type="spellStart"/>
      <w:r w:rsidR="00E62ECA">
        <w:rPr>
          <w:b/>
          <w:lang w:val="en-US"/>
        </w:rPr>
        <w:t>xxxx</w:t>
      </w:r>
      <w:proofErr w:type="spellEnd"/>
      <w:r w:rsidR="00206DF9" w:rsidRPr="00191A5F">
        <w:rPr>
          <w:b/>
          <w:lang w:val="en-US"/>
        </w:rPr>
        <w:t xml:space="preserve">, </w:t>
      </w:r>
      <w:r w:rsidR="00E62ECA">
        <w:rPr>
          <w:b/>
          <w:lang w:val="en-US"/>
        </w:rPr>
        <w:t>country</w:t>
      </w:r>
      <w:r w:rsidR="00447BA5" w:rsidRPr="00191A5F">
        <w:rPr>
          <w:b/>
          <w:lang w:val="en-US"/>
        </w:rPr>
        <w:t>)</w:t>
      </w:r>
    </w:p>
    <w:p w:rsidR="00BE15E5" w:rsidRPr="00191A5F" w:rsidRDefault="00BE15E5" w:rsidP="00BE15E5">
      <w:pPr>
        <w:rPr>
          <w:sz w:val="18"/>
          <w:lang w:val="en-US"/>
        </w:rPr>
      </w:pPr>
    </w:p>
    <w:p w:rsidR="00BE15E5" w:rsidRPr="00191A5F" w:rsidRDefault="00BE15E5" w:rsidP="00BE15E5">
      <w:pPr>
        <w:rPr>
          <w:sz w:val="18"/>
          <w:lang w:val="en-US"/>
        </w:rPr>
      </w:pPr>
    </w:p>
    <w:p w:rsidR="00BE15E5" w:rsidRPr="00E62ECA" w:rsidRDefault="00191A5F" w:rsidP="00BE15E5">
      <w:pPr>
        <w:rPr>
          <w:sz w:val="18"/>
          <w:lang w:val="en-US"/>
        </w:rPr>
      </w:pPr>
      <w:r w:rsidRPr="00E62ECA">
        <w:rPr>
          <w:sz w:val="18"/>
          <w:lang w:val="en-US"/>
        </w:rPr>
        <w:t xml:space="preserve">Dear , </w:t>
      </w:r>
    </w:p>
    <w:p w:rsidR="00BE15E5" w:rsidRPr="00E62ECA" w:rsidRDefault="00BE15E5" w:rsidP="00BE15E5">
      <w:pPr>
        <w:rPr>
          <w:sz w:val="18"/>
          <w:lang w:val="en-US"/>
        </w:rPr>
      </w:pPr>
    </w:p>
    <w:p w:rsidR="003A1EFE" w:rsidRDefault="00191A5F" w:rsidP="000E01E7">
      <w:pPr>
        <w:rPr>
          <w:sz w:val="18"/>
          <w:lang w:val="en-US"/>
        </w:rPr>
      </w:pPr>
      <w:r w:rsidRPr="00191A5F">
        <w:rPr>
          <w:sz w:val="18"/>
          <w:lang w:val="en-US"/>
        </w:rPr>
        <w:t>I hereby wish to confirm tha</w:t>
      </w:r>
      <w:r w:rsidR="00BE15E5" w:rsidRPr="00191A5F">
        <w:rPr>
          <w:sz w:val="18"/>
          <w:lang w:val="en-US"/>
        </w:rPr>
        <w:t xml:space="preserve">t </w:t>
      </w:r>
      <w:r w:rsidR="00E62ECA" w:rsidRPr="00E62ECA">
        <w:rPr>
          <w:sz w:val="18"/>
          <w:highlight w:val="yellow"/>
          <w:lang w:val="en-US"/>
        </w:rPr>
        <w:t>name</w:t>
      </w:r>
      <w:r w:rsidR="00E62ECA">
        <w:rPr>
          <w:sz w:val="18"/>
          <w:lang w:val="en-US"/>
        </w:rPr>
        <w:t xml:space="preserve"> </w:t>
      </w:r>
      <w:r w:rsidRPr="00191A5F">
        <w:rPr>
          <w:sz w:val="18"/>
          <w:lang w:val="en-US"/>
        </w:rPr>
        <w:t>will stay at Ghent U</w:t>
      </w:r>
      <w:r w:rsidR="00BE15E5" w:rsidRPr="00191A5F">
        <w:rPr>
          <w:sz w:val="18"/>
          <w:lang w:val="en-US"/>
        </w:rPr>
        <w:t>niversit</w:t>
      </w:r>
      <w:r w:rsidRPr="00191A5F">
        <w:rPr>
          <w:sz w:val="18"/>
          <w:lang w:val="en-US"/>
        </w:rPr>
        <w:t>y</w:t>
      </w:r>
      <w:r w:rsidR="00FA0E72" w:rsidRPr="00191A5F">
        <w:rPr>
          <w:sz w:val="18"/>
          <w:lang w:val="en-US"/>
        </w:rPr>
        <w:t xml:space="preserve"> </w:t>
      </w:r>
      <w:r w:rsidR="00BE15E5" w:rsidRPr="00191A5F">
        <w:rPr>
          <w:sz w:val="18"/>
          <w:lang w:val="en-US"/>
        </w:rPr>
        <w:t xml:space="preserve">in </w:t>
      </w:r>
      <w:r w:rsidRPr="00191A5F">
        <w:rPr>
          <w:sz w:val="18"/>
          <w:lang w:val="en-US"/>
        </w:rPr>
        <w:t xml:space="preserve">the context of </w:t>
      </w:r>
      <w:r w:rsidRPr="004B6A48">
        <w:rPr>
          <w:sz w:val="18"/>
          <w:highlight w:val="yellow"/>
          <w:lang w:val="en-US"/>
        </w:rPr>
        <w:t>his</w:t>
      </w:r>
      <w:r w:rsidR="004B6A48" w:rsidRPr="004B6A48">
        <w:rPr>
          <w:sz w:val="18"/>
          <w:highlight w:val="yellow"/>
          <w:lang w:val="en-US"/>
        </w:rPr>
        <w:t>/her</w:t>
      </w:r>
      <w:r w:rsidRPr="00191A5F">
        <w:rPr>
          <w:sz w:val="18"/>
          <w:lang w:val="en-US"/>
        </w:rPr>
        <w:t xml:space="preserve"> </w:t>
      </w:r>
      <w:r w:rsidR="00E62ECA">
        <w:rPr>
          <w:sz w:val="18"/>
          <w:lang w:val="en-US"/>
        </w:rPr>
        <w:t xml:space="preserve">doctoral </w:t>
      </w:r>
      <w:r w:rsidRPr="00191A5F">
        <w:rPr>
          <w:sz w:val="18"/>
          <w:lang w:val="en-US"/>
        </w:rPr>
        <w:t>studies</w:t>
      </w:r>
      <w:r w:rsidR="003A1EFE">
        <w:rPr>
          <w:sz w:val="18"/>
          <w:lang w:val="en-US"/>
        </w:rPr>
        <w:t>.</w:t>
      </w:r>
    </w:p>
    <w:p w:rsidR="00A9347D" w:rsidRDefault="003A1EFE" w:rsidP="000E01E7">
      <w:pPr>
        <w:rPr>
          <w:sz w:val="18"/>
          <w:lang w:val="en-US"/>
        </w:rPr>
      </w:pPr>
      <w:r>
        <w:rPr>
          <w:sz w:val="18"/>
          <w:lang w:val="en-US"/>
        </w:rPr>
        <w:t xml:space="preserve">The letter of invitation with a unique </w:t>
      </w:r>
      <w:r w:rsidR="00A9347D">
        <w:rPr>
          <w:sz w:val="18"/>
          <w:lang w:val="en-US"/>
        </w:rPr>
        <w:t xml:space="preserve">authenticity code issued by the Registrar’s office, </w:t>
      </w:r>
      <w:r w:rsidR="00A9347D" w:rsidRPr="00A9347D">
        <w:rPr>
          <w:sz w:val="18"/>
          <w:lang w:val="en-US"/>
        </w:rPr>
        <w:t>D</w:t>
      </w:r>
      <w:r w:rsidR="00A9347D">
        <w:rPr>
          <w:sz w:val="18"/>
          <w:lang w:val="en-US"/>
        </w:rPr>
        <w:t>epartment of educational policy</w:t>
      </w:r>
      <w:r w:rsidR="00A9347D" w:rsidRPr="00A9347D">
        <w:rPr>
          <w:sz w:val="18"/>
          <w:lang w:val="en-US"/>
        </w:rPr>
        <w:t xml:space="preserve"> </w:t>
      </w:r>
      <w:r>
        <w:rPr>
          <w:sz w:val="18"/>
          <w:lang w:val="en-US"/>
        </w:rPr>
        <w:t>is the</w:t>
      </w:r>
      <w:r w:rsidR="00A9347D">
        <w:rPr>
          <w:sz w:val="18"/>
          <w:lang w:val="en-US"/>
        </w:rPr>
        <w:t xml:space="preserve"> official letter to demonstrate that.</w:t>
      </w:r>
    </w:p>
    <w:p w:rsidR="00A9347D" w:rsidRDefault="00A9347D" w:rsidP="000E01E7">
      <w:pPr>
        <w:rPr>
          <w:sz w:val="18"/>
          <w:lang w:val="en-US"/>
        </w:rPr>
      </w:pPr>
    </w:p>
    <w:p w:rsidR="004B6A48" w:rsidRPr="004B6A48" w:rsidRDefault="004B6A48" w:rsidP="004B6A48">
      <w:pPr>
        <w:rPr>
          <w:i/>
          <w:sz w:val="18"/>
          <w:lang w:val="nl-BE"/>
        </w:rPr>
      </w:pPr>
      <w:r w:rsidRPr="004B6A48">
        <w:rPr>
          <w:i/>
          <w:sz w:val="18"/>
          <w:lang w:val="nl-BE"/>
        </w:rPr>
        <w:t xml:space="preserve">(u kan de tekst hieronder aanpassen maar let op, aangezien de student met een </w:t>
      </w:r>
      <w:r w:rsidRPr="004B6A48">
        <w:rPr>
          <w:b/>
          <w:i/>
          <w:sz w:val="18"/>
          <w:u w:val="single"/>
          <w:lang w:val="nl-BE"/>
        </w:rPr>
        <w:t>studentenvisum</w:t>
      </w:r>
      <w:r w:rsidRPr="004B6A48">
        <w:rPr>
          <w:i/>
          <w:sz w:val="18"/>
          <w:lang w:val="nl-BE"/>
        </w:rPr>
        <w:t xml:space="preserve"> zal komen vermijdt u best om verwarring bij de visa Die</w:t>
      </w:r>
      <w:r>
        <w:rPr>
          <w:i/>
          <w:sz w:val="18"/>
          <w:lang w:val="nl-BE"/>
        </w:rPr>
        <w:t>n</w:t>
      </w:r>
      <w:r w:rsidRPr="004B6A48">
        <w:rPr>
          <w:i/>
          <w:sz w:val="18"/>
          <w:lang w:val="nl-BE"/>
        </w:rPr>
        <w:t>s</w:t>
      </w:r>
      <w:r>
        <w:rPr>
          <w:i/>
          <w:sz w:val="18"/>
          <w:lang w:val="nl-BE"/>
        </w:rPr>
        <w:t>t</w:t>
      </w:r>
      <w:r w:rsidRPr="004B6A48">
        <w:rPr>
          <w:i/>
          <w:sz w:val="18"/>
          <w:lang w:val="nl-BE"/>
        </w:rPr>
        <w:t>en te vermijden de woorden “</w:t>
      </w:r>
      <w:proofErr w:type="spellStart"/>
      <w:r w:rsidRPr="004B6A48">
        <w:rPr>
          <w:i/>
          <w:sz w:val="18"/>
          <w:lang w:val="nl-BE"/>
        </w:rPr>
        <w:t>will</w:t>
      </w:r>
      <w:proofErr w:type="spellEnd"/>
      <w:r w:rsidRPr="004B6A48">
        <w:rPr>
          <w:i/>
          <w:sz w:val="18"/>
          <w:lang w:val="nl-BE"/>
        </w:rPr>
        <w:t xml:space="preserve"> </w:t>
      </w:r>
      <w:proofErr w:type="spellStart"/>
      <w:r w:rsidRPr="004B6A48">
        <w:rPr>
          <w:i/>
          <w:sz w:val="18"/>
          <w:u w:val="single"/>
          <w:lang w:val="nl-BE"/>
        </w:rPr>
        <w:t>work</w:t>
      </w:r>
      <w:proofErr w:type="spellEnd"/>
      <w:r w:rsidRPr="004B6A48">
        <w:rPr>
          <w:i/>
          <w:sz w:val="18"/>
          <w:lang w:val="nl-BE"/>
        </w:rPr>
        <w:t xml:space="preserve"> in </w:t>
      </w:r>
      <w:proofErr w:type="spellStart"/>
      <w:r w:rsidRPr="004B6A48">
        <w:rPr>
          <w:i/>
          <w:sz w:val="18"/>
          <w:lang w:val="nl-BE"/>
        </w:rPr>
        <w:t>my</w:t>
      </w:r>
      <w:proofErr w:type="spellEnd"/>
      <w:r w:rsidRPr="004B6A48">
        <w:rPr>
          <w:i/>
          <w:sz w:val="18"/>
          <w:lang w:val="nl-BE"/>
        </w:rPr>
        <w:t xml:space="preserve"> lab” </w:t>
      </w:r>
      <w:proofErr w:type="spellStart"/>
      <w:r w:rsidRPr="004B6A48">
        <w:rPr>
          <w:i/>
          <w:sz w:val="18"/>
          <w:lang w:val="nl-BE"/>
        </w:rPr>
        <w:t>will</w:t>
      </w:r>
      <w:proofErr w:type="spellEnd"/>
      <w:r w:rsidRPr="004B6A48">
        <w:rPr>
          <w:i/>
          <w:sz w:val="18"/>
          <w:lang w:val="nl-BE"/>
        </w:rPr>
        <w:t xml:space="preserve"> </w:t>
      </w:r>
      <w:proofErr w:type="spellStart"/>
      <w:r w:rsidRPr="004B6A48">
        <w:rPr>
          <w:i/>
          <w:sz w:val="18"/>
          <w:lang w:val="nl-BE"/>
        </w:rPr>
        <w:t>perform</w:t>
      </w:r>
      <w:proofErr w:type="spellEnd"/>
      <w:r w:rsidRPr="004B6A48">
        <w:rPr>
          <w:i/>
          <w:sz w:val="18"/>
          <w:lang w:val="nl-BE"/>
        </w:rPr>
        <w:t xml:space="preserve"> research” etc.</w:t>
      </w:r>
      <w:r>
        <w:rPr>
          <w:i/>
          <w:sz w:val="18"/>
          <w:lang w:val="nl-BE"/>
        </w:rPr>
        <w:t>)</w:t>
      </w:r>
    </w:p>
    <w:p w:rsidR="004B6A48" w:rsidRPr="004B6A48" w:rsidRDefault="004B6A48" w:rsidP="000E01E7">
      <w:pPr>
        <w:rPr>
          <w:sz w:val="18"/>
          <w:lang w:val="nl-BE"/>
        </w:rPr>
      </w:pPr>
    </w:p>
    <w:p w:rsidR="00E62ECA" w:rsidRDefault="004B6A48" w:rsidP="000E01E7">
      <w:pPr>
        <w:rPr>
          <w:sz w:val="18"/>
          <w:lang w:val="en-US"/>
        </w:rPr>
      </w:pPr>
      <w:r>
        <w:rPr>
          <w:sz w:val="18"/>
          <w:lang w:val="en-US"/>
        </w:rPr>
        <w:lastRenderedPageBreak/>
        <w:t xml:space="preserve">The student is welcome in my department </w:t>
      </w:r>
      <w:r w:rsidRPr="004B6A48">
        <w:rPr>
          <w:sz w:val="18"/>
          <w:highlight w:val="yellow"/>
          <w:lang w:val="en-US"/>
        </w:rPr>
        <w:t>XXXX</w:t>
      </w:r>
      <w:r>
        <w:rPr>
          <w:sz w:val="18"/>
          <w:lang w:val="en-US"/>
        </w:rPr>
        <w:t xml:space="preserve"> with an anticipated timing for this stay from</w:t>
      </w:r>
      <w:r w:rsidRPr="00191A5F">
        <w:rPr>
          <w:sz w:val="18"/>
          <w:lang w:val="en-US"/>
        </w:rPr>
        <w:t xml:space="preserve"> </w:t>
      </w:r>
      <w:r w:rsidRPr="00E62ECA">
        <w:rPr>
          <w:sz w:val="18"/>
          <w:highlight w:val="yellow"/>
          <w:lang w:val="en-US"/>
        </w:rPr>
        <w:t>xx/xx/20xx to xx/xx/20xx.</w:t>
      </w:r>
      <w:r>
        <w:rPr>
          <w:sz w:val="18"/>
          <w:lang w:val="en-US"/>
        </w:rPr>
        <w:t xml:space="preserve"> </w:t>
      </w:r>
      <w:r w:rsidR="00E62ECA" w:rsidRPr="004B6A48">
        <w:rPr>
          <w:sz w:val="18"/>
          <w:lang w:val="en-US"/>
        </w:rPr>
        <w:t xml:space="preserve"> </w:t>
      </w:r>
      <w:proofErr w:type="spellStart"/>
      <w:r w:rsidR="00E62ECA">
        <w:rPr>
          <w:sz w:val="18"/>
          <w:lang w:val="en-US"/>
        </w:rPr>
        <w:t>eventueel</w:t>
      </w:r>
      <w:proofErr w:type="spellEnd"/>
      <w:r w:rsidR="00E62ECA">
        <w:rPr>
          <w:sz w:val="18"/>
          <w:lang w:val="en-US"/>
        </w:rPr>
        <w:t xml:space="preserve"> “</w:t>
      </w:r>
      <w:r w:rsidR="00191A5F" w:rsidRPr="00191A5F">
        <w:rPr>
          <w:sz w:val="18"/>
          <w:lang w:val="en-US"/>
        </w:rPr>
        <w:t xml:space="preserve">funded by </w:t>
      </w:r>
      <w:r w:rsidR="00E62ECA">
        <w:rPr>
          <w:sz w:val="18"/>
          <w:lang w:val="en-US"/>
        </w:rPr>
        <w:t xml:space="preserve">….”  In </w:t>
      </w:r>
      <w:proofErr w:type="spellStart"/>
      <w:r w:rsidR="00E62ECA">
        <w:rPr>
          <w:sz w:val="18"/>
          <w:lang w:val="en-US"/>
        </w:rPr>
        <w:t>dat</w:t>
      </w:r>
      <w:proofErr w:type="spellEnd"/>
      <w:r w:rsidR="00E62ECA">
        <w:rPr>
          <w:sz w:val="18"/>
          <w:lang w:val="en-US"/>
        </w:rPr>
        <w:t xml:space="preserve"> </w:t>
      </w:r>
      <w:proofErr w:type="spellStart"/>
      <w:r w:rsidR="00E62ECA">
        <w:rPr>
          <w:sz w:val="18"/>
          <w:lang w:val="en-US"/>
        </w:rPr>
        <w:t>geval</w:t>
      </w:r>
      <w:proofErr w:type="spellEnd"/>
      <w:r w:rsidR="00E62ECA">
        <w:rPr>
          <w:sz w:val="18"/>
          <w:lang w:val="en-US"/>
        </w:rPr>
        <w:t xml:space="preserve"> </w:t>
      </w:r>
      <w:proofErr w:type="spellStart"/>
      <w:r w:rsidR="00E62ECA">
        <w:rPr>
          <w:sz w:val="18"/>
          <w:lang w:val="en-US"/>
        </w:rPr>
        <w:t>dan</w:t>
      </w:r>
      <w:proofErr w:type="spellEnd"/>
      <w:r w:rsidR="00E62ECA">
        <w:rPr>
          <w:sz w:val="18"/>
          <w:lang w:val="en-US"/>
        </w:rPr>
        <w:t xml:space="preserve"> </w:t>
      </w:r>
      <w:proofErr w:type="spellStart"/>
      <w:r w:rsidR="00E62ECA">
        <w:rPr>
          <w:sz w:val="18"/>
          <w:lang w:val="en-US"/>
        </w:rPr>
        <w:t>ook</w:t>
      </w:r>
      <w:proofErr w:type="spellEnd"/>
      <w:r w:rsidR="00E62ECA">
        <w:rPr>
          <w:sz w:val="18"/>
          <w:lang w:val="en-US"/>
        </w:rPr>
        <w:t xml:space="preserve">: </w:t>
      </w:r>
      <w:r w:rsidR="00E62ECA" w:rsidRPr="00E62ECA">
        <w:rPr>
          <w:sz w:val="18"/>
          <w:highlight w:val="yellow"/>
          <w:lang w:val="en-US"/>
        </w:rPr>
        <w:t>Name</w:t>
      </w:r>
      <w:r w:rsidR="00E62ECA">
        <w:rPr>
          <w:sz w:val="18"/>
          <w:lang w:val="en-US"/>
        </w:rPr>
        <w:t xml:space="preserve"> </w:t>
      </w:r>
      <w:r w:rsidR="00191A5F" w:rsidRPr="00191A5F">
        <w:rPr>
          <w:sz w:val="18"/>
          <w:lang w:val="en-US"/>
        </w:rPr>
        <w:t xml:space="preserve">will receive a study allowance of </w:t>
      </w:r>
      <w:r w:rsidR="00E62ECA">
        <w:rPr>
          <w:sz w:val="18"/>
          <w:lang w:val="en-US"/>
        </w:rPr>
        <w:t xml:space="preserve"> xx</w:t>
      </w:r>
      <w:r w:rsidR="000E01E7" w:rsidRPr="00191A5F">
        <w:rPr>
          <w:sz w:val="18"/>
          <w:lang w:val="en-US"/>
        </w:rPr>
        <w:t xml:space="preserve"> € per m</w:t>
      </w:r>
      <w:r w:rsidR="00191A5F">
        <w:rPr>
          <w:sz w:val="18"/>
          <w:lang w:val="en-US"/>
        </w:rPr>
        <w:t xml:space="preserve">onth during </w:t>
      </w:r>
      <w:r w:rsidR="00191A5F" w:rsidRPr="00E62ECA">
        <w:rPr>
          <w:sz w:val="18"/>
          <w:highlight w:val="yellow"/>
          <w:lang w:val="en-US"/>
        </w:rPr>
        <w:t>his</w:t>
      </w:r>
      <w:r w:rsidR="00E62ECA" w:rsidRPr="00E62ECA">
        <w:rPr>
          <w:sz w:val="18"/>
          <w:highlight w:val="yellow"/>
          <w:lang w:val="en-US"/>
        </w:rPr>
        <w:t>/her</w:t>
      </w:r>
      <w:r w:rsidR="00191A5F">
        <w:rPr>
          <w:sz w:val="18"/>
          <w:lang w:val="en-US"/>
        </w:rPr>
        <w:t xml:space="preserve"> stay</w:t>
      </w:r>
      <w:r w:rsidR="00191A5F" w:rsidRPr="00191A5F">
        <w:rPr>
          <w:sz w:val="18"/>
          <w:lang w:val="en-US"/>
        </w:rPr>
        <w:t xml:space="preserve"> in</w:t>
      </w:r>
      <w:r w:rsidR="000E01E7" w:rsidRPr="00191A5F">
        <w:rPr>
          <w:sz w:val="18"/>
          <w:lang w:val="en-US"/>
        </w:rPr>
        <w:t xml:space="preserve"> Belgi</w:t>
      </w:r>
      <w:r w:rsidR="00191A5F">
        <w:rPr>
          <w:sz w:val="18"/>
          <w:lang w:val="en-US"/>
        </w:rPr>
        <w:t>um</w:t>
      </w:r>
      <w:r w:rsidR="00E62ECA">
        <w:rPr>
          <w:sz w:val="18"/>
          <w:lang w:val="en-US"/>
        </w:rPr>
        <w:t>.)</w:t>
      </w:r>
    </w:p>
    <w:p w:rsidR="00E62ECA" w:rsidRDefault="00E62ECA" w:rsidP="000E01E7">
      <w:pPr>
        <w:rPr>
          <w:sz w:val="18"/>
          <w:lang w:val="en-US"/>
        </w:rPr>
      </w:pPr>
    </w:p>
    <w:p w:rsidR="000E01E7" w:rsidRPr="00191A5F" w:rsidRDefault="00A9347D" w:rsidP="000E01E7">
      <w:pPr>
        <w:rPr>
          <w:sz w:val="18"/>
          <w:lang w:val="en-US"/>
        </w:rPr>
      </w:pPr>
      <w:r>
        <w:rPr>
          <w:sz w:val="18"/>
          <w:highlight w:val="yellow"/>
          <w:lang w:val="en-US"/>
        </w:rPr>
        <w:t>N</w:t>
      </w:r>
      <w:r w:rsidR="00E62ECA" w:rsidRPr="00E62ECA">
        <w:rPr>
          <w:sz w:val="18"/>
          <w:highlight w:val="yellow"/>
          <w:lang w:val="en-US"/>
        </w:rPr>
        <w:t>ame</w:t>
      </w:r>
      <w:r w:rsidR="00E62ECA">
        <w:rPr>
          <w:sz w:val="18"/>
          <w:lang w:val="en-US"/>
        </w:rPr>
        <w:t xml:space="preserve">  </w:t>
      </w:r>
      <w:r w:rsidR="00191A5F" w:rsidRPr="00191A5F">
        <w:rPr>
          <w:sz w:val="18"/>
          <w:lang w:val="en-US"/>
        </w:rPr>
        <w:t xml:space="preserve">will be insured against sickness, </w:t>
      </w:r>
      <w:r w:rsidR="00F36E7E" w:rsidRPr="00191A5F">
        <w:rPr>
          <w:sz w:val="18"/>
          <w:lang w:val="en-US"/>
        </w:rPr>
        <w:t>accidents</w:t>
      </w:r>
      <w:r w:rsidR="00191A5F" w:rsidRPr="00191A5F">
        <w:rPr>
          <w:sz w:val="18"/>
          <w:lang w:val="en-US"/>
        </w:rPr>
        <w:t xml:space="preserve"> and civil liability</w:t>
      </w:r>
      <w:r w:rsidR="000E01E7" w:rsidRPr="00191A5F">
        <w:rPr>
          <w:sz w:val="18"/>
          <w:lang w:val="en-US"/>
        </w:rPr>
        <w:t>,</w:t>
      </w:r>
      <w:r w:rsidR="00191A5F">
        <w:rPr>
          <w:sz w:val="18"/>
          <w:lang w:val="en-US"/>
        </w:rPr>
        <w:t xml:space="preserve"> through the </w:t>
      </w:r>
      <w:r w:rsidR="000E01E7" w:rsidRPr="00191A5F">
        <w:rPr>
          <w:sz w:val="18"/>
          <w:lang w:val="en-US"/>
        </w:rPr>
        <w:t xml:space="preserve">UGent Protect and Assist (UGPA) polis </w:t>
      </w:r>
      <w:r w:rsidR="00191A5F" w:rsidRPr="00191A5F">
        <w:rPr>
          <w:sz w:val="18"/>
          <w:lang w:val="en-US"/>
        </w:rPr>
        <w:t>number</w:t>
      </w:r>
      <w:r w:rsidR="000E01E7" w:rsidRPr="00191A5F">
        <w:rPr>
          <w:sz w:val="18"/>
          <w:lang w:val="en-US"/>
        </w:rPr>
        <w:t xml:space="preserve"> UGPA00002 dur</w:t>
      </w:r>
      <w:r w:rsidR="00191A5F">
        <w:rPr>
          <w:sz w:val="18"/>
          <w:lang w:val="en-US"/>
        </w:rPr>
        <w:t>i</w:t>
      </w:r>
      <w:r w:rsidR="000E01E7" w:rsidRPr="00191A5F">
        <w:rPr>
          <w:sz w:val="18"/>
          <w:lang w:val="en-US"/>
        </w:rPr>
        <w:t>n</w:t>
      </w:r>
      <w:r w:rsidR="00191A5F">
        <w:rPr>
          <w:sz w:val="18"/>
          <w:lang w:val="en-US"/>
        </w:rPr>
        <w:t>g his stay</w:t>
      </w:r>
      <w:r w:rsidR="000E01E7" w:rsidRPr="00191A5F">
        <w:rPr>
          <w:sz w:val="18"/>
          <w:lang w:val="en-US"/>
        </w:rPr>
        <w:t xml:space="preserve"> in Belgi</w:t>
      </w:r>
      <w:r w:rsidR="00191A5F">
        <w:rPr>
          <w:sz w:val="18"/>
          <w:lang w:val="en-US"/>
        </w:rPr>
        <w:t>um</w:t>
      </w:r>
      <w:r w:rsidR="00FA0E72" w:rsidRPr="00191A5F">
        <w:rPr>
          <w:sz w:val="18"/>
          <w:lang w:val="en-US"/>
        </w:rPr>
        <w:t>.</w:t>
      </w:r>
      <w:r w:rsidR="000E01E7" w:rsidRPr="00191A5F">
        <w:rPr>
          <w:sz w:val="18"/>
          <w:lang w:val="en-US"/>
        </w:rPr>
        <w:t xml:space="preserve"> </w:t>
      </w:r>
      <w:r w:rsidR="00F36E7E" w:rsidRPr="00191A5F">
        <w:rPr>
          <w:sz w:val="18"/>
          <w:lang w:val="en-US"/>
        </w:rPr>
        <w:t>Acco</w:t>
      </w:r>
      <w:r w:rsidR="00F36E7E">
        <w:rPr>
          <w:sz w:val="18"/>
          <w:lang w:val="en-US"/>
        </w:rPr>
        <w:t>m</w:t>
      </w:r>
      <w:r w:rsidR="00F36E7E" w:rsidRPr="00191A5F">
        <w:rPr>
          <w:sz w:val="18"/>
          <w:lang w:val="en-US"/>
        </w:rPr>
        <w:t>modation</w:t>
      </w:r>
      <w:r w:rsidR="00191A5F" w:rsidRPr="00191A5F">
        <w:rPr>
          <w:sz w:val="18"/>
          <w:lang w:val="en-US"/>
        </w:rPr>
        <w:t xml:space="preserve"> will be for</w:t>
      </w:r>
      <w:r w:rsidR="00191A5F">
        <w:rPr>
          <w:sz w:val="18"/>
          <w:lang w:val="en-US"/>
        </w:rPr>
        <w:t>e</w:t>
      </w:r>
      <w:r w:rsidR="00191A5F" w:rsidRPr="00191A5F">
        <w:rPr>
          <w:sz w:val="18"/>
          <w:lang w:val="en-US"/>
        </w:rPr>
        <w:t>seen in</w:t>
      </w:r>
      <w:r w:rsidR="00E62ECA">
        <w:rPr>
          <w:sz w:val="18"/>
          <w:lang w:val="en-US"/>
        </w:rPr>
        <w:t xml:space="preserve"> </w:t>
      </w:r>
      <w:r w:rsidR="00E62ECA" w:rsidRPr="00E62ECA">
        <w:rPr>
          <w:sz w:val="18"/>
          <w:highlight w:val="yellow"/>
          <w:lang w:val="en-US"/>
        </w:rPr>
        <w:t xml:space="preserve">…. </w:t>
      </w:r>
      <w:r w:rsidR="00206DF9" w:rsidRPr="00E62ECA">
        <w:rPr>
          <w:sz w:val="18"/>
          <w:highlight w:val="yellow"/>
          <w:lang w:val="en-US"/>
        </w:rPr>
        <w:t>.</w:t>
      </w:r>
    </w:p>
    <w:p w:rsidR="00206DF9" w:rsidRPr="00191A5F" w:rsidRDefault="00206DF9" w:rsidP="000E01E7">
      <w:pPr>
        <w:rPr>
          <w:sz w:val="18"/>
          <w:lang w:val="en-US"/>
        </w:rPr>
      </w:pPr>
    </w:p>
    <w:p w:rsidR="00E62ECA" w:rsidRDefault="00BE15E5" w:rsidP="00BE15E5">
      <w:pPr>
        <w:rPr>
          <w:sz w:val="18"/>
          <w:lang w:val="en-US"/>
        </w:rPr>
      </w:pPr>
      <w:r w:rsidRPr="00191A5F">
        <w:rPr>
          <w:sz w:val="18"/>
          <w:lang w:val="en-US"/>
        </w:rPr>
        <w:t xml:space="preserve">Is </w:t>
      </w:r>
      <w:r w:rsidR="00191A5F" w:rsidRPr="00191A5F">
        <w:rPr>
          <w:sz w:val="18"/>
          <w:lang w:val="en-US"/>
        </w:rPr>
        <w:t xml:space="preserve">it possible to </w:t>
      </w:r>
      <w:r w:rsidR="00F36E7E">
        <w:rPr>
          <w:sz w:val="18"/>
          <w:lang w:val="en-US"/>
        </w:rPr>
        <w:t xml:space="preserve">issue </w:t>
      </w:r>
      <w:r w:rsidR="00191A5F" w:rsidRPr="004B6A48">
        <w:rPr>
          <w:sz w:val="18"/>
          <w:highlight w:val="yellow"/>
          <w:lang w:val="en-US"/>
        </w:rPr>
        <w:t>him</w:t>
      </w:r>
      <w:r w:rsidR="004B6A48" w:rsidRPr="004B6A48">
        <w:rPr>
          <w:sz w:val="18"/>
          <w:highlight w:val="yellow"/>
          <w:lang w:val="en-US"/>
        </w:rPr>
        <w:t>/her</w:t>
      </w:r>
      <w:r w:rsidR="00191A5F" w:rsidRPr="00191A5F">
        <w:rPr>
          <w:sz w:val="18"/>
          <w:lang w:val="en-US"/>
        </w:rPr>
        <w:t xml:space="preserve"> a study visa for</w:t>
      </w:r>
      <w:r w:rsidR="00F36E7E">
        <w:rPr>
          <w:sz w:val="18"/>
          <w:lang w:val="en-US"/>
        </w:rPr>
        <w:t xml:space="preserve"> </w:t>
      </w:r>
      <w:r w:rsidR="00191A5F" w:rsidRPr="00191A5F">
        <w:rPr>
          <w:sz w:val="18"/>
          <w:lang w:val="en-US"/>
        </w:rPr>
        <w:t>this stay please</w:t>
      </w:r>
      <w:r w:rsidRPr="00191A5F">
        <w:rPr>
          <w:sz w:val="18"/>
          <w:lang w:val="en-US"/>
        </w:rPr>
        <w:t>?</w:t>
      </w:r>
      <w:r w:rsidR="00191A5F">
        <w:rPr>
          <w:sz w:val="18"/>
          <w:lang w:val="en-US"/>
        </w:rPr>
        <w:t xml:space="preserve"> </w:t>
      </w:r>
    </w:p>
    <w:p w:rsidR="004B6A48" w:rsidRDefault="004B6A48" w:rsidP="00BE15E5">
      <w:pPr>
        <w:rPr>
          <w:sz w:val="18"/>
          <w:lang w:val="en-US"/>
        </w:rPr>
      </w:pPr>
    </w:p>
    <w:p w:rsidR="00BE15E5" w:rsidRDefault="00191A5F" w:rsidP="00BE15E5">
      <w:pPr>
        <w:rPr>
          <w:sz w:val="18"/>
          <w:lang w:val="en-US"/>
        </w:rPr>
      </w:pPr>
      <w:r>
        <w:rPr>
          <w:sz w:val="18"/>
          <w:lang w:val="en-US"/>
        </w:rPr>
        <w:t xml:space="preserve">For further information you can always </w:t>
      </w:r>
      <w:r w:rsidR="00F36E7E">
        <w:rPr>
          <w:sz w:val="18"/>
          <w:lang w:val="en-US"/>
        </w:rPr>
        <w:t>contact</w:t>
      </w:r>
      <w:r>
        <w:rPr>
          <w:sz w:val="18"/>
          <w:lang w:val="en-US"/>
        </w:rPr>
        <w:t xml:space="preserve"> me</w:t>
      </w:r>
      <w:r w:rsidR="00BE15E5" w:rsidRPr="00191A5F">
        <w:rPr>
          <w:sz w:val="18"/>
          <w:lang w:val="en-US"/>
        </w:rPr>
        <w:t>.</w:t>
      </w:r>
      <w:r w:rsidRPr="00191A5F">
        <w:rPr>
          <w:sz w:val="18"/>
          <w:lang w:val="en-US"/>
        </w:rPr>
        <w:t xml:space="preserve"> </w:t>
      </w:r>
      <w:r>
        <w:rPr>
          <w:sz w:val="18"/>
          <w:lang w:val="en-US"/>
        </w:rPr>
        <w:t>Thanks for your cooperation.</w:t>
      </w:r>
    </w:p>
    <w:p w:rsidR="00191A5F" w:rsidRDefault="00191A5F" w:rsidP="00BE15E5">
      <w:pPr>
        <w:rPr>
          <w:sz w:val="18"/>
          <w:lang w:val="en-US"/>
        </w:rPr>
      </w:pPr>
    </w:p>
    <w:p w:rsidR="00191A5F" w:rsidRDefault="00191A5F" w:rsidP="00BE15E5">
      <w:pPr>
        <w:rPr>
          <w:sz w:val="18"/>
          <w:lang w:val="en-US"/>
        </w:rPr>
      </w:pPr>
      <w:r>
        <w:rPr>
          <w:sz w:val="18"/>
          <w:lang w:val="en-US"/>
        </w:rPr>
        <w:t>Kind regards</w:t>
      </w:r>
    </w:p>
    <w:p w:rsidR="00191A5F" w:rsidRDefault="00191A5F" w:rsidP="00BE15E5">
      <w:pPr>
        <w:rPr>
          <w:sz w:val="18"/>
          <w:lang w:val="en-US"/>
        </w:rPr>
      </w:pPr>
    </w:p>
    <w:p w:rsidR="00191A5F" w:rsidRDefault="00191A5F" w:rsidP="00BE15E5">
      <w:pPr>
        <w:rPr>
          <w:sz w:val="18"/>
          <w:lang w:val="en-US"/>
        </w:rPr>
      </w:pPr>
    </w:p>
    <w:p w:rsidR="00191A5F" w:rsidRPr="00E62ECA" w:rsidRDefault="00191A5F" w:rsidP="00BE15E5">
      <w:pPr>
        <w:rPr>
          <w:sz w:val="18"/>
          <w:lang w:val="en-US"/>
        </w:rPr>
      </w:pPr>
    </w:p>
    <w:p w:rsidR="00BE15E5" w:rsidRPr="00E62ECA" w:rsidRDefault="00BE15E5" w:rsidP="00BE15E5">
      <w:pPr>
        <w:rPr>
          <w:sz w:val="18"/>
          <w:lang w:val="en-US"/>
        </w:rPr>
      </w:pPr>
    </w:p>
    <w:p w:rsidR="00E62ECA" w:rsidRPr="00191A5F" w:rsidRDefault="00E62ECA" w:rsidP="0062009A">
      <w:pPr>
        <w:rPr>
          <w:sz w:val="18"/>
          <w:lang w:val="en-US"/>
        </w:rPr>
      </w:pPr>
      <w:r>
        <w:rPr>
          <w:sz w:val="18"/>
          <w:lang w:val="en-US"/>
        </w:rPr>
        <w:t>Prof.</w:t>
      </w:r>
    </w:p>
    <w:sectPr w:rsidR="00E62ECA" w:rsidRPr="00191A5F" w:rsidSect="00F3388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544" w:right="2308" w:bottom="2495" w:left="1202" w:header="2325" w:footer="6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44E" w:rsidRDefault="0043444E" w:rsidP="00F312C5">
      <w:pPr>
        <w:spacing w:line="240" w:lineRule="auto"/>
      </w:pPr>
      <w:r>
        <w:separator/>
      </w:r>
    </w:p>
  </w:endnote>
  <w:endnote w:type="continuationSeparator" w:id="0">
    <w:p w:rsidR="0043444E" w:rsidRDefault="0043444E" w:rsidP="00F312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D9D" w:rsidRDefault="00935D4F">
    <w:pPr>
      <w:pStyle w:val="Footer"/>
    </w:pPr>
    <w:r>
      <w:rPr>
        <w:noProof/>
        <w:lang w:val="nl-BE" w:eastAsia="nl-BE"/>
      </w:rPr>
      <w:drawing>
        <wp:anchor distT="0" distB="0" distL="114300" distR="114300" simplePos="0" relativeHeight="251683840" behindDoc="0" locked="0" layoutInCell="1" allowOverlap="1" wp14:anchorId="16BFA45B" wp14:editId="5110F240">
          <wp:simplePos x="0" y="0"/>
          <wp:positionH relativeFrom="page">
            <wp:posOffset>381635</wp:posOffset>
          </wp:positionH>
          <wp:positionV relativeFrom="page">
            <wp:posOffset>9152890</wp:posOffset>
          </wp:positionV>
          <wp:extent cx="1908000" cy="1526400"/>
          <wp:effectExtent l="0" t="0" r="0" b="0"/>
          <wp:wrapNone/>
          <wp:docPr id="9" name="Logo UGent 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UGent_EN_RGB_300_kleur_stationa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15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D9D" w:rsidRPr="008B2D9D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590330" wp14:editId="04DC0881">
              <wp:simplePos x="0" y="0"/>
              <wp:positionH relativeFrom="page">
                <wp:posOffset>10795</wp:posOffset>
              </wp:positionH>
              <wp:positionV relativeFrom="page">
                <wp:posOffset>9097645</wp:posOffset>
              </wp:positionV>
              <wp:extent cx="7534275" cy="1228725"/>
              <wp:effectExtent l="0" t="0" r="28575" b="28575"/>
              <wp:wrapNone/>
              <wp:docPr id="8" name="Rechthoek 8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4275" cy="12287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BF9A33" id="Rechthoek 8" o:spid="_x0000_s1026" style="position:absolute;margin-left:.85pt;margin-top:716.35pt;width:593.25pt;height:96.75pt;z-index:2516633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" filled="f" strokecolor="red" strokeweight=".25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2C5" w:rsidRDefault="00E10B05">
    <w:pPr>
      <w:pStyle w:val="Footer"/>
    </w:pPr>
    <w:r>
      <w:rPr>
        <w:noProof/>
        <w:lang w:val="nl-BE" w:eastAsia="nl-BE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page">
            <wp:posOffset>381635</wp:posOffset>
          </wp:positionH>
          <wp:positionV relativeFrom="page">
            <wp:posOffset>9152890</wp:posOffset>
          </wp:positionV>
          <wp:extent cx="1908000" cy="1526400"/>
          <wp:effectExtent l="0" t="0" r="0" b="0"/>
          <wp:wrapNone/>
          <wp:docPr id="5" name="Logo UGent 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UGent_EN_RGB_300_kleur_stationa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15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12C5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9BB134" wp14:editId="44EA0FA0">
              <wp:simplePos x="0" y="0"/>
              <wp:positionH relativeFrom="page">
                <wp:posOffset>0</wp:posOffset>
              </wp:positionH>
              <wp:positionV relativeFrom="page">
                <wp:posOffset>9086850</wp:posOffset>
              </wp:positionV>
              <wp:extent cx="7534275" cy="1228725"/>
              <wp:effectExtent l="0" t="0" r="28575" b="28575"/>
              <wp:wrapNone/>
              <wp:docPr id="2" name="Rechthoek 2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4275" cy="12287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AB26AD" id="Rechthoek 2" o:spid="_x0000_s1026" style="position:absolute;margin-left:0;margin-top:715.5pt;width:593.25pt;height:96.75pt;z-index:251659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" filled="f" strokecolor="red" strokeweight=".25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44E" w:rsidRDefault="0043444E" w:rsidP="00F312C5">
      <w:pPr>
        <w:spacing w:line="240" w:lineRule="auto"/>
      </w:pPr>
      <w:r>
        <w:separator/>
      </w:r>
    </w:p>
  </w:footnote>
  <w:footnote w:type="continuationSeparator" w:id="0">
    <w:p w:rsidR="0043444E" w:rsidRDefault="0043444E" w:rsidP="00F312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0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567" w:type="dxa"/>
      </w:tblCellMar>
      <w:tblLook w:val="04A0" w:firstRow="1" w:lastRow="0" w:firstColumn="1" w:lastColumn="0" w:noHBand="0" w:noVBand="1"/>
    </w:tblPr>
    <w:tblGrid>
      <w:gridCol w:w="2404"/>
      <w:gridCol w:w="2404"/>
      <w:gridCol w:w="5290"/>
    </w:tblGrid>
    <w:tr w:rsidR="00351E5E" w:rsidRPr="002D2857" w:rsidTr="00351E5E">
      <w:trPr>
        <w:trHeight w:hRule="exact" w:val="601"/>
      </w:trPr>
      <w:tc>
        <w:tcPr>
          <w:tcW w:w="2404" w:type="dxa"/>
        </w:tcPr>
        <w:p w:rsidR="00351E5E" w:rsidRDefault="00351E5E" w:rsidP="00351E5E">
          <w:pPr>
            <w:pStyle w:val="Referenceheading"/>
            <w:framePr w:hSpace="0" w:wrap="auto" w:vAnchor="margin" w:yAlign="inline"/>
            <w:suppressOverlap w:val="0"/>
          </w:pPr>
          <w:r>
            <w:t>date</w:t>
          </w:r>
        </w:p>
        <w:p w:rsidR="00351E5E" w:rsidRPr="001C597D" w:rsidRDefault="00351E5E" w:rsidP="00351E5E">
          <w:r w:rsidRPr="00082C99">
            <w:fldChar w:fldCharType="begin"/>
          </w:r>
          <w:r w:rsidRPr="00082C99">
            <w:instrText xml:space="preserve"> REF b_date \h </w:instrText>
          </w:r>
          <w:r w:rsidRPr="00082C99">
            <w:fldChar w:fldCharType="separate"/>
          </w:r>
          <w:sdt>
            <w:sdtPr>
              <w:id w:val="-1817705936"/>
              <w:placeholder>
                <w:docPart w:val="F84C90CE8EC54542840568E2824768BF"/>
              </w:placeholder>
              <w:date w:fullDate="2019-12-17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r w:rsidR="00F36E7E">
                <w:t>17 December 2019</w:t>
              </w:r>
            </w:sdtContent>
          </w:sdt>
          <w:r w:rsidR="00F36E7E" w:rsidRPr="00082C99">
            <w:t xml:space="preserve"> </w:t>
          </w:r>
          <w:r w:rsidRPr="00082C99">
            <w:fldChar w:fldCharType="end"/>
          </w:r>
        </w:p>
      </w:tc>
      <w:tc>
        <w:tcPr>
          <w:tcW w:w="2404" w:type="dxa"/>
        </w:tcPr>
        <w:p w:rsidR="00351E5E" w:rsidRDefault="00351E5E" w:rsidP="00351E5E">
          <w:pPr>
            <w:pStyle w:val="Referenceheading"/>
            <w:framePr w:hSpace="0" w:wrap="auto" w:vAnchor="margin" w:yAlign="inline"/>
            <w:suppressOverlap w:val="0"/>
          </w:pPr>
          <w:r>
            <w:t>page</w:t>
          </w:r>
        </w:p>
        <w:p w:rsidR="00351E5E" w:rsidRPr="00654107" w:rsidRDefault="00351E5E" w:rsidP="00351E5E">
          <w:r w:rsidRPr="00082C99">
            <w:fldChar w:fldCharType="begin"/>
          </w:r>
          <w:r w:rsidRPr="00082C99">
            <w:instrText xml:space="preserve"> PAGE  \* Arabic  \* MERGEFORMAT </w:instrText>
          </w:r>
          <w:r w:rsidRPr="00082C99">
            <w:fldChar w:fldCharType="separate"/>
          </w:r>
          <w:r w:rsidR="004B6A48">
            <w:rPr>
              <w:noProof/>
            </w:rPr>
            <w:t>2</w:t>
          </w:r>
          <w:r w:rsidRPr="00082C99">
            <w:fldChar w:fldCharType="end"/>
          </w:r>
          <w:r w:rsidRPr="00082C99">
            <w:t>/</w:t>
          </w:r>
          <w:r w:rsidR="00FC7DEE">
            <w:rPr>
              <w:noProof/>
            </w:rPr>
            <w:fldChar w:fldCharType="begin"/>
          </w:r>
          <w:r w:rsidR="00FC7DEE">
            <w:rPr>
              <w:noProof/>
            </w:rPr>
            <w:instrText xml:space="preserve"> NUMPAGES  \* Arabic  \* MERGEFORMAT </w:instrText>
          </w:r>
          <w:r w:rsidR="00FC7DEE">
            <w:rPr>
              <w:noProof/>
            </w:rPr>
            <w:fldChar w:fldCharType="separate"/>
          </w:r>
          <w:r w:rsidR="004B6A48">
            <w:rPr>
              <w:noProof/>
            </w:rPr>
            <w:t>2</w:t>
          </w:r>
          <w:r w:rsidR="00FC7DEE">
            <w:rPr>
              <w:noProof/>
            </w:rPr>
            <w:fldChar w:fldCharType="end"/>
          </w:r>
        </w:p>
      </w:tc>
      <w:tc>
        <w:tcPr>
          <w:tcW w:w="5290" w:type="dxa"/>
        </w:tcPr>
        <w:p w:rsidR="00351E5E" w:rsidRPr="003E19A2" w:rsidRDefault="00351E5E" w:rsidP="00351E5E">
          <w:pPr>
            <w:pStyle w:val="Referenceheading"/>
            <w:framePr w:hSpace="0" w:wrap="auto" w:vAnchor="margin" w:yAlign="inline"/>
            <w:suppressOverlap w:val="0"/>
            <w:rPr>
              <w:lang w:val="it-IT"/>
            </w:rPr>
          </w:pPr>
          <w:r w:rsidRPr="003E19A2">
            <w:rPr>
              <w:lang w:val="it-IT"/>
            </w:rPr>
            <w:t>our reference</w:t>
          </w:r>
        </w:p>
        <w:p w:rsidR="00F36E7E" w:rsidRDefault="00351E5E" w:rsidP="00F36E7E">
          <w:pPr>
            <w:rPr>
              <w:sz w:val="18"/>
              <w:lang w:val="pt-BR"/>
            </w:rPr>
          </w:pPr>
          <w:r w:rsidRPr="00082C99">
            <w:fldChar w:fldCharType="begin"/>
          </w:r>
          <w:r w:rsidRPr="003E19A2">
            <w:rPr>
              <w:lang w:val="it-IT"/>
            </w:rPr>
            <w:instrText xml:space="preserve"> REF b_reference \h </w:instrText>
          </w:r>
          <w:r w:rsidR="00437E84" w:rsidRPr="003E19A2">
            <w:rPr>
              <w:lang w:val="it-IT"/>
            </w:rPr>
            <w:instrText xml:space="preserve"> \* MERGEFORMAT </w:instrText>
          </w:r>
          <w:r w:rsidRPr="00082C99">
            <w:fldChar w:fldCharType="separate"/>
          </w:r>
          <w:r w:rsidR="00F36E7E" w:rsidRPr="00F36E7E">
            <w:rPr>
              <w:lang w:val="it-IT"/>
            </w:rPr>
            <w:t>DOZA/IL/DDC/BL/</w:t>
          </w:r>
          <w:r w:rsidR="00F36E7E">
            <w:rPr>
              <w:sz w:val="18"/>
              <w:lang w:val="pt-BR"/>
            </w:rPr>
            <w:t>2019-1050b</w:t>
          </w:r>
        </w:p>
        <w:p w:rsidR="00351E5E" w:rsidRPr="003E19A2" w:rsidRDefault="00F36E7E" w:rsidP="00437E84">
          <w:pPr>
            <w:rPr>
              <w:lang w:val="it-IT"/>
            </w:rPr>
          </w:pPr>
          <w:r w:rsidRPr="00F36E7E">
            <w:rPr>
              <w:lang w:val="it-IT"/>
            </w:rPr>
            <w:t xml:space="preserve"> </w:t>
          </w:r>
          <w:r w:rsidR="00351E5E" w:rsidRPr="00082C99">
            <w:fldChar w:fldCharType="end"/>
          </w:r>
        </w:p>
      </w:tc>
    </w:tr>
  </w:tbl>
  <w:p w:rsidR="00231A49" w:rsidRDefault="00E41203">
    <w:pPr>
      <w:pStyle w:val="Header"/>
    </w:pPr>
    <w:r>
      <w:rPr>
        <w:noProof/>
        <w:lang w:val="nl-BE" w:eastAsia="nl-BE"/>
      </w:rPr>
      <w:drawing>
        <wp:anchor distT="0" distB="0" distL="114300" distR="114300" simplePos="0" relativeHeight="251681792" behindDoc="0" locked="0" layoutInCell="1" allowOverlap="1" wp14:anchorId="250EF41E" wp14:editId="49B7EA88">
          <wp:simplePos x="0" y="0"/>
          <wp:positionH relativeFrom="page">
            <wp:posOffset>381635</wp:posOffset>
          </wp:positionH>
          <wp:positionV relativeFrom="page">
            <wp:posOffset>0</wp:posOffset>
          </wp:positionV>
          <wp:extent cx="3434400" cy="1144800"/>
          <wp:effectExtent l="0" t="0" r="0" b="0"/>
          <wp:wrapNone/>
          <wp:docPr id="7" name="Logo BW EN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coon_UGent_BW_EN_RGB_300_kleur_stationa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44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58EC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FAD2FC2" wp14:editId="220E02D7">
              <wp:simplePos x="0" y="0"/>
              <wp:positionH relativeFrom="page">
                <wp:posOffset>4965065</wp:posOffset>
              </wp:positionH>
              <wp:positionV relativeFrom="page">
                <wp:posOffset>381635</wp:posOffset>
              </wp:positionV>
              <wp:extent cx="2214000" cy="636840"/>
              <wp:effectExtent l="0" t="0" r="15240" b="11430"/>
              <wp:wrapNone/>
              <wp:docPr id="12" name="Tekstvak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4000" cy="636840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36E7E" w:rsidRPr="00F36E7E" w:rsidRDefault="00654107" w:rsidP="00BB3F3C">
                          <w:pPr>
                            <w:pStyle w:val="CompanynameL1"/>
                            <w:rPr>
                              <w:lang w:val="nl-BE"/>
                            </w:rPr>
                          </w:pPr>
                          <w:r>
                            <w:fldChar w:fldCharType="begin"/>
                          </w:r>
                          <w:r w:rsidRPr="00412C33">
                            <w:rPr>
                              <w:lang w:val="nl-BE"/>
                            </w:rPr>
                            <w:instrText xml:space="preserve"> REF b_name_L1 \h  \* MERGEFORMAT </w:instrText>
                          </w:r>
                          <w:r>
                            <w:fldChar w:fldCharType="separate"/>
                          </w:r>
                          <w:r w:rsidR="00F36E7E" w:rsidRPr="00F36E7E">
                            <w:rPr>
                              <w:lang w:val="nl-BE"/>
                            </w:rPr>
                            <w:t xml:space="preserve">Research Department </w:t>
                          </w:r>
                        </w:p>
                        <w:p w:rsidR="007F58EC" w:rsidRPr="00412C33" w:rsidRDefault="00654107" w:rsidP="00654107">
                          <w:pPr>
                            <w:pStyle w:val="CompanynameL2"/>
                            <w:rPr>
                              <w:lang w:val="nl-BE"/>
                            </w:rPr>
                          </w:pP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Pr="00412C33">
                            <w:rPr>
                              <w:lang w:val="nl-BE"/>
                            </w:rPr>
                            <w:instrText xml:space="preserve"> REF b_name_L2 \h </w:instrText>
                          </w:r>
                          <w:r>
                            <w:fldChar w:fldCharType="separate"/>
                          </w:r>
                          <w:r w:rsidR="00F36E7E">
                            <w:rPr>
                              <w:b/>
                              <w:bCs/>
                              <w:lang w:val="nl-NL"/>
                            </w:rPr>
                            <w:t>Fout! Verwijzingsbron niet gevonden.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AD2FC2" id="_x0000_t202" coordsize="21600,21600" o:spt="202" path="m,l,21600r21600,l21600,xe">
              <v:stroke joinstyle="miter"/>
              <v:path gradientshapeok="t" o:connecttype="rect"/>
            </v:shapetype>
            <v:shape id="Tekstvak 12" o:spid="_x0000_s1026" type="#_x0000_t202" style="position:absolute;margin-left:390.95pt;margin-top:30.05pt;width:174.35pt;height:50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" filled="f" stroked="f" strokeweight=".25pt">
              <v:textbox inset="0,0,0,0">
                <w:txbxContent>
                  <w:p w:rsidR="00F36E7E" w:rsidRPr="00F36E7E" w:rsidRDefault="00654107" w:rsidP="00BB3F3C">
                    <w:pPr>
                      <w:pStyle w:val="CompanynameL1"/>
                      <w:rPr>
                        <w:lang w:val="nl-BE"/>
                      </w:rPr>
                    </w:pPr>
                    <w:r>
                      <w:fldChar w:fldCharType="begin"/>
                    </w:r>
                    <w:r w:rsidRPr="00412C33">
                      <w:rPr>
                        <w:lang w:val="nl-BE"/>
                      </w:rPr>
                      <w:instrText xml:space="preserve"> REF b_name_L1 \h  \* MERGEFORMAT </w:instrText>
                    </w:r>
                    <w:r>
                      <w:fldChar w:fldCharType="separate"/>
                    </w:r>
                    <w:r w:rsidR="00F36E7E" w:rsidRPr="00F36E7E">
                      <w:rPr>
                        <w:lang w:val="nl-BE"/>
                      </w:rPr>
                      <w:t xml:space="preserve">Research Department </w:t>
                    </w:r>
                  </w:p>
                  <w:p w:rsidR="007F58EC" w:rsidRPr="00412C33" w:rsidRDefault="00654107" w:rsidP="00654107">
                    <w:pPr>
                      <w:pStyle w:val="CompanynameL2"/>
                      <w:rPr>
                        <w:lang w:val="nl-BE"/>
                      </w:rPr>
                    </w:pPr>
                    <w:r>
                      <w:fldChar w:fldCharType="end"/>
                    </w:r>
                    <w:r>
                      <w:fldChar w:fldCharType="begin"/>
                    </w:r>
                    <w:r w:rsidRPr="00412C33">
                      <w:rPr>
                        <w:lang w:val="nl-BE"/>
                      </w:rPr>
                      <w:instrText xml:space="preserve"> REF b_name_L2 \h </w:instrText>
                    </w:r>
                    <w:r>
                      <w:fldChar w:fldCharType="separate"/>
                    </w:r>
                    <w:r w:rsidR="00F36E7E">
                      <w:rPr>
                        <w:b/>
                        <w:bCs/>
                        <w:lang w:val="nl-NL"/>
                      </w:rPr>
                      <w:t>Fout! Verwijzingsbron niet gevonden.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31A49" w:rsidRPr="008B2D9D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E8FB206" wp14:editId="39AD4155">
              <wp:simplePos x="0" y="0"/>
              <wp:positionH relativeFrom="page">
                <wp:posOffset>0</wp:posOffset>
              </wp:positionH>
              <wp:positionV relativeFrom="page">
                <wp:posOffset>1522730</wp:posOffset>
              </wp:positionV>
              <wp:extent cx="7560000" cy="763200"/>
              <wp:effectExtent l="0" t="0" r="22225" b="18415"/>
              <wp:wrapNone/>
              <wp:docPr id="10" name="Rechthoek 10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763200"/>
                      </a:xfrm>
                      <a:prstGeom prst="rect">
                        <a:avLst/>
                      </a:prstGeom>
                      <a:noFill/>
                      <a:ln w="3175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B8824E" id="Rechthoek 10" o:spid="_x0000_s1026" style="position:absolute;margin-left:0;margin-top:119.9pt;width:595.3pt;height:60.1pt;z-index:2516664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" filled="f" strokecolor="red" strokeweight=".25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2C5" w:rsidRDefault="00B17265">
    <w:pPr>
      <w:pStyle w:val="Header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0F4200D" wp14:editId="107E8704">
              <wp:simplePos x="0" y="0"/>
              <wp:positionH relativeFrom="column">
                <wp:posOffset>1417955</wp:posOffset>
              </wp:positionH>
              <wp:positionV relativeFrom="paragraph">
                <wp:posOffset>1093470</wp:posOffset>
              </wp:positionV>
              <wp:extent cx="1633855" cy="255270"/>
              <wp:effectExtent l="0" t="0" r="23495" b="1143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3855" cy="2552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F1FB1" w:rsidRPr="00082C99" w:rsidRDefault="001F1FB1" w:rsidP="001F1FB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F4200D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7" type="#_x0000_t202" style="position:absolute;margin-left:111.65pt;margin-top:86.1pt;width:128.65pt;height:20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" fillcolor="white [3201]" strokecolor="white [3212]" strokeweight=".5pt">
              <v:textbox>
                <w:txbxContent>
                  <w:p w:rsidR="001F1FB1" w:rsidRPr="00082C99" w:rsidRDefault="001F1FB1" w:rsidP="001F1FB1"/>
                </w:txbxContent>
              </v:textbox>
            </v:shape>
          </w:pict>
        </mc:Fallback>
      </mc:AlternateContent>
    </w:r>
    <w:r w:rsidR="00E10B05">
      <w:rPr>
        <w:noProof/>
        <w:lang w:val="nl-BE" w:eastAsia="nl-BE"/>
      </w:rPr>
      <w:drawing>
        <wp:anchor distT="0" distB="0" distL="114300" distR="114300" simplePos="0" relativeHeight="251679744" behindDoc="0" locked="0" layoutInCell="1" allowOverlap="1" wp14:anchorId="3C6A94F7" wp14:editId="5FE191AF">
          <wp:simplePos x="0" y="0"/>
          <wp:positionH relativeFrom="page">
            <wp:posOffset>381635</wp:posOffset>
          </wp:positionH>
          <wp:positionV relativeFrom="page">
            <wp:posOffset>0</wp:posOffset>
          </wp:positionV>
          <wp:extent cx="3434400" cy="1144800"/>
          <wp:effectExtent l="0" t="0" r="0" b="0"/>
          <wp:wrapNone/>
          <wp:docPr id="6" name="Logo BW EN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coon_UGent_BW_EN_RGB_300_kleur_stationa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44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051B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4965065</wp:posOffset>
              </wp:positionH>
              <wp:positionV relativeFrom="page">
                <wp:posOffset>381000</wp:posOffset>
              </wp:positionV>
              <wp:extent cx="2214000" cy="638280"/>
              <wp:effectExtent l="0" t="0" r="15240" b="9525"/>
              <wp:wrapNone/>
              <wp:docPr id="3" name="Tekstv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4000" cy="638280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B3F3C" w:rsidRDefault="00A2795B" w:rsidP="00BB3F3C">
                          <w:pPr>
                            <w:pStyle w:val="CompanynameL1"/>
                          </w:pPr>
                          <w:bookmarkStart w:id="2" w:name="b_name_L1"/>
                          <w:r>
                            <w:t>Research Department</w:t>
                          </w:r>
                          <w:r w:rsidR="00BB3F3C">
                            <w:t xml:space="preserve"> </w:t>
                          </w:r>
                        </w:p>
                        <w:bookmarkEnd w:id="2"/>
                        <w:p w:rsidR="00FA051B" w:rsidRDefault="00A2795B" w:rsidP="00FA051B">
                          <w:pPr>
                            <w:pStyle w:val="CompanynameL2"/>
                          </w:pPr>
                          <w:r>
                            <w:t>Research Co-Ordination office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kstvak 3" o:spid="_x0000_s1028" type="#_x0000_t202" style="position:absolute;margin-left:390.95pt;margin-top:30pt;width:174.3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" filled="f" stroked="f" strokeweight=".25pt">
              <v:textbox inset="0,0,0,0">
                <w:txbxContent>
                  <w:p w:rsidR="00BB3F3C" w:rsidRDefault="00A2795B" w:rsidP="00BB3F3C">
                    <w:pPr>
                      <w:pStyle w:val="CompanynameL1"/>
                    </w:pPr>
                    <w:bookmarkStart w:id="3" w:name="b_name_L1"/>
                    <w:r>
                      <w:t>Research Department</w:t>
                    </w:r>
                    <w:r w:rsidR="00BB3F3C">
                      <w:t xml:space="preserve"> </w:t>
                    </w:r>
                  </w:p>
                  <w:bookmarkEnd w:id="3"/>
                  <w:p w:rsidR="00FA051B" w:rsidRDefault="00A2795B" w:rsidP="00FA051B">
                    <w:pPr>
                      <w:pStyle w:val="CompanynameL2"/>
                    </w:pPr>
                    <w:r>
                      <w:t>Research Co-Ordination office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4D2"/>
    <w:multiLevelType w:val="hybridMultilevel"/>
    <w:tmpl w:val="6F5EC756"/>
    <w:lvl w:ilvl="0" w:tplc="D4C8A41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F4053F"/>
    <w:multiLevelType w:val="hybridMultilevel"/>
    <w:tmpl w:val="AE6ABD32"/>
    <w:lvl w:ilvl="0" w:tplc="F0B4DE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/>
  <w:attachedTemplate r:id="rId1"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" w:val="13"/>
    <w:docVar w:name="Date" w:val="28-9-2016"/>
    <w:docVar w:name="Developer" w:val="Hans Gouman"/>
    <w:docVar w:name="History" w:val="B12 - logo 2nd page EN_x000d__x000a_B12 - comma closing line_x000d__x000a_B11 - addressing 7.7 mm up_x000d__x000a_B10 - wider column sender data _x000d__x000a_B9 - comments UG_x000d__x000a_B7 - comments LB_x000d__x000a_B6 - company level 1 underlined_x000d__x000a_B5 - logo faculty RGB_x000d__x000a_B4 - logo RGB_x000d__x000a_B3 - page# 1st page moved to text box in header_x000d__x000a_B2 - copy NL version; language switch_x000d__x000a_"/>
    <w:docVar w:name="License" w:val="Developed by 12 Dozijn"/>
    <w:docVar w:name="Status" w:val="Final"/>
    <w:docVar w:name="Version" w:val="1.2"/>
  </w:docVars>
  <w:rsids>
    <w:rsidRoot w:val="0043444E"/>
    <w:rsid w:val="0000171F"/>
    <w:rsid w:val="00037065"/>
    <w:rsid w:val="000554BC"/>
    <w:rsid w:val="00061017"/>
    <w:rsid w:val="000632B7"/>
    <w:rsid w:val="00065673"/>
    <w:rsid w:val="00072C25"/>
    <w:rsid w:val="00082C99"/>
    <w:rsid w:val="0008449E"/>
    <w:rsid w:val="000863D8"/>
    <w:rsid w:val="00086DF6"/>
    <w:rsid w:val="00092241"/>
    <w:rsid w:val="000A5DAB"/>
    <w:rsid w:val="000B60A5"/>
    <w:rsid w:val="000B6118"/>
    <w:rsid w:val="000E01E7"/>
    <w:rsid w:val="000E02BA"/>
    <w:rsid w:val="000E65C3"/>
    <w:rsid w:val="00100104"/>
    <w:rsid w:val="00113DFD"/>
    <w:rsid w:val="001215F1"/>
    <w:rsid w:val="00121AB4"/>
    <w:rsid w:val="00126BAE"/>
    <w:rsid w:val="00155C4F"/>
    <w:rsid w:val="0015604C"/>
    <w:rsid w:val="00167CF2"/>
    <w:rsid w:val="00171110"/>
    <w:rsid w:val="00190DE3"/>
    <w:rsid w:val="00191A51"/>
    <w:rsid w:val="00191A5F"/>
    <w:rsid w:val="001948E7"/>
    <w:rsid w:val="001C457C"/>
    <w:rsid w:val="001C597D"/>
    <w:rsid w:val="001D088D"/>
    <w:rsid w:val="001D323E"/>
    <w:rsid w:val="001E4A1D"/>
    <w:rsid w:val="001F1FB1"/>
    <w:rsid w:val="001F6DB9"/>
    <w:rsid w:val="002001B2"/>
    <w:rsid w:val="00201DFB"/>
    <w:rsid w:val="00206DF9"/>
    <w:rsid w:val="00212DDB"/>
    <w:rsid w:val="00231A49"/>
    <w:rsid w:val="002331E2"/>
    <w:rsid w:val="0025512F"/>
    <w:rsid w:val="002826F6"/>
    <w:rsid w:val="002A563C"/>
    <w:rsid w:val="002D2857"/>
    <w:rsid w:val="002D5582"/>
    <w:rsid w:val="002E254C"/>
    <w:rsid w:val="002F065D"/>
    <w:rsid w:val="00305155"/>
    <w:rsid w:val="00324D3F"/>
    <w:rsid w:val="00332DF8"/>
    <w:rsid w:val="00333732"/>
    <w:rsid w:val="003456FD"/>
    <w:rsid w:val="00351E5E"/>
    <w:rsid w:val="00357BC2"/>
    <w:rsid w:val="0038700E"/>
    <w:rsid w:val="00397BDD"/>
    <w:rsid w:val="003A1EFE"/>
    <w:rsid w:val="003B0DD0"/>
    <w:rsid w:val="003C3A70"/>
    <w:rsid w:val="003C53D1"/>
    <w:rsid w:val="003E0507"/>
    <w:rsid w:val="003E19A2"/>
    <w:rsid w:val="003E1E49"/>
    <w:rsid w:val="003F6803"/>
    <w:rsid w:val="00412C33"/>
    <w:rsid w:val="004221C2"/>
    <w:rsid w:val="0043444E"/>
    <w:rsid w:val="00437973"/>
    <w:rsid w:val="00437E84"/>
    <w:rsid w:val="00447BA5"/>
    <w:rsid w:val="00462E7C"/>
    <w:rsid w:val="00463DDF"/>
    <w:rsid w:val="0047034B"/>
    <w:rsid w:val="004A7E18"/>
    <w:rsid w:val="004B3064"/>
    <w:rsid w:val="004B3D46"/>
    <w:rsid w:val="004B6A48"/>
    <w:rsid w:val="004D2D21"/>
    <w:rsid w:val="004D6FA8"/>
    <w:rsid w:val="004D7307"/>
    <w:rsid w:val="00500BD2"/>
    <w:rsid w:val="00512050"/>
    <w:rsid w:val="005314EE"/>
    <w:rsid w:val="00540DF4"/>
    <w:rsid w:val="005A1F98"/>
    <w:rsid w:val="005A4895"/>
    <w:rsid w:val="005A5760"/>
    <w:rsid w:val="005B12EB"/>
    <w:rsid w:val="0060670E"/>
    <w:rsid w:val="00606793"/>
    <w:rsid w:val="00613BFF"/>
    <w:rsid w:val="00617331"/>
    <w:rsid w:val="0062009A"/>
    <w:rsid w:val="006236A8"/>
    <w:rsid w:val="0063395D"/>
    <w:rsid w:val="00641F4D"/>
    <w:rsid w:val="00643A77"/>
    <w:rsid w:val="00643F3B"/>
    <w:rsid w:val="00654107"/>
    <w:rsid w:val="00664184"/>
    <w:rsid w:val="00687908"/>
    <w:rsid w:val="006A4361"/>
    <w:rsid w:val="006B73AE"/>
    <w:rsid w:val="006B7ABB"/>
    <w:rsid w:val="006C69B5"/>
    <w:rsid w:val="006E1300"/>
    <w:rsid w:val="006E2D9D"/>
    <w:rsid w:val="006E4B33"/>
    <w:rsid w:val="00706AC2"/>
    <w:rsid w:val="0071549D"/>
    <w:rsid w:val="00726DA8"/>
    <w:rsid w:val="00737300"/>
    <w:rsid w:val="0076580C"/>
    <w:rsid w:val="00776375"/>
    <w:rsid w:val="00783B05"/>
    <w:rsid w:val="007A36D0"/>
    <w:rsid w:val="007A60DF"/>
    <w:rsid w:val="007B312A"/>
    <w:rsid w:val="007B6AFE"/>
    <w:rsid w:val="007D6060"/>
    <w:rsid w:val="007F58EC"/>
    <w:rsid w:val="007F5BF7"/>
    <w:rsid w:val="007F7985"/>
    <w:rsid w:val="00801413"/>
    <w:rsid w:val="00804548"/>
    <w:rsid w:val="00806950"/>
    <w:rsid w:val="008159E2"/>
    <w:rsid w:val="00825EA1"/>
    <w:rsid w:val="008276CC"/>
    <w:rsid w:val="00835C58"/>
    <w:rsid w:val="00844412"/>
    <w:rsid w:val="008549BC"/>
    <w:rsid w:val="0085614C"/>
    <w:rsid w:val="0087030D"/>
    <w:rsid w:val="0088650C"/>
    <w:rsid w:val="008B2D9D"/>
    <w:rsid w:val="008B66F9"/>
    <w:rsid w:val="008B7284"/>
    <w:rsid w:val="008E3587"/>
    <w:rsid w:val="008E3A7E"/>
    <w:rsid w:val="008E6FD3"/>
    <w:rsid w:val="008F13BF"/>
    <w:rsid w:val="008F53F8"/>
    <w:rsid w:val="00912681"/>
    <w:rsid w:val="0091485D"/>
    <w:rsid w:val="00924B5A"/>
    <w:rsid w:val="00925636"/>
    <w:rsid w:val="00935D4F"/>
    <w:rsid w:val="00955047"/>
    <w:rsid w:val="009600D6"/>
    <w:rsid w:val="0096077C"/>
    <w:rsid w:val="00965243"/>
    <w:rsid w:val="00971E40"/>
    <w:rsid w:val="009C0B85"/>
    <w:rsid w:val="009D455F"/>
    <w:rsid w:val="009D5A50"/>
    <w:rsid w:val="009D5D20"/>
    <w:rsid w:val="009E53EC"/>
    <w:rsid w:val="009F4823"/>
    <w:rsid w:val="00A05D13"/>
    <w:rsid w:val="00A077A9"/>
    <w:rsid w:val="00A11D2E"/>
    <w:rsid w:val="00A12207"/>
    <w:rsid w:val="00A20DB2"/>
    <w:rsid w:val="00A22A1A"/>
    <w:rsid w:val="00A2795B"/>
    <w:rsid w:val="00A4289D"/>
    <w:rsid w:val="00A576BC"/>
    <w:rsid w:val="00A71642"/>
    <w:rsid w:val="00A7200B"/>
    <w:rsid w:val="00A9347D"/>
    <w:rsid w:val="00AA0164"/>
    <w:rsid w:val="00AA61A4"/>
    <w:rsid w:val="00AC4919"/>
    <w:rsid w:val="00B03B4A"/>
    <w:rsid w:val="00B14A69"/>
    <w:rsid w:val="00B17265"/>
    <w:rsid w:val="00B175DB"/>
    <w:rsid w:val="00B17ECE"/>
    <w:rsid w:val="00B30849"/>
    <w:rsid w:val="00B44DF4"/>
    <w:rsid w:val="00B62A4E"/>
    <w:rsid w:val="00B66144"/>
    <w:rsid w:val="00B7226A"/>
    <w:rsid w:val="00B755C2"/>
    <w:rsid w:val="00B80D32"/>
    <w:rsid w:val="00BB197F"/>
    <w:rsid w:val="00BB3F3C"/>
    <w:rsid w:val="00BE15E5"/>
    <w:rsid w:val="00C13CC2"/>
    <w:rsid w:val="00C17F37"/>
    <w:rsid w:val="00C26D40"/>
    <w:rsid w:val="00C402F5"/>
    <w:rsid w:val="00C70ED8"/>
    <w:rsid w:val="00C86ABC"/>
    <w:rsid w:val="00C9254B"/>
    <w:rsid w:val="00C93CAB"/>
    <w:rsid w:val="00CD13E8"/>
    <w:rsid w:val="00CD4256"/>
    <w:rsid w:val="00CD60E2"/>
    <w:rsid w:val="00CD705E"/>
    <w:rsid w:val="00CF0977"/>
    <w:rsid w:val="00D537CE"/>
    <w:rsid w:val="00D7027D"/>
    <w:rsid w:val="00DA7803"/>
    <w:rsid w:val="00DD1814"/>
    <w:rsid w:val="00DD7952"/>
    <w:rsid w:val="00DE3B98"/>
    <w:rsid w:val="00E10B05"/>
    <w:rsid w:val="00E12766"/>
    <w:rsid w:val="00E17990"/>
    <w:rsid w:val="00E2568B"/>
    <w:rsid w:val="00E41203"/>
    <w:rsid w:val="00E4441F"/>
    <w:rsid w:val="00E607D8"/>
    <w:rsid w:val="00E62ECA"/>
    <w:rsid w:val="00E640A4"/>
    <w:rsid w:val="00E657C1"/>
    <w:rsid w:val="00E70B2D"/>
    <w:rsid w:val="00E802F2"/>
    <w:rsid w:val="00E80E50"/>
    <w:rsid w:val="00E969B5"/>
    <w:rsid w:val="00E977B3"/>
    <w:rsid w:val="00EA13A2"/>
    <w:rsid w:val="00ED252A"/>
    <w:rsid w:val="00EF3006"/>
    <w:rsid w:val="00F1580D"/>
    <w:rsid w:val="00F17023"/>
    <w:rsid w:val="00F312C5"/>
    <w:rsid w:val="00F33883"/>
    <w:rsid w:val="00F36E7E"/>
    <w:rsid w:val="00F4458B"/>
    <w:rsid w:val="00F45CE9"/>
    <w:rsid w:val="00F53EED"/>
    <w:rsid w:val="00F63A0C"/>
    <w:rsid w:val="00F76DBF"/>
    <w:rsid w:val="00F94718"/>
    <w:rsid w:val="00FA051B"/>
    <w:rsid w:val="00FA0E72"/>
    <w:rsid w:val="00FB0B11"/>
    <w:rsid w:val="00FC0CF1"/>
    <w:rsid w:val="00FC7DEE"/>
    <w:rsid w:val="00FE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5:chartTrackingRefBased/>
  <w15:docId w15:val="{C89ECC1C-08F4-42D7-9FEA-67F2DD0D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C25"/>
    <w:pPr>
      <w:spacing w:after="0" w:line="260" w:lineRule="atLeast"/>
    </w:pPr>
    <w:rPr>
      <w:rFonts w:ascii="Arial" w:hAnsi="Arial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L2">
    <w:name w:val="_Company name L2"/>
    <w:basedOn w:val="Normal"/>
    <w:uiPriority w:val="20"/>
    <w:rsid w:val="00FA051B"/>
    <w:pPr>
      <w:spacing w:line="240" w:lineRule="exact"/>
    </w:pPr>
    <w:rPr>
      <w:caps/>
      <w:color w:val="1E64C8"/>
      <w:sz w:val="18"/>
    </w:rPr>
  </w:style>
  <w:style w:type="paragraph" w:styleId="Header">
    <w:name w:val="header"/>
    <w:basedOn w:val="Normal"/>
    <w:link w:val="HeaderChar"/>
    <w:uiPriority w:val="99"/>
    <w:unhideWhenUsed/>
    <w:rsid w:val="00F312C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2C5"/>
    <w:rPr>
      <w:rFonts w:ascii="Arial" w:hAnsi="Arial"/>
      <w:sz w:val="20"/>
    </w:rPr>
  </w:style>
  <w:style w:type="paragraph" w:styleId="Footer">
    <w:name w:val="footer"/>
    <w:aliases w:val="F_UGent"/>
    <w:basedOn w:val="Normal"/>
    <w:link w:val="FooterChar"/>
    <w:unhideWhenUsed/>
    <w:rsid w:val="00F312C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aliases w:val="F_UGent Char"/>
    <w:basedOn w:val="DefaultParagraphFont"/>
    <w:link w:val="Footer"/>
    <w:rsid w:val="00F312C5"/>
    <w:rPr>
      <w:rFonts w:ascii="Arial" w:hAnsi="Arial"/>
      <w:sz w:val="20"/>
    </w:rPr>
  </w:style>
  <w:style w:type="paragraph" w:customStyle="1" w:styleId="CompanynameL1">
    <w:name w:val="_Company name L1"/>
    <w:basedOn w:val="CompanynameL2"/>
    <w:uiPriority w:val="20"/>
    <w:rsid w:val="007D6060"/>
    <w:rPr>
      <w:b/>
      <w:u w:val="single"/>
    </w:rPr>
  </w:style>
  <w:style w:type="table" w:styleId="TableGrid">
    <w:name w:val="Table Grid"/>
    <w:basedOn w:val="TableNormal"/>
    <w:uiPriority w:val="39"/>
    <w:rsid w:val="00E64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heading">
    <w:name w:val="_Reference heading"/>
    <w:basedOn w:val="Normal"/>
    <w:next w:val="Normal"/>
    <w:uiPriority w:val="22"/>
    <w:rsid w:val="001C597D"/>
    <w:pPr>
      <w:framePr w:hSpace="142" w:wrap="around" w:vAnchor="page" w:hAnchor="text" w:y="1804"/>
      <w:suppressOverlap/>
    </w:pPr>
    <w:rPr>
      <w:caps/>
      <w:color w:val="1E64C8"/>
      <w:sz w:val="16"/>
    </w:rPr>
  </w:style>
  <w:style w:type="character" w:styleId="PlaceholderText">
    <w:name w:val="Placeholder Text"/>
    <w:basedOn w:val="DefaultParagraphFont"/>
    <w:uiPriority w:val="99"/>
    <w:semiHidden/>
    <w:rsid w:val="005A5760"/>
    <w:rPr>
      <w:color w:val="808080"/>
    </w:rPr>
  </w:style>
  <w:style w:type="paragraph" w:customStyle="1" w:styleId="Subject">
    <w:name w:val="_Subject"/>
    <w:basedOn w:val="Normal"/>
    <w:next w:val="Normal"/>
    <w:uiPriority w:val="19"/>
    <w:qFormat/>
    <w:rsid w:val="004D6FA8"/>
    <w:pPr>
      <w:spacing w:after="520" w:line="260" w:lineRule="exact"/>
    </w:pPr>
    <w:rPr>
      <w:b/>
    </w:rPr>
  </w:style>
  <w:style w:type="paragraph" w:customStyle="1" w:styleId="Addressing">
    <w:name w:val="_Addressing"/>
    <w:basedOn w:val="Normal"/>
    <w:uiPriority w:val="21"/>
    <w:qFormat/>
    <w:rsid w:val="00A12207"/>
    <w:pPr>
      <w:framePr w:hSpace="142" w:wrap="around" w:vAnchor="page" w:hAnchor="text" w:y="1804"/>
      <w:tabs>
        <w:tab w:val="left" w:pos="284"/>
      </w:tabs>
      <w:spacing w:line="260" w:lineRule="exact"/>
      <w:suppressOverlap/>
    </w:pPr>
    <w:rPr>
      <w:sz w:val="18"/>
    </w:rPr>
  </w:style>
  <w:style w:type="paragraph" w:customStyle="1" w:styleId="Hiddentext">
    <w:name w:val="_Hidden text"/>
    <w:basedOn w:val="Normal"/>
    <w:next w:val="Normal"/>
    <w:uiPriority w:val="29"/>
    <w:rsid w:val="00A12207"/>
    <w:pPr>
      <w:framePr w:hSpace="142" w:wrap="around" w:vAnchor="page" w:hAnchor="text" w:y="1804"/>
      <w:suppressOverlap/>
    </w:pPr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6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6A8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9600D6"/>
    <w:pPr>
      <w:spacing w:line="260" w:lineRule="exact"/>
      <w:ind w:left="720"/>
      <w:contextualSpacing/>
      <w:jc w:val="both"/>
    </w:pPr>
    <w:rPr>
      <w:rFonts w:eastAsia="Times New Roman" w:cs="Times New Roman"/>
      <w:szCs w:val="24"/>
      <w:lang w:val="nl-BE"/>
    </w:rPr>
  </w:style>
  <w:style w:type="character" w:customStyle="1" w:styleId="shorttext">
    <w:name w:val="short_text"/>
    <w:basedOn w:val="DefaultParagraphFont"/>
    <w:rsid w:val="00633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henrist\AppData\Local\Temp\Temp1_brief_UGent.zip\letter_UGent_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4C90CE8EC54542840568E2824768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392337-1CC7-4243-AC53-D25C061C92AB}"/>
      </w:docPartPr>
      <w:docPartBody>
        <w:p w:rsidR="00D86787" w:rsidRDefault="00C4199C" w:rsidP="00C4199C">
          <w:pPr>
            <w:pStyle w:val="F84C90CE8EC54542840568E2824768BF"/>
          </w:pPr>
          <w:r>
            <w:rPr>
              <w:rStyle w:val="PlaceholderText"/>
            </w:rPr>
            <w:t>&lt; date &gt;</w:t>
          </w:r>
        </w:p>
      </w:docPartBody>
    </w:docPart>
    <w:docPart>
      <w:docPartPr>
        <w:name w:val="06D92DBB9E434C7B8164257588B6A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FBE9F-ADFF-45B3-B93E-F5AE51C61998}"/>
      </w:docPartPr>
      <w:docPartBody>
        <w:p w:rsidR="00F52D46" w:rsidRDefault="00D86787" w:rsidP="00D86787">
          <w:pPr>
            <w:pStyle w:val="06D92DBB9E434C7B8164257588B6ACC9"/>
          </w:pPr>
          <w:r>
            <w:rPr>
              <w:rStyle w:val="PlaceholderText"/>
            </w:rPr>
            <w:t>&lt; date 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01"/>
    <w:rsid w:val="000F5E01"/>
    <w:rsid w:val="00125948"/>
    <w:rsid w:val="00226224"/>
    <w:rsid w:val="005734AC"/>
    <w:rsid w:val="00586AE3"/>
    <w:rsid w:val="00597BBB"/>
    <w:rsid w:val="005D1916"/>
    <w:rsid w:val="007D39BE"/>
    <w:rsid w:val="00835A9A"/>
    <w:rsid w:val="00922116"/>
    <w:rsid w:val="00924143"/>
    <w:rsid w:val="00945D08"/>
    <w:rsid w:val="00A46234"/>
    <w:rsid w:val="00B22A82"/>
    <w:rsid w:val="00B87068"/>
    <w:rsid w:val="00C4199C"/>
    <w:rsid w:val="00C541EA"/>
    <w:rsid w:val="00C65AB7"/>
    <w:rsid w:val="00D22DD2"/>
    <w:rsid w:val="00D86787"/>
    <w:rsid w:val="00E56E81"/>
    <w:rsid w:val="00E940AB"/>
    <w:rsid w:val="00F215DC"/>
    <w:rsid w:val="00F311B0"/>
    <w:rsid w:val="00F3274E"/>
    <w:rsid w:val="00F52D46"/>
    <w:rsid w:val="00F9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6787"/>
    <w:rPr>
      <w:color w:val="808080"/>
    </w:rPr>
  </w:style>
  <w:style w:type="paragraph" w:customStyle="1" w:styleId="69338A447CB940D0BCCAA5DDA33A9A60">
    <w:name w:val="69338A447CB940D0BCCAA5DDA33A9A60"/>
  </w:style>
  <w:style w:type="paragraph" w:customStyle="1" w:styleId="4460E0B4AF5D462F8473AA302251CCF7">
    <w:name w:val="4460E0B4AF5D462F8473AA302251CCF7"/>
  </w:style>
  <w:style w:type="paragraph" w:customStyle="1" w:styleId="DF1D714F731B4535A59D48FDCA215AD0">
    <w:name w:val="DF1D714F731B4535A59D48FDCA215AD0"/>
  </w:style>
  <w:style w:type="paragraph" w:customStyle="1" w:styleId="F5616155BDFC42248CC7B3C55B924497">
    <w:name w:val="F5616155BDFC42248CC7B3C55B924497"/>
    <w:rsid w:val="000F5E01"/>
  </w:style>
  <w:style w:type="paragraph" w:customStyle="1" w:styleId="39DEB382EE164739BEBB69C1C0B4D9B6">
    <w:name w:val="39DEB382EE164739BEBB69C1C0B4D9B6"/>
    <w:rsid w:val="00924143"/>
  </w:style>
  <w:style w:type="paragraph" w:customStyle="1" w:styleId="C88039F764D8405BBD8B9136BD750EF5">
    <w:name w:val="C88039F764D8405BBD8B9136BD750EF5"/>
    <w:rsid w:val="00F215DC"/>
  </w:style>
  <w:style w:type="paragraph" w:customStyle="1" w:styleId="24276FA4C2B5401CBBB2D0AAD1054A5B">
    <w:name w:val="24276FA4C2B5401CBBB2D0AAD1054A5B"/>
    <w:rsid w:val="00F215DC"/>
  </w:style>
  <w:style w:type="paragraph" w:customStyle="1" w:styleId="3E7CC9CDE74F401FAC72FD50F517D199">
    <w:name w:val="3E7CC9CDE74F401FAC72FD50F517D199"/>
    <w:rsid w:val="00586AE3"/>
  </w:style>
  <w:style w:type="paragraph" w:customStyle="1" w:styleId="20CD5035E8A54C41BE799C82F3B54BB0">
    <w:name w:val="20CD5035E8A54C41BE799C82F3B54BB0"/>
    <w:rsid w:val="00586AE3"/>
  </w:style>
  <w:style w:type="paragraph" w:customStyle="1" w:styleId="F3D7C2CCB3424F7CAD893DB9197F3162">
    <w:name w:val="F3D7C2CCB3424F7CAD893DB9197F3162"/>
    <w:rsid w:val="00586AE3"/>
  </w:style>
  <w:style w:type="paragraph" w:customStyle="1" w:styleId="9B58ECC50CBB4857894C509C78E53FFD">
    <w:name w:val="9B58ECC50CBB4857894C509C78E53FFD"/>
    <w:rsid w:val="00586AE3"/>
  </w:style>
  <w:style w:type="paragraph" w:customStyle="1" w:styleId="BCAFE3E5618A4F9AB6F1041305AD25D1">
    <w:name w:val="BCAFE3E5618A4F9AB6F1041305AD25D1"/>
    <w:rsid w:val="00586AE3"/>
  </w:style>
  <w:style w:type="paragraph" w:customStyle="1" w:styleId="2AC3C50FA4834C5FB5CC065CC123E10D">
    <w:name w:val="2AC3C50FA4834C5FB5CC065CC123E10D"/>
    <w:rsid w:val="00586AE3"/>
  </w:style>
  <w:style w:type="paragraph" w:customStyle="1" w:styleId="0FC14EA9E1E44286A952FA39B2808994">
    <w:name w:val="0FC14EA9E1E44286A952FA39B2808994"/>
    <w:rsid w:val="00C65AB7"/>
  </w:style>
  <w:style w:type="paragraph" w:customStyle="1" w:styleId="640A09412640404ABBBD8724D4FA898D">
    <w:name w:val="640A09412640404ABBBD8724D4FA898D"/>
    <w:rsid w:val="00C65AB7"/>
  </w:style>
  <w:style w:type="paragraph" w:customStyle="1" w:styleId="AF18CDA7079144FABFCF89DBBFE60DCC">
    <w:name w:val="AF18CDA7079144FABFCF89DBBFE60DCC"/>
    <w:rsid w:val="00C541EA"/>
  </w:style>
  <w:style w:type="paragraph" w:customStyle="1" w:styleId="9CC836F41B5841F4BEA396108616F8DF">
    <w:name w:val="9CC836F41B5841F4BEA396108616F8DF"/>
    <w:rsid w:val="00C541EA"/>
  </w:style>
  <w:style w:type="paragraph" w:customStyle="1" w:styleId="B51B9ED7023B4094B0CCC6C444D346DD">
    <w:name w:val="B51B9ED7023B4094B0CCC6C444D346DD"/>
    <w:rsid w:val="00C541EA"/>
  </w:style>
  <w:style w:type="paragraph" w:customStyle="1" w:styleId="E4BF7B97F6434589B4540960FF3FFBF5">
    <w:name w:val="E4BF7B97F6434589B4540960FF3FFBF5"/>
    <w:rsid w:val="00C541EA"/>
  </w:style>
  <w:style w:type="paragraph" w:customStyle="1" w:styleId="D775D129C5E645B580BB350717596038">
    <w:name w:val="D775D129C5E645B580BB350717596038"/>
    <w:rsid w:val="00C541EA"/>
  </w:style>
  <w:style w:type="paragraph" w:customStyle="1" w:styleId="02550F7840E6489797E5E85CF37D7B44">
    <w:name w:val="02550F7840E6489797E5E85CF37D7B44"/>
    <w:rsid w:val="00C541EA"/>
  </w:style>
  <w:style w:type="paragraph" w:customStyle="1" w:styleId="33B7753DF0D6441291E50349D2E76976">
    <w:name w:val="33B7753DF0D6441291E50349D2E76976"/>
    <w:rsid w:val="00C541EA"/>
  </w:style>
  <w:style w:type="paragraph" w:customStyle="1" w:styleId="A7A9A1AB4EDE431B926511BEB38BC8B8">
    <w:name w:val="A7A9A1AB4EDE431B926511BEB38BC8B8"/>
    <w:rsid w:val="00C541EA"/>
  </w:style>
  <w:style w:type="paragraph" w:customStyle="1" w:styleId="AF27F0365B19436C949F7435C7734D09">
    <w:name w:val="AF27F0365B19436C949F7435C7734D09"/>
    <w:rsid w:val="00C541EA"/>
  </w:style>
  <w:style w:type="paragraph" w:customStyle="1" w:styleId="FFF9946A34AE489EAA374CCDDFA957D1">
    <w:name w:val="FFF9946A34AE489EAA374CCDDFA957D1"/>
    <w:rsid w:val="00C541EA"/>
  </w:style>
  <w:style w:type="paragraph" w:customStyle="1" w:styleId="D13AE6A0618C49C5BF53685526FEE60D">
    <w:name w:val="D13AE6A0618C49C5BF53685526FEE60D"/>
    <w:rsid w:val="00E940AB"/>
  </w:style>
  <w:style w:type="paragraph" w:customStyle="1" w:styleId="1F349FB66B7A465C84C62535169C2412">
    <w:name w:val="1F349FB66B7A465C84C62535169C2412"/>
    <w:rsid w:val="00E940AB"/>
  </w:style>
  <w:style w:type="paragraph" w:customStyle="1" w:styleId="5B814C03FA3A4A32881C94F5B54184AC">
    <w:name w:val="5B814C03FA3A4A32881C94F5B54184AC"/>
    <w:rsid w:val="00F311B0"/>
  </w:style>
  <w:style w:type="paragraph" w:customStyle="1" w:styleId="566995BC2D7446B2A4B0A2C1993BBBC7">
    <w:name w:val="566995BC2D7446B2A4B0A2C1993BBBC7"/>
    <w:rsid w:val="00F311B0"/>
  </w:style>
  <w:style w:type="paragraph" w:customStyle="1" w:styleId="CD92CD3C2B7D40B0A1A5ECF9CF1F872D">
    <w:name w:val="CD92CD3C2B7D40B0A1A5ECF9CF1F872D"/>
    <w:rsid w:val="00835A9A"/>
  </w:style>
  <w:style w:type="paragraph" w:customStyle="1" w:styleId="6AF31D7030294AE0954F11FB6FA3020B">
    <w:name w:val="6AF31D7030294AE0954F11FB6FA3020B"/>
    <w:rsid w:val="00835A9A"/>
  </w:style>
  <w:style w:type="paragraph" w:customStyle="1" w:styleId="1CE87401FD904BF082DA4C06DE88A683">
    <w:name w:val="1CE87401FD904BF082DA4C06DE88A683"/>
    <w:rsid w:val="00B87068"/>
  </w:style>
  <w:style w:type="paragraph" w:customStyle="1" w:styleId="A88B78F837B24BFF89F50F11C1B2B3E4">
    <w:name w:val="A88B78F837B24BFF89F50F11C1B2B3E4"/>
    <w:rsid w:val="00B87068"/>
  </w:style>
  <w:style w:type="paragraph" w:customStyle="1" w:styleId="2B8EDDA2D48548F88F5A0E1E78BA39C9">
    <w:name w:val="2B8EDDA2D48548F88F5A0E1E78BA39C9"/>
    <w:rsid w:val="00597BBB"/>
  </w:style>
  <w:style w:type="paragraph" w:customStyle="1" w:styleId="8799D495DAD1462E9F7360636FDC38E6">
    <w:name w:val="8799D495DAD1462E9F7360636FDC38E6"/>
    <w:rsid w:val="00597BBB"/>
  </w:style>
  <w:style w:type="paragraph" w:customStyle="1" w:styleId="FC133C03E97E46E997389936D90A2275">
    <w:name w:val="FC133C03E97E46E997389936D90A2275"/>
    <w:rsid w:val="00597BBB"/>
  </w:style>
  <w:style w:type="paragraph" w:customStyle="1" w:styleId="7F6F207DD85A4B3C8EBB16BF74130674">
    <w:name w:val="7F6F207DD85A4B3C8EBB16BF74130674"/>
    <w:rsid w:val="00597BBB"/>
  </w:style>
  <w:style w:type="paragraph" w:customStyle="1" w:styleId="44D53335EBC64A8A87AF43256CAA8600">
    <w:name w:val="44D53335EBC64A8A87AF43256CAA8600"/>
    <w:rsid w:val="00F3274E"/>
  </w:style>
  <w:style w:type="paragraph" w:customStyle="1" w:styleId="B13FD308535144CCBACB4964BE701641">
    <w:name w:val="B13FD308535144CCBACB4964BE701641"/>
    <w:rsid w:val="00F3274E"/>
  </w:style>
  <w:style w:type="paragraph" w:customStyle="1" w:styleId="7E82C5CFE32D4828A09F415A634D22AB">
    <w:name w:val="7E82C5CFE32D4828A09F415A634D22AB"/>
    <w:rsid w:val="00F9791A"/>
  </w:style>
  <w:style w:type="paragraph" w:customStyle="1" w:styleId="B5502E338CC34AE7AD219E761A32BAD1">
    <w:name w:val="B5502E338CC34AE7AD219E761A32BAD1"/>
    <w:rsid w:val="00F9791A"/>
  </w:style>
  <w:style w:type="paragraph" w:customStyle="1" w:styleId="37D592928C4D4739BDAAE0E0E72EC50A">
    <w:name w:val="37D592928C4D4739BDAAE0E0E72EC50A"/>
    <w:rsid w:val="00922116"/>
  </w:style>
  <w:style w:type="paragraph" w:customStyle="1" w:styleId="9EA16FACE44A41FD86BF8D3FA914A8DC">
    <w:name w:val="9EA16FACE44A41FD86BF8D3FA914A8DC"/>
    <w:rsid w:val="00922116"/>
  </w:style>
  <w:style w:type="paragraph" w:customStyle="1" w:styleId="9E67000F6D7F46D1BF9D3C30EB93A718">
    <w:name w:val="9E67000F6D7F46D1BF9D3C30EB93A718"/>
    <w:rsid w:val="00C4199C"/>
  </w:style>
  <w:style w:type="paragraph" w:customStyle="1" w:styleId="F84C90CE8EC54542840568E2824768BF">
    <w:name w:val="F84C90CE8EC54542840568E2824768BF"/>
    <w:rsid w:val="00C4199C"/>
  </w:style>
  <w:style w:type="paragraph" w:customStyle="1" w:styleId="06D92DBB9E434C7B8164257588B6ACC9">
    <w:name w:val="06D92DBB9E434C7B8164257588B6ACC9"/>
    <w:rsid w:val="00D867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7228E-8DCC-4135-A6B8-E372C299E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letter_UGent_EN.dotx</Template>
  <TotalTime>0</TotalTime>
  <Pages>1</Pages>
  <Words>217</Words>
  <Characters>1199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Letter</vt:lpstr>
      <vt:lpstr>Letter</vt:lpstr>
    </vt:vector>
  </TitlesOfParts>
  <Manager/>
  <Company>Universiteit Gent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/>
  <dc:creator>Valerie Henrist</dc:creator>
  <cp:keywords/>
  <dc:description/>
  <cp:lastModifiedBy>Saskia Bovijn</cp:lastModifiedBy>
  <cp:revision>2</cp:revision>
  <cp:lastPrinted>2019-12-20T08:48:00Z</cp:lastPrinted>
  <dcterms:created xsi:type="dcterms:W3CDTF">2020-06-22T10:21:00Z</dcterms:created>
  <dcterms:modified xsi:type="dcterms:W3CDTF">2020-06-22T10:21:00Z</dcterms:modified>
</cp:coreProperties>
</file>