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DB0CF" w14:textId="18896753" w:rsidR="00471CB9" w:rsidRPr="005C14CD" w:rsidRDefault="00471CB9" w:rsidP="00471CB9">
      <w:pPr>
        <w:tabs>
          <w:tab w:val="center" w:pos="3543"/>
        </w:tabs>
        <w:spacing w:before="240" w:after="40"/>
        <w:rPr>
          <w:b/>
          <w:bCs/>
          <w:sz w:val="26"/>
        </w:rPr>
      </w:pPr>
      <w:r w:rsidRPr="005C14CD">
        <w:rPr>
          <w:b/>
          <w:bCs/>
          <w:noProof/>
          <w:sz w:val="26"/>
        </w:rPr>
        <w:t xml:space="preserve">Aanmelding </w:t>
      </w:r>
      <w:r w:rsidRPr="005C14CD">
        <w:rPr>
          <w:b/>
          <w:bCs/>
          <w:sz w:val="26"/>
        </w:rPr>
        <w:t>postgraduaat Conferentietolken</w:t>
      </w:r>
      <w:bookmarkStart w:id="0" w:name="_GoBack"/>
      <w:bookmarkEnd w:id="0"/>
    </w:p>
    <w:p w14:paraId="1A24DD47" w14:textId="77777777" w:rsidR="00471CB9" w:rsidRDefault="00471CB9" w:rsidP="00471CB9">
      <w:pPr>
        <w:spacing w:before="40" w:after="40"/>
        <w:rPr>
          <w:i/>
          <w:iCs/>
          <w:sz w:val="16"/>
          <w:szCs w:val="18"/>
        </w:rPr>
      </w:pPr>
    </w:p>
    <w:p w14:paraId="1349ABBC" w14:textId="2A13E05E" w:rsidR="00471CB9" w:rsidRPr="005C14CD" w:rsidRDefault="00471CB9" w:rsidP="00471CB9">
      <w:pPr>
        <w:spacing w:before="40" w:after="40"/>
        <w:rPr>
          <w:b/>
          <w:bCs/>
          <w:szCs w:val="18"/>
        </w:rPr>
      </w:pPr>
      <w:r w:rsidRPr="00841D13">
        <w:rPr>
          <w:iCs/>
          <w:szCs w:val="18"/>
        </w:rPr>
        <w:t xml:space="preserve">Gelieve het ingevulde formulier (2 pagina’s), samen met uw Curriculum Vitae, door te sturen naar </w:t>
      </w:r>
      <w:r w:rsidR="00B34837">
        <w:rPr>
          <w:b/>
          <w:iCs/>
          <w:szCs w:val="18"/>
        </w:rPr>
        <w:t>bart.defrancq@ugent.be</w:t>
      </w:r>
      <w:r w:rsidRPr="005C14CD">
        <w:rPr>
          <w:i/>
          <w:iCs/>
          <w:szCs w:val="18"/>
        </w:rPr>
        <w:br/>
        <w:t>Na ontvangst krijgt u een uitnodiging tot deelname aan de toelatingsproef.</w:t>
      </w:r>
      <w:r w:rsidRPr="005C14CD">
        <w:rPr>
          <w:i/>
          <w:iCs/>
          <w:szCs w:val="18"/>
        </w:rPr>
        <w:br/>
        <w:t xml:space="preserve">Deze aanmelding houdt geen verplichting in tot inschrijving. </w:t>
      </w:r>
      <w:r w:rsidRPr="005C14CD">
        <w:rPr>
          <w:i/>
          <w:iCs/>
          <w:szCs w:val="18"/>
        </w:rPr>
        <w:br/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3"/>
        <w:gridCol w:w="3242"/>
      </w:tblGrid>
      <w:tr w:rsidR="00471CB9" w:rsidRPr="005C14CD" w14:paraId="2A869D53" w14:textId="77777777" w:rsidTr="00D008D6">
        <w:trPr>
          <w:cantSplit/>
          <w:trHeight w:val="567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14F4" w14:textId="471A813B" w:rsidR="00471CB9" w:rsidRPr="005C14CD" w:rsidRDefault="00471CB9" w:rsidP="00D008D6">
            <w:pPr>
              <w:rPr>
                <w:b/>
                <w:bCs/>
                <w:szCs w:val="18"/>
              </w:rPr>
            </w:pPr>
            <w:r w:rsidRPr="005C14CD">
              <w:rPr>
                <w:b/>
                <w:bCs/>
                <w:szCs w:val="18"/>
              </w:rPr>
              <w:t>Naam en voornaam :</w:t>
            </w:r>
            <w:r w:rsidRPr="005C14CD">
              <w:rPr>
                <w:b/>
                <w:bCs/>
                <w:szCs w:val="18"/>
              </w:rPr>
              <w:tab/>
            </w:r>
          </w:p>
        </w:tc>
      </w:tr>
      <w:tr w:rsidR="00471CB9" w:rsidRPr="005C14CD" w14:paraId="033BFD93" w14:textId="77777777" w:rsidTr="00D008D6">
        <w:trPr>
          <w:cantSplit/>
          <w:trHeight w:val="1134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33FA" w14:textId="5EDC91DE" w:rsidR="00471CB9" w:rsidRPr="005C14CD" w:rsidRDefault="00471CB9" w:rsidP="00D008D6">
            <w:pPr>
              <w:rPr>
                <w:b/>
                <w:bCs/>
                <w:szCs w:val="18"/>
                <w:lang w:val="fr-FR"/>
              </w:rPr>
            </w:pPr>
            <w:proofErr w:type="spellStart"/>
            <w:r w:rsidRPr="005C14CD">
              <w:rPr>
                <w:b/>
                <w:bCs/>
                <w:szCs w:val="18"/>
                <w:lang w:val="fr-FR"/>
              </w:rPr>
              <w:t>Adres</w:t>
            </w:r>
            <w:proofErr w:type="spellEnd"/>
            <w:r w:rsidRPr="005C14CD">
              <w:rPr>
                <w:b/>
                <w:bCs/>
                <w:szCs w:val="18"/>
                <w:lang w:val="fr-FR"/>
              </w:rPr>
              <w:t> :</w:t>
            </w:r>
            <w:r w:rsidRPr="005C14CD">
              <w:rPr>
                <w:b/>
                <w:bCs/>
                <w:szCs w:val="18"/>
                <w:lang w:val="fr-FR"/>
              </w:rPr>
              <w:tab/>
            </w:r>
          </w:p>
          <w:p w14:paraId="182CA17D" w14:textId="77777777" w:rsidR="00471CB9" w:rsidRPr="005C14CD" w:rsidRDefault="00471CB9" w:rsidP="00D008D6">
            <w:pPr>
              <w:rPr>
                <w:b/>
                <w:bCs/>
                <w:szCs w:val="18"/>
                <w:lang w:val="fr-FR"/>
              </w:rPr>
            </w:pPr>
            <w:r w:rsidRPr="005C14CD">
              <w:rPr>
                <w:b/>
                <w:bCs/>
                <w:szCs w:val="18"/>
                <w:lang w:val="fr-FR"/>
              </w:rPr>
              <w:tab/>
            </w:r>
            <w:r w:rsidRPr="005C14CD">
              <w:rPr>
                <w:b/>
                <w:bCs/>
                <w:szCs w:val="18"/>
                <w:lang w:val="fr-FR"/>
              </w:rPr>
              <w:br/>
            </w:r>
          </w:p>
        </w:tc>
      </w:tr>
      <w:tr w:rsidR="00471CB9" w:rsidRPr="005C14CD" w14:paraId="511535E4" w14:textId="77777777" w:rsidTr="00D008D6">
        <w:trPr>
          <w:cantSplit/>
          <w:trHeight w:val="567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969E" w14:textId="4ED4DEE5" w:rsidR="00471CB9" w:rsidRPr="004C375A" w:rsidRDefault="00471CB9" w:rsidP="00D008D6">
            <w:pPr>
              <w:rPr>
                <w:b/>
                <w:bCs/>
                <w:szCs w:val="18"/>
              </w:rPr>
            </w:pPr>
            <w:r w:rsidRPr="004C375A">
              <w:rPr>
                <w:b/>
                <w:bCs/>
                <w:szCs w:val="18"/>
              </w:rPr>
              <w:t>E-mail :</w:t>
            </w:r>
            <w:r w:rsidRPr="004C375A">
              <w:rPr>
                <w:b/>
                <w:bCs/>
                <w:szCs w:val="18"/>
              </w:rPr>
              <w:tab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F74E" w14:textId="5777CA96" w:rsidR="00471CB9" w:rsidRPr="005C14CD" w:rsidRDefault="00471CB9" w:rsidP="00D008D6">
            <w:pPr>
              <w:rPr>
                <w:b/>
                <w:bCs/>
                <w:szCs w:val="18"/>
              </w:rPr>
            </w:pPr>
            <w:r w:rsidRPr="005C14CD">
              <w:rPr>
                <w:b/>
                <w:bCs/>
                <w:szCs w:val="18"/>
              </w:rPr>
              <w:t>Tel. nr. :</w:t>
            </w:r>
            <w:r w:rsidRPr="005C14CD">
              <w:rPr>
                <w:b/>
                <w:bCs/>
                <w:szCs w:val="18"/>
              </w:rPr>
              <w:tab/>
            </w:r>
          </w:p>
        </w:tc>
      </w:tr>
      <w:tr w:rsidR="00471CB9" w:rsidRPr="005C14CD" w14:paraId="331BE2AA" w14:textId="77777777" w:rsidTr="00D008D6">
        <w:trPr>
          <w:cantSplit/>
          <w:trHeight w:val="2835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3B67" w14:textId="77777777" w:rsidR="00471CB9" w:rsidRPr="005C14CD" w:rsidRDefault="00471CB9" w:rsidP="00D008D6">
            <w:pPr>
              <w:rPr>
                <w:b/>
                <w:bCs/>
                <w:szCs w:val="18"/>
              </w:rPr>
            </w:pPr>
            <w:r w:rsidRPr="005C14CD">
              <w:rPr>
                <w:b/>
                <w:bCs/>
                <w:szCs w:val="18"/>
              </w:rPr>
              <w:t>Overzicht van behaalde diploma’s en gevolgde opleidingen :</w:t>
            </w:r>
            <w:r w:rsidRPr="005C14CD">
              <w:rPr>
                <w:b/>
                <w:bCs/>
                <w:szCs w:val="18"/>
              </w:rPr>
              <w:tab/>
            </w:r>
          </w:p>
          <w:p w14:paraId="5110B483" w14:textId="77777777" w:rsidR="00471CB9" w:rsidRDefault="00471CB9" w:rsidP="00D008D6">
            <w:pPr>
              <w:rPr>
                <w:b/>
                <w:bCs/>
                <w:szCs w:val="18"/>
                <w:lang w:val="fr-FR"/>
              </w:rPr>
            </w:pPr>
          </w:p>
          <w:p w14:paraId="74671EF7" w14:textId="77777777" w:rsidR="00471CB9" w:rsidRPr="005C14CD" w:rsidRDefault="00471CB9" w:rsidP="00D008D6">
            <w:pPr>
              <w:rPr>
                <w:b/>
                <w:bCs/>
                <w:szCs w:val="18"/>
              </w:rPr>
            </w:pPr>
            <w:r w:rsidRPr="005C14CD">
              <w:rPr>
                <w:b/>
                <w:bCs/>
                <w:szCs w:val="18"/>
              </w:rPr>
              <w:br/>
            </w:r>
          </w:p>
        </w:tc>
      </w:tr>
      <w:tr w:rsidR="00471CB9" w:rsidRPr="005C14CD" w14:paraId="46A18A6E" w14:textId="77777777" w:rsidTr="00D008D6">
        <w:trPr>
          <w:cantSplit/>
          <w:trHeight w:val="2835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7431" w14:textId="77777777" w:rsidR="00471CB9" w:rsidRPr="005C14CD" w:rsidRDefault="00471CB9" w:rsidP="00D008D6">
            <w:pPr>
              <w:rPr>
                <w:b/>
                <w:bCs/>
                <w:szCs w:val="18"/>
                <w:lang w:val="fr-FR"/>
              </w:rPr>
            </w:pPr>
            <w:proofErr w:type="spellStart"/>
            <w:r w:rsidRPr="005C14CD">
              <w:rPr>
                <w:b/>
                <w:bCs/>
                <w:szCs w:val="18"/>
                <w:lang w:val="fr-FR"/>
              </w:rPr>
              <w:t>Werkervaring</w:t>
            </w:r>
            <w:proofErr w:type="spellEnd"/>
            <w:r w:rsidRPr="005C14CD">
              <w:rPr>
                <w:b/>
                <w:bCs/>
                <w:szCs w:val="18"/>
                <w:lang w:val="fr-FR"/>
              </w:rPr>
              <w:t> :</w:t>
            </w:r>
            <w:r w:rsidRPr="005C14CD">
              <w:rPr>
                <w:b/>
                <w:bCs/>
                <w:szCs w:val="18"/>
                <w:lang w:val="fr-FR"/>
              </w:rPr>
              <w:tab/>
            </w:r>
          </w:p>
          <w:p w14:paraId="7E1D4CDF" w14:textId="77777777" w:rsidR="00471CB9" w:rsidRPr="005C14CD" w:rsidRDefault="00471CB9" w:rsidP="00D008D6">
            <w:pPr>
              <w:rPr>
                <w:b/>
                <w:bCs/>
                <w:szCs w:val="18"/>
                <w:lang w:val="fr-FR"/>
              </w:rPr>
            </w:pPr>
          </w:p>
          <w:p w14:paraId="098B0190" w14:textId="77777777" w:rsidR="00993B5E" w:rsidRDefault="00993B5E" w:rsidP="00D008D6">
            <w:pPr>
              <w:rPr>
                <w:b/>
                <w:bCs/>
                <w:szCs w:val="18"/>
              </w:rPr>
            </w:pPr>
          </w:p>
          <w:p w14:paraId="6937D47E" w14:textId="77777777" w:rsidR="00993B5E" w:rsidRDefault="00993B5E" w:rsidP="00D008D6">
            <w:pPr>
              <w:rPr>
                <w:b/>
                <w:bCs/>
                <w:szCs w:val="18"/>
              </w:rPr>
            </w:pPr>
          </w:p>
          <w:p w14:paraId="3100314F" w14:textId="34C79F52" w:rsidR="00471CB9" w:rsidRPr="004C375A" w:rsidRDefault="00471CB9" w:rsidP="00D008D6">
            <w:pPr>
              <w:rPr>
                <w:b/>
                <w:bCs/>
                <w:szCs w:val="18"/>
              </w:rPr>
            </w:pPr>
            <w:r w:rsidRPr="004C375A">
              <w:rPr>
                <w:b/>
                <w:bCs/>
                <w:szCs w:val="18"/>
              </w:rPr>
              <w:tab/>
            </w:r>
            <w:r w:rsidRPr="004C375A">
              <w:rPr>
                <w:b/>
                <w:bCs/>
                <w:szCs w:val="18"/>
              </w:rPr>
              <w:br/>
            </w:r>
          </w:p>
          <w:p w14:paraId="6F706A0E" w14:textId="77777777" w:rsidR="00471CB9" w:rsidRPr="005C14CD" w:rsidRDefault="00471CB9" w:rsidP="00D008D6">
            <w:pPr>
              <w:rPr>
                <w:b/>
                <w:bCs/>
                <w:i/>
                <w:szCs w:val="18"/>
                <w:lang w:val="fr-FR"/>
              </w:rPr>
            </w:pPr>
            <w:r w:rsidRPr="005C14CD">
              <w:rPr>
                <w:b/>
                <w:bCs/>
                <w:i/>
                <w:szCs w:val="18"/>
                <w:lang w:val="fr-FR"/>
              </w:rPr>
              <w:t xml:space="preserve">Curriculum Vitae :  in </w:t>
            </w:r>
            <w:proofErr w:type="spellStart"/>
            <w:r w:rsidRPr="005C14CD">
              <w:rPr>
                <w:b/>
                <w:bCs/>
                <w:i/>
                <w:szCs w:val="18"/>
                <w:lang w:val="fr-FR"/>
              </w:rPr>
              <w:t>bijlage</w:t>
            </w:r>
            <w:proofErr w:type="spellEnd"/>
          </w:p>
        </w:tc>
      </w:tr>
    </w:tbl>
    <w:p w14:paraId="3E4874CE" w14:textId="77777777" w:rsidR="00471CB9" w:rsidRPr="005C14CD" w:rsidRDefault="00471CB9" w:rsidP="00471CB9">
      <w:pPr>
        <w:spacing w:before="40" w:after="40"/>
        <w:rPr>
          <w:b/>
          <w:bCs/>
          <w:szCs w:val="18"/>
        </w:rPr>
      </w:pPr>
      <w:r w:rsidRPr="005C14CD">
        <w:rPr>
          <w:b/>
          <w:bCs/>
          <w:szCs w:val="18"/>
        </w:rPr>
        <w:br/>
      </w:r>
    </w:p>
    <w:tbl>
      <w:tblPr>
        <w:tblW w:w="8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1"/>
        <w:gridCol w:w="4646"/>
        <w:gridCol w:w="2199"/>
      </w:tblGrid>
      <w:tr w:rsidR="00471CB9" w:rsidRPr="005C14CD" w14:paraId="41A0C4A3" w14:textId="77777777" w:rsidTr="00D008D6">
        <w:trPr>
          <w:cantSplit/>
        </w:trPr>
        <w:tc>
          <w:tcPr>
            <w:tcW w:w="1341" w:type="dxa"/>
            <w:tcBorders>
              <w:bottom w:val="nil"/>
            </w:tcBorders>
          </w:tcPr>
          <w:p w14:paraId="5C4152C7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</w:p>
        </w:tc>
        <w:tc>
          <w:tcPr>
            <w:tcW w:w="4646" w:type="dxa"/>
          </w:tcPr>
          <w:p w14:paraId="51117DA0" w14:textId="77777777" w:rsidR="00471CB9" w:rsidRPr="00076103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  <w:r w:rsidRPr="00076103">
              <w:rPr>
                <w:b/>
                <w:bCs/>
                <w:szCs w:val="18"/>
              </w:rPr>
              <w:t>Modules</w:t>
            </w:r>
          </w:p>
        </w:tc>
        <w:tc>
          <w:tcPr>
            <w:tcW w:w="2199" w:type="dxa"/>
          </w:tcPr>
          <w:p w14:paraId="270D3B18" w14:textId="77777777" w:rsidR="00471CB9" w:rsidRPr="005C14CD" w:rsidRDefault="00471CB9" w:rsidP="00D008D6">
            <w:pPr>
              <w:spacing w:before="40" w:after="40"/>
              <w:jc w:val="center"/>
              <w:rPr>
                <w:szCs w:val="18"/>
              </w:rPr>
            </w:pPr>
            <w:r w:rsidRPr="005C14CD">
              <w:rPr>
                <w:szCs w:val="18"/>
              </w:rPr>
              <w:t>Aanmelding</w:t>
            </w:r>
          </w:p>
        </w:tc>
      </w:tr>
      <w:tr w:rsidR="00471CB9" w:rsidRPr="005C14CD" w14:paraId="52484129" w14:textId="77777777" w:rsidTr="00D008D6">
        <w:trPr>
          <w:cantSplit/>
        </w:trPr>
        <w:tc>
          <w:tcPr>
            <w:tcW w:w="1341" w:type="dxa"/>
            <w:tcBorders>
              <w:bottom w:val="nil"/>
            </w:tcBorders>
          </w:tcPr>
          <w:p w14:paraId="4FA46E8A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</w:p>
        </w:tc>
        <w:tc>
          <w:tcPr>
            <w:tcW w:w="4646" w:type="dxa"/>
          </w:tcPr>
          <w:p w14:paraId="72318F5A" w14:textId="101C2EB6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>Studenten die een volledig programma wensen te volgen, stippen alle opleidingsonderdelen van de Tolkvorming aan en kiezen alle opleidings-onderdelen van 2 talen uit de lijst “A-taal” en van 1 taal uit de lijst retour. Andere studenten kunnen vrij kiezen.</w:t>
            </w:r>
            <w:r w:rsidR="00993B5E">
              <w:rPr>
                <w:szCs w:val="18"/>
              </w:rPr>
              <w:t xml:space="preserve"> Een derde taal bijnemen kan ook</w:t>
            </w:r>
          </w:p>
        </w:tc>
        <w:tc>
          <w:tcPr>
            <w:tcW w:w="2199" w:type="dxa"/>
          </w:tcPr>
          <w:p w14:paraId="72556D1F" w14:textId="77777777" w:rsidR="00471CB9" w:rsidRPr="005C14CD" w:rsidRDefault="00471CB9" w:rsidP="00D008D6">
            <w:pPr>
              <w:spacing w:before="40" w:after="40"/>
              <w:jc w:val="center"/>
              <w:rPr>
                <w:szCs w:val="18"/>
              </w:rPr>
            </w:pPr>
          </w:p>
        </w:tc>
      </w:tr>
      <w:tr w:rsidR="00471CB9" w:rsidRPr="005C14CD" w14:paraId="02BBC857" w14:textId="77777777" w:rsidTr="00D008D6">
        <w:trPr>
          <w:cantSplit/>
        </w:trPr>
        <w:tc>
          <w:tcPr>
            <w:tcW w:w="1341" w:type="dxa"/>
            <w:tcBorders>
              <w:bottom w:val="nil"/>
            </w:tcBorders>
          </w:tcPr>
          <w:p w14:paraId="38F8A852" w14:textId="77777777" w:rsidR="00471CB9" w:rsidRPr="005C14CD" w:rsidRDefault="00471CB9" w:rsidP="00D008D6">
            <w:pPr>
              <w:spacing w:before="40" w:after="40"/>
              <w:rPr>
                <w:b/>
                <w:bCs/>
                <w:i/>
                <w:szCs w:val="18"/>
              </w:rPr>
            </w:pPr>
            <w:r w:rsidRPr="005C14CD">
              <w:rPr>
                <w:b/>
                <w:bCs/>
                <w:i/>
                <w:szCs w:val="18"/>
              </w:rPr>
              <w:t>Tolkvorming</w:t>
            </w:r>
          </w:p>
        </w:tc>
        <w:tc>
          <w:tcPr>
            <w:tcW w:w="4646" w:type="dxa"/>
          </w:tcPr>
          <w:p w14:paraId="365E373E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>Techniek en technologie</w:t>
            </w:r>
          </w:p>
        </w:tc>
        <w:tc>
          <w:tcPr>
            <w:tcW w:w="2199" w:type="dxa"/>
          </w:tcPr>
          <w:p w14:paraId="577A1D1D" w14:textId="1DDFDF76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7E22CB13" w14:textId="77777777" w:rsidTr="00D008D6">
        <w:trPr>
          <w:cantSplit/>
        </w:trPr>
        <w:tc>
          <w:tcPr>
            <w:tcW w:w="1341" w:type="dxa"/>
            <w:tcBorders>
              <w:top w:val="nil"/>
              <w:bottom w:val="nil"/>
            </w:tcBorders>
          </w:tcPr>
          <w:p w14:paraId="79016D2C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</w:p>
        </w:tc>
        <w:tc>
          <w:tcPr>
            <w:tcW w:w="4646" w:type="dxa"/>
          </w:tcPr>
          <w:p w14:paraId="46C61A56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>Theorie en deontologie van het tolken</w:t>
            </w:r>
          </w:p>
        </w:tc>
        <w:tc>
          <w:tcPr>
            <w:tcW w:w="2199" w:type="dxa"/>
          </w:tcPr>
          <w:p w14:paraId="38ED2EA2" w14:textId="308C64BF" w:rsidR="00471CB9" w:rsidRPr="00B34837" w:rsidRDefault="00471CB9" w:rsidP="00D008D6">
            <w:pPr>
              <w:spacing w:before="40" w:after="40"/>
              <w:jc w:val="center"/>
              <w:rPr>
                <w:szCs w:val="18"/>
                <w:lang w:val="nl-BE"/>
              </w:rPr>
            </w:pPr>
          </w:p>
        </w:tc>
      </w:tr>
      <w:tr w:rsidR="00471CB9" w:rsidRPr="00B00AD5" w14:paraId="50AAD00C" w14:textId="77777777" w:rsidTr="00D008D6">
        <w:trPr>
          <w:cantSplit/>
        </w:trPr>
        <w:tc>
          <w:tcPr>
            <w:tcW w:w="1341" w:type="dxa"/>
            <w:tcBorders>
              <w:top w:val="nil"/>
              <w:bottom w:val="nil"/>
            </w:tcBorders>
          </w:tcPr>
          <w:p w14:paraId="17D58A05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</w:p>
        </w:tc>
        <w:tc>
          <w:tcPr>
            <w:tcW w:w="4646" w:type="dxa"/>
          </w:tcPr>
          <w:p w14:paraId="761CADDE" w14:textId="77777777" w:rsidR="00471CB9" w:rsidRPr="005C14CD" w:rsidRDefault="00471CB9" w:rsidP="00D008D6">
            <w:pPr>
              <w:spacing w:before="40" w:after="40"/>
              <w:rPr>
                <w:szCs w:val="18"/>
                <w:lang w:val="en-US"/>
              </w:rPr>
            </w:pPr>
            <w:r w:rsidRPr="005C14CD">
              <w:rPr>
                <w:szCs w:val="18"/>
                <w:lang w:val="en-US"/>
              </w:rPr>
              <w:t>EU law, institutions and languages</w:t>
            </w:r>
          </w:p>
        </w:tc>
        <w:tc>
          <w:tcPr>
            <w:tcW w:w="2199" w:type="dxa"/>
          </w:tcPr>
          <w:p w14:paraId="45470580" w14:textId="1501B3AE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01B96DF9" w14:textId="77777777" w:rsidTr="00D008D6">
        <w:trPr>
          <w:cantSplit/>
        </w:trPr>
        <w:tc>
          <w:tcPr>
            <w:tcW w:w="1341" w:type="dxa"/>
            <w:tcBorders>
              <w:top w:val="nil"/>
            </w:tcBorders>
          </w:tcPr>
          <w:p w14:paraId="43FC4050" w14:textId="77777777" w:rsidR="00471CB9" w:rsidRPr="00B34837" w:rsidRDefault="00471CB9" w:rsidP="00D008D6">
            <w:pPr>
              <w:spacing w:before="40" w:after="40"/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4646" w:type="dxa"/>
          </w:tcPr>
          <w:p w14:paraId="3F3C22BE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>Nederlands voor conferentietolken</w:t>
            </w:r>
          </w:p>
        </w:tc>
        <w:tc>
          <w:tcPr>
            <w:tcW w:w="2199" w:type="dxa"/>
          </w:tcPr>
          <w:p w14:paraId="010D9929" w14:textId="7D56C7D7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37E60324" w14:textId="77777777" w:rsidTr="00D008D6">
        <w:trPr>
          <w:cantSplit/>
        </w:trPr>
        <w:tc>
          <w:tcPr>
            <w:tcW w:w="1341" w:type="dxa"/>
            <w:tcBorders>
              <w:bottom w:val="nil"/>
            </w:tcBorders>
          </w:tcPr>
          <w:p w14:paraId="41BCA626" w14:textId="77777777" w:rsidR="00471CB9" w:rsidRPr="005C14CD" w:rsidRDefault="00471CB9" w:rsidP="00D008D6">
            <w:pPr>
              <w:spacing w:before="40" w:after="40"/>
              <w:rPr>
                <w:b/>
                <w:bCs/>
                <w:i/>
                <w:szCs w:val="18"/>
              </w:rPr>
            </w:pPr>
          </w:p>
        </w:tc>
        <w:tc>
          <w:tcPr>
            <w:tcW w:w="4646" w:type="dxa"/>
          </w:tcPr>
          <w:p w14:paraId="7D3EEA16" w14:textId="77777777" w:rsidR="00471CB9" w:rsidRPr="005C14CD" w:rsidRDefault="00471CB9" w:rsidP="00D008D6">
            <w:pPr>
              <w:spacing w:before="40" w:after="40"/>
              <w:rPr>
                <w:b/>
                <w:szCs w:val="18"/>
              </w:rPr>
            </w:pPr>
            <w:r w:rsidRPr="005C14CD">
              <w:rPr>
                <w:b/>
                <w:bCs/>
                <w:i/>
                <w:szCs w:val="18"/>
              </w:rPr>
              <w:t>A-taal</w:t>
            </w:r>
          </w:p>
        </w:tc>
        <w:tc>
          <w:tcPr>
            <w:tcW w:w="2199" w:type="dxa"/>
          </w:tcPr>
          <w:p w14:paraId="71A73D42" w14:textId="77777777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6A4E2802" w14:textId="77777777" w:rsidTr="00D008D6">
        <w:trPr>
          <w:cantSplit/>
        </w:trPr>
        <w:tc>
          <w:tcPr>
            <w:tcW w:w="1341" w:type="dxa"/>
            <w:tcBorders>
              <w:bottom w:val="nil"/>
            </w:tcBorders>
          </w:tcPr>
          <w:p w14:paraId="0E1340CA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  <w:r w:rsidRPr="005C14CD">
              <w:rPr>
                <w:b/>
                <w:bCs/>
                <w:szCs w:val="18"/>
              </w:rPr>
              <w:t>Duits</w:t>
            </w:r>
          </w:p>
        </w:tc>
        <w:tc>
          <w:tcPr>
            <w:tcW w:w="4646" w:type="dxa"/>
          </w:tcPr>
          <w:p w14:paraId="13A94E84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>Consecutief tolken Duits - Nederlands</w:t>
            </w:r>
          </w:p>
        </w:tc>
        <w:tc>
          <w:tcPr>
            <w:tcW w:w="2199" w:type="dxa"/>
          </w:tcPr>
          <w:p w14:paraId="6135DC38" w14:textId="053D74B3" w:rsidR="00471CB9" w:rsidRPr="005C14CD" w:rsidRDefault="00471CB9" w:rsidP="00D008D6">
            <w:pPr>
              <w:spacing w:before="40" w:after="40"/>
              <w:jc w:val="center"/>
              <w:rPr>
                <w:szCs w:val="18"/>
              </w:rPr>
            </w:pPr>
          </w:p>
        </w:tc>
      </w:tr>
      <w:tr w:rsidR="00471CB9" w:rsidRPr="005C14CD" w14:paraId="6245425E" w14:textId="77777777" w:rsidTr="00D008D6">
        <w:trPr>
          <w:cantSplit/>
        </w:trPr>
        <w:tc>
          <w:tcPr>
            <w:tcW w:w="1341" w:type="dxa"/>
            <w:tcBorders>
              <w:top w:val="nil"/>
              <w:bottom w:val="nil"/>
            </w:tcBorders>
          </w:tcPr>
          <w:p w14:paraId="5361C27F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</w:p>
        </w:tc>
        <w:tc>
          <w:tcPr>
            <w:tcW w:w="4646" w:type="dxa"/>
          </w:tcPr>
          <w:p w14:paraId="686F5FF2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 xml:space="preserve">Simultaan tolken Duits - Nederlands </w:t>
            </w:r>
          </w:p>
        </w:tc>
        <w:tc>
          <w:tcPr>
            <w:tcW w:w="2199" w:type="dxa"/>
          </w:tcPr>
          <w:p w14:paraId="13C0B0A4" w14:textId="21B2B897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559BEBEB" w14:textId="77777777" w:rsidTr="00D008D6">
        <w:trPr>
          <w:cantSplit/>
        </w:trPr>
        <w:tc>
          <w:tcPr>
            <w:tcW w:w="1341" w:type="dxa"/>
            <w:tcBorders>
              <w:bottom w:val="nil"/>
            </w:tcBorders>
          </w:tcPr>
          <w:p w14:paraId="160FF23C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  <w:r w:rsidRPr="005C14CD">
              <w:rPr>
                <w:b/>
                <w:bCs/>
                <w:szCs w:val="18"/>
              </w:rPr>
              <w:t>Engels</w:t>
            </w:r>
          </w:p>
        </w:tc>
        <w:tc>
          <w:tcPr>
            <w:tcW w:w="4646" w:type="dxa"/>
          </w:tcPr>
          <w:p w14:paraId="7CCC925A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>Consecutief tolken Engels - Nederlands</w:t>
            </w:r>
          </w:p>
        </w:tc>
        <w:tc>
          <w:tcPr>
            <w:tcW w:w="2199" w:type="dxa"/>
          </w:tcPr>
          <w:p w14:paraId="4F178D7E" w14:textId="60605038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5D509712" w14:textId="77777777" w:rsidTr="00D008D6">
        <w:trPr>
          <w:cantSplit/>
        </w:trPr>
        <w:tc>
          <w:tcPr>
            <w:tcW w:w="1341" w:type="dxa"/>
            <w:tcBorders>
              <w:top w:val="nil"/>
              <w:bottom w:val="nil"/>
            </w:tcBorders>
          </w:tcPr>
          <w:p w14:paraId="59B68BB5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</w:p>
        </w:tc>
        <w:tc>
          <w:tcPr>
            <w:tcW w:w="4646" w:type="dxa"/>
          </w:tcPr>
          <w:p w14:paraId="4B1A89D3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 xml:space="preserve">Simultaan tolken Engels - Nederlands </w:t>
            </w:r>
          </w:p>
        </w:tc>
        <w:tc>
          <w:tcPr>
            <w:tcW w:w="2199" w:type="dxa"/>
          </w:tcPr>
          <w:p w14:paraId="54265325" w14:textId="69F26C9A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5F03D27C" w14:textId="77777777" w:rsidTr="00D008D6">
        <w:trPr>
          <w:cantSplit/>
        </w:trPr>
        <w:tc>
          <w:tcPr>
            <w:tcW w:w="1341" w:type="dxa"/>
            <w:tcBorders>
              <w:bottom w:val="nil"/>
            </w:tcBorders>
          </w:tcPr>
          <w:p w14:paraId="77C06534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  <w:r w:rsidRPr="005C14CD">
              <w:rPr>
                <w:b/>
                <w:bCs/>
                <w:szCs w:val="18"/>
              </w:rPr>
              <w:t>Frans</w:t>
            </w:r>
          </w:p>
        </w:tc>
        <w:tc>
          <w:tcPr>
            <w:tcW w:w="4646" w:type="dxa"/>
          </w:tcPr>
          <w:p w14:paraId="2AF769AA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>Consecutief tolken Frans - Nederlands</w:t>
            </w:r>
          </w:p>
        </w:tc>
        <w:tc>
          <w:tcPr>
            <w:tcW w:w="2199" w:type="dxa"/>
          </w:tcPr>
          <w:p w14:paraId="709D5647" w14:textId="143D3E3E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0DBF4381" w14:textId="77777777" w:rsidTr="00D008D6">
        <w:trPr>
          <w:cantSplit/>
        </w:trPr>
        <w:tc>
          <w:tcPr>
            <w:tcW w:w="1341" w:type="dxa"/>
            <w:tcBorders>
              <w:top w:val="nil"/>
              <w:bottom w:val="nil"/>
            </w:tcBorders>
          </w:tcPr>
          <w:p w14:paraId="30AEC015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</w:p>
        </w:tc>
        <w:tc>
          <w:tcPr>
            <w:tcW w:w="4646" w:type="dxa"/>
          </w:tcPr>
          <w:p w14:paraId="3B0BA1B9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 xml:space="preserve">Simultaan tolken Frans - Nederlands </w:t>
            </w:r>
          </w:p>
        </w:tc>
        <w:tc>
          <w:tcPr>
            <w:tcW w:w="2199" w:type="dxa"/>
          </w:tcPr>
          <w:p w14:paraId="4848039C" w14:textId="0C899264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35B9FD63" w14:textId="77777777" w:rsidTr="00D008D6">
        <w:trPr>
          <w:cantSplit/>
        </w:trPr>
        <w:tc>
          <w:tcPr>
            <w:tcW w:w="1341" w:type="dxa"/>
            <w:tcBorders>
              <w:bottom w:val="nil"/>
            </w:tcBorders>
          </w:tcPr>
          <w:p w14:paraId="7D8D5871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  <w:r w:rsidRPr="005C14CD">
              <w:rPr>
                <w:b/>
                <w:bCs/>
                <w:szCs w:val="18"/>
              </w:rPr>
              <w:t>Italiaans</w:t>
            </w:r>
          </w:p>
        </w:tc>
        <w:tc>
          <w:tcPr>
            <w:tcW w:w="4646" w:type="dxa"/>
          </w:tcPr>
          <w:p w14:paraId="3286EA2D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>Consecutief tolken Italiaans - Nederlands</w:t>
            </w:r>
          </w:p>
        </w:tc>
        <w:tc>
          <w:tcPr>
            <w:tcW w:w="2199" w:type="dxa"/>
          </w:tcPr>
          <w:p w14:paraId="7CD29563" w14:textId="14C1ACD8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7F37D9D5" w14:textId="77777777" w:rsidTr="00D008D6">
        <w:trPr>
          <w:cantSplit/>
        </w:trPr>
        <w:tc>
          <w:tcPr>
            <w:tcW w:w="1341" w:type="dxa"/>
            <w:tcBorders>
              <w:top w:val="nil"/>
              <w:bottom w:val="nil"/>
            </w:tcBorders>
          </w:tcPr>
          <w:p w14:paraId="3B3A93B6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</w:p>
        </w:tc>
        <w:tc>
          <w:tcPr>
            <w:tcW w:w="4646" w:type="dxa"/>
          </w:tcPr>
          <w:p w14:paraId="5141714D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 xml:space="preserve">Simultaan tolken Italiaans - Nederlands </w:t>
            </w:r>
          </w:p>
        </w:tc>
        <w:tc>
          <w:tcPr>
            <w:tcW w:w="2199" w:type="dxa"/>
          </w:tcPr>
          <w:p w14:paraId="56A47C0D" w14:textId="65109BE1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2E02C36D" w14:textId="77777777" w:rsidTr="00D008D6">
        <w:trPr>
          <w:cantSplit/>
        </w:trPr>
        <w:tc>
          <w:tcPr>
            <w:tcW w:w="1341" w:type="dxa"/>
            <w:tcBorders>
              <w:bottom w:val="nil"/>
            </w:tcBorders>
          </w:tcPr>
          <w:p w14:paraId="1CACBBCA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  <w:r w:rsidRPr="005C14CD">
              <w:rPr>
                <w:b/>
                <w:bCs/>
                <w:szCs w:val="18"/>
              </w:rPr>
              <w:t>Russisch</w:t>
            </w:r>
          </w:p>
        </w:tc>
        <w:tc>
          <w:tcPr>
            <w:tcW w:w="4646" w:type="dxa"/>
          </w:tcPr>
          <w:p w14:paraId="29ACEE27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>Consecutief tolken Russisch - Nederlands</w:t>
            </w:r>
          </w:p>
        </w:tc>
        <w:tc>
          <w:tcPr>
            <w:tcW w:w="2199" w:type="dxa"/>
          </w:tcPr>
          <w:p w14:paraId="6A3929BA" w14:textId="77777777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623379DA" w14:textId="77777777" w:rsidTr="00D008D6">
        <w:trPr>
          <w:cantSplit/>
        </w:trPr>
        <w:tc>
          <w:tcPr>
            <w:tcW w:w="1341" w:type="dxa"/>
            <w:tcBorders>
              <w:top w:val="nil"/>
              <w:bottom w:val="nil"/>
            </w:tcBorders>
          </w:tcPr>
          <w:p w14:paraId="3B0FF3EE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</w:p>
        </w:tc>
        <w:tc>
          <w:tcPr>
            <w:tcW w:w="4646" w:type="dxa"/>
          </w:tcPr>
          <w:p w14:paraId="6E0DC84D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 xml:space="preserve">Simultaan tolken Russisch - Nederlands </w:t>
            </w:r>
          </w:p>
        </w:tc>
        <w:tc>
          <w:tcPr>
            <w:tcW w:w="2199" w:type="dxa"/>
          </w:tcPr>
          <w:p w14:paraId="21CA1FD2" w14:textId="77777777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6D61FB31" w14:textId="77777777" w:rsidTr="00D008D6">
        <w:trPr>
          <w:cantSplit/>
        </w:trPr>
        <w:tc>
          <w:tcPr>
            <w:tcW w:w="1341" w:type="dxa"/>
            <w:tcBorders>
              <w:bottom w:val="nil"/>
            </w:tcBorders>
          </w:tcPr>
          <w:p w14:paraId="6BD693BB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  <w:r w:rsidRPr="005C14CD">
              <w:rPr>
                <w:b/>
                <w:bCs/>
                <w:szCs w:val="18"/>
              </w:rPr>
              <w:t>Spaans</w:t>
            </w:r>
          </w:p>
        </w:tc>
        <w:tc>
          <w:tcPr>
            <w:tcW w:w="4646" w:type="dxa"/>
          </w:tcPr>
          <w:p w14:paraId="21EE7096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>Consecutief tolken Spaans - Nederlands</w:t>
            </w:r>
          </w:p>
        </w:tc>
        <w:tc>
          <w:tcPr>
            <w:tcW w:w="2199" w:type="dxa"/>
          </w:tcPr>
          <w:p w14:paraId="5361E383" w14:textId="77777777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205E54B8" w14:textId="77777777" w:rsidTr="00D008D6">
        <w:trPr>
          <w:cantSplit/>
        </w:trPr>
        <w:tc>
          <w:tcPr>
            <w:tcW w:w="1341" w:type="dxa"/>
            <w:tcBorders>
              <w:top w:val="nil"/>
              <w:bottom w:val="nil"/>
            </w:tcBorders>
          </w:tcPr>
          <w:p w14:paraId="62EE8880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</w:p>
        </w:tc>
        <w:tc>
          <w:tcPr>
            <w:tcW w:w="4646" w:type="dxa"/>
          </w:tcPr>
          <w:p w14:paraId="73F78085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>Simultaan tolken Spaans - Nederlands</w:t>
            </w:r>
          </w:p>
        </w:tc>
        <w:tc>
          <w:tcPr>
            <w:tcW w:w="2199" w:type="dxa"/>
          </w:tcPr>
          <w:p w14:paraId="790A6F57" w14:textId="77777777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2586D10C" w14:textId="77777777" w:rsidTr="00D008D6">
        <w:trPr>
          <w:cantSplit/>
        </w:trPr>
        <w:tc>
          <w:tcPr>
            <w:tcW w:w="1341" w:type="dxa"/>
            <w:tcBorders>
              <w:bottom w:val="nil"/>
            </w:tcBorders>
          </w:tcPr>
          <w:p w14:paraId="5DE4D0E9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  <w:r w:rsidRPr="005C14CD">
              <w:rPr>
                <w:b/>
                <w:bCs/>
                <w:szCs w:val="18"/>
              </w:rPr>
              <w:t>Turks</w:t>
            </w:r>
          </w:p>
        </w:tc>
        <w:tc>
          <w:tcPr>
            <w:tcW w:w="4646" w:type="dxa"/>
          </w:tcPr>
          <w:p w14:paraId="2E2F7215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>Consecutief tolken Turks - Nederlands</w:t>
            </w:r>
          </w:p>
        </w:tc>
        <w:tc>
          <w:tcPr>
            <w:tcW w:w="2199" w:type="dxa"/>
          </w:tcPr>
          <w:p w14:paraId="6D3857A2" w14:textId="77777777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4087855E" w14:textId="77777777" w:rsidTr="00D008D6">
        <w:trPr>
          <w:cantSplit/>
        </w:trPr>
        <w:tc>
          <w:tcPr>
            <w:tcW w:w="1341" w:type="dxa"/>
            <w:tcBorders>
              <w:top w:val="nil"/>
              <w:bottom w:val="nil"/>
            </w:tcBorders>
          </w:tcPr>
          <w:p w14:paraId="400E821D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</w:p>
        </w:tc>
        <w:tc>
          <w:tcPr>
            <w:tcW w:w="4646" w:type="dxa"/>
          </w:tcPr>
          <w:p w14:paraId="07A27AB0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 xml:space="preserve">Simultaan tolken Turks - Nederlands </w:t>
            </w:r>
          </w:p>
        </w:tc>
        <w:tc>
          <w:tcPr>
            <w:tcW w:w="2199" w:type="dxa"/>
          </w:tcPr>
          <w:p w14:paraId="7F4977D8" w14:textId="77777777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0518FB20" w14:textId="77777777" w:rsidTr="00D008D6">
        <w:trPr>
          <w:cantSplit/>
        </w:trPr>
        <w:tc>
          <w:tcPr>
            <w:tcW w:w="1341" w:type="dxa"/>
            <w:tcBorders>
              <w:bottom w:val="nil"/>
            </w:tcBorders>
          </w:tcPr>
          <w:p w14:paraId="2A143035" w14:textId="77777777" w:rsidR="00471CB9" w:rsidRPr="005C14CD" w:rsidRDefault="00471CB9" w:rsidP="00D008D6">
            <w:pPr>
              <w:spacing w:before="40" w:after="40"/>
              <w:rPr>
                <w:b/>
                <w:bCs/>
                <w:i/>
                <w:szCs w:val="18"/>
              </w:rPr>
            </w:pPr>
          </w:p>
        </w:tc>
        <w:tc>
          <w:tcPr>
            <w:tcW w:w="4646" w:type="dxa"/>
          </w:tcPr>
          <w:p w14:paraId="638A188D" w14:textId="77777777" w:rsidR="00471CB9" w:rsidRPr="005C14CD" w:rsidRDefault="00471CB9" w:rsidP="00D008D6">
            <w:pPr>
              <w:spacing w:before="40" w:after="40"/>
              <w:rPr>
                <w:b/>
                <w:szCs w:val="18"/>
              </w:rPr>
            </w:pPr>
            <w:r w:rsidRPr="005C14CD">
              <w:rPr>
                <w:b/>
                <w:bCs/>
                <w:i/>
                <w:szCs w:val="18"/>
              </w:rPr>
              <w:t>Retour</w:t>
            </w:r>
          </w:p>
        </w:tc>
        <w:tc>
          <w:tcPr>
            <w:tcW w:w="2199" w:type="dxa"/>
          </w:tcPr>
          <w:p w14:paraId="43DCB503" w14:textId="77777777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63704662" w14:textId="77777777" w:rsidTr="00D008D6">
        <w:trPr>
          <w:cantSplit/>
        </w:trPr>
        <w:tc>
          <w:tcPr>
            <w:tcW w:w="1341" w:type="dxa"/>
            <w:tcBorders>
              <w:bottom w:val="nil"/>
            </w:tcBorders>
          </w:tcPr>
          <w:p w14:paraId="2A66B598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  <w:r w:rsidRPr="005C14CD">
              <w:rPr>
                <w:b/>
                <w:bCs/>
                <w:szCs w:val="18"/>
              </w:rPr>
              <w:t>Duits</w:t>
            </w:r>
          </w:p>
        </w:tc>
        <w:tc>
          <w:tcPr>
            <w:tcW w:w="4646" w:type="dxa"/>
          </w:tcPr>
          <w:p w14:paraId="4151602F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>Consecutief tolken Nederlands - Duits</w:t>
            </w:r>
          </w:p>
        </w:tc>
        <w:tc>
          <w:tcPr>
            <w:tcW w:w="2199" w:type="dxa"/>
          </w:tcPr>
          <w:p w14:paraId="69E3CE5A" w14:textId="77777777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0D3607DA" w14:textId="77777777" w:rsidTr="00D008D6">
        <w:trPr>
          <w:cantSplit/>
        </w:trPr>
        <w:tc>
          <w:tcPr>
            <w:tcW w:w="1341" w:type="dxa"/>
            <w:tcBorders>
              <w:top w:val="nil"/>
            </w:tcBorders>
          </w:tcPr>
          <w:p w14:paraId="654908D2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</w:p>
        </w:tc>
        <w:tc>
          <w:tcPr>
            <w:tcW w:w="4646" w:type="dxa"/>
          </w:tcPr>
          <w:p w14:paraId="3DE45DB8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 xml:space="preserve">Simultaan tolken Nederlands - Duits </w:t>
            </w:r>
          </w:p>
        </w:tc>
        <w:tc>
          <w:tcPr>
            <w:tcW w:w="2199" w:type="dxa"/>
          </w:tcPr>
          <w:p w14:paraId="7CEC383A" w14:textId="77777777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0502CE95" w14:textId="77777777" w:rsidTr="00D008D6">
        <w:trPr>
          <w:cantSplit/>
        </w:trPr>
        <w:tc>
          <w:tcPr>
            <w:tcW w:w="1341" w:type="dxa"/>
            <w:tcBorders>
              <w:bottom w:val="nil"/>
            </w:tcBorders>
          </w:tcPr>
          <w:p w14:paraId="6CD7F68E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  <w:r w:rsidRPr="005C14CD">
              <w:rPr>
                <w:b/>
                <w:bCs/>
                <w:szCs w:val="18"/>
              </w:rPr>
              <w:t>Engels</w:t>
            </w:r>
          </w:p>
        </w:tc>
        <w:tc>
          <w:tcPr>
            <w:tcW w:w="4646" w:type="dxa"/>
          </w:tcPr>
          <w:p w14:paraId="341AA6EA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>Consecutief tolken Nederlands - Engels</w:t>
            </w:r>
          </w:p>
        </w:tc>
        <w:tc>
          <w:tcPr>
            <w:tcW w:w="2199" w:type="dxa"/>
          </w:tcPr>
          <w:p w14:paraId="7D822643" w14:textId="77777777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50AFC182" w14:textId="77777777" w:rsidTr="00D008D6">
        <w:trPr>
          <w:cantSplit/>
        </w:trPr>
        <w:tc>
          <w:tcPr>
            <w:tcW w:w="1341" w:type="dxa"/>
            <w:tcBorders>
              <w:top w:val="nil"/>
            </w:tcBorders>
          </w:tcPr>
          <w:p w14:paraId="57BBCF84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</w:p>
        </w:tc>
        <w:tc>
          <w:tcPr>
            <w:tcW w:w="4646" w:type="dxa"/>
          </w:tcPr>
          <w:p w14:paraId="5B14ED4B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>Simultaan tolken Nederlands - Engels</w:t>
            </w:r>
          </w:p>
        </w:tc>
        <w:tc>
          <w:tcPr>
            <w:tcW w:w="2199" w:type="dxa"/>
          </w:tcPr>
          <w:p w14:paraId="4CE03721" w14:textId="77777777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06B93E0C" w14:textId="77777777" w:rsidTr="00D008D6">
        <w:trPr>
          <w:cantSplit/>
        </w:trPr>
        <w:tc>
          <w:tcPr>
            <w:tcW w:w="1341" w:type="dxa"/>
            <w:tcBorders>
              <w:bottom w:val="nil"/>
            </w:tcBorders>
          </w:tcPr>
          <w:p w14:paraId="019F6DE0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  <w:r w:rsidRPr="005C14CD">
              <w:rPr>
                <w:b/>
                <w:bCs/>
                <w:szCs w:val="18"/>
              </w:rPr>
              <w:t>Frans</w:t>
            </w:r>
          </w:p>
        </w:tc>
        <w:tc>
          <w:tcPr>
            <w:tcW w:w="4646" w:type="dxa"/>
          </w:tcPr>
          <w:p w14:paraId="5C46CF17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>Consecutief tolken Nederlands - Frans</w:t>
            </w:r>
          </w:p>
        </w:tc>
        <w:tc>
          <w:tcPr>
            <w:tcW w:w="2199" w:type="dxa"/>
          </w:tcPr>
          <w:p w14:paraId="23837F59" w14:textId="4938F688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7C6AAB8F" w14:textId="77777777" w:rsidTr="00D008D6">
        <w:trPr>
          <w:cantSplit/>
        </w:trPr>
        <w:tc>
          <w:tcPr>
            <w:tcW w:w="1341" w:type="dxa"/>
            <w:tcBorders>
              <w:top w:val="nil"/>
            </w:tcBorders>
          </w:tcPr>
          <w:p w14:paraId="0B8DF521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</w:p>
        </w:tc>
        <w:tc>
          <w:tcPr>
            <w:tcW w:w="4646" w:type="dxa"/>
          </w:tcPr>
          <w:p w14:paraId="6001B141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 xml:space="preserve">Simultaan tolken Nederlands - Frans </w:t>
            </w:r>
          </w:p>
        </w:tc>
        <w:tc>
          <w:tcPr>
            <w:tcW w:w="2199" w:type="dxa"/>
          </w:tcPr>
          <w:p w14:paraId="3BF9E248" w14:textId="2956998C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</w:tbl>
    <w:p w14:paraId="23449120" w14:textId="77777777" w:rsidR="00471CB9" w:rsidRPr="005C14CD" w:rsidRDefault="00471CB9" w:rsidP="00471CB9">
      <w:pPr>
        <w:spacing w:before="40" w:after="40"/>
        <w:rPr>
          <w:b/>
          <w:bCs/>
          <w:szCs w:val="18"/>
        </w:rPr>
      </w:pPr>
    </w:p>
    <w:p w14:paraId="18803BFD" w14:textId="353935A8" w:rsidR="00471CB9" w:rsidRDefault="00471CB9" w:rsidP="00471CB9">
      <w:pPr>
        <w:spacing w:before="40" w:after="40"/>
        <w:rPr>
          <w:b/>
          <w:bCs/>
          <w:szCs w:val="18"/>
        </w:rPr>
      </w:pPr>
      <w:r w:rsidRPr="005C14CD">
        <w:rPr>
          <w:b/>
          <w:bCs/>
          <w:szCs w:val="18"/>
        </w:rPr>
        <w:t>Datum en handtekening :</w:t>
      </w:r>
      <w:r w:rsidRPr="005C14CD">
        <w:rPr>
          <w:b/>
          <w:bCs/>
          <w:szCs w:val="18"/>
        </w:rPr>
        <w:tab/>
      </w:r>
    </w:p>
    <w:p w14:paraId="280517F4" w14:textId="4F709FD4" w:rsidR="004004F9" w:rsidRDefault="004004F9" w:rsidP="008D3AC2">
      <w:pPr>
        <w:rPr>
          <w:rFonts w:ascii="Calibri" w:hAnsi="Calibri" w:cs="Calibri"/>
          <w:sz w:val="32"/>
          <w:szCs w:val="32"/>
        </w:rPr>
      </w:pPr>
    </w:p>
    <w:sectPr w:rsidR="004004F9" w:rsidSect="004004F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544" w:right="2308" w:bottom="2495" w:left="1202" w:header="1984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94162" w14:textId="77777777" w:rsidR="005A1129" w:rsidRDefault="005A1129" w:rsidP="00F312C5">
      <w:r>
        <w:separator/>
      </w:r>
    </w:p>
  </w:endnote>
  <w:endnote w:type="continuationSeparator" w:id="0">
    <w:p w14:paraId="3164FD8A" w14:textId="77777777" w:rsidR="005A1129" w:rsidRDefault="005A1129" w:rsidP="00F3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4EA42" w14:textId="77777777" w:rsidR="008B2D9D" w:rsidRDefault="003545F8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78720" behindDoc="0" locked="0" layoutInCell="1" allowOverlap="1" wp14:anchorId="0A8AD0D5" wp14:editId="0A7A202C">
          <wp:simplePos x="0" y="0"/>
          <wp:positionH relativeFrom="page">
            <wp:posOffset>381635</wp:posOffset>
          </wp:positionH>
          <wp:positionV relativeFrom="page">
            <wp:posOffset>9152255</wp:posOffset>
          </wp:positionV>
          <wp:extent cx="1908000" cy="1526400"/>
          <wp:effectExtent l="0" t="0" r="0" b="0"/>
          <wp:wrapNone/>
          <wp:docPr id="1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D9D" w:rsidRPr="008B2D9D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30F295" wp14:editId="12D6F342">
              <wp:simplePos x="0" y="0"/>
              <wp:positionH relativeFrom="page">
                <wp:posOffset>10795</wp:posOffset>
              </wp:positionH>
              <wp:positionV relativeFrom="page">
                <wp:posOffset>9097645</wp:posOffset>
              </wp:positionV>
              <wp:extent cx="7534275" cy="1228725"/>
              <wp:effectExtent l="0" t="0" r="28575" b="28575"/>
              <wp:wrapNone/>
              <wp:docPr id="8" name="Rechthoek 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D9C4B3" id="Rechthoek 8" o:spid="_x0000_s1026" style="position:absolute;margin-left:.85pt;margin-top:716.35pt;width:593.25pt;height:96.75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rk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fGh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82B13" w14:textId="77777777" w:rsidR="00F312C5" w:rsidRDefault="00F36BA9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C9951B6" wp14:editId="40E07AD3">
              <wp:simplePos x="0" y="0"/>
              <wp:positionH relativeFrom="page">
                <wp:align>right</wp:align>
              </wp:positionH>
              <wp:positionV relativeFrom="paragraph">
                <wp:posOffset>97790</wp:posOffset>
              </wp:positionV>
              <wp:extent cx="1623060" cy="255270"/>
              <wp:effectExtent l="0" t="0" r="15240" b="1143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3060" cy="2552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D998C7" w14:textId="6067137D" w:rsidR="00E26FE1" w:rsidRPr="000B2511" w:rsidRDefault="00E26FE1">
                          <w:r w:rsidRPr="000B2511">
                            <w:fldChar w:fldCharType="begin"/>
                          </w:r>
                          <w:r w:rsidRPr="000B2511">
                            <w:instrText xml:space="preserve"> PAGE  \* Arabic </w:instrText>
                          </w:r>
                          <w:r w:rsidRPr="000B2511">
                            <w:fldChar w:fldCharType="separate"/>
                          </w:r>
                          <w:r w:rsidR="006B5DE1">
                            <w:rPr>
                              <w:noProof/>
                            </w:rPr>
                            <w:t>1</w:t>
                          </w:r>
                          <w:r w:rsidRPr="000B2511">
                            <w:fldChar w:fldCharType="end"/>
                          </w:r>
                          <w:r w:rsidRPr="000B2511">
                            <w:t>/</w:t>
                          </w:r>
                          <w:r w:rsidR="005A1129">
                            <w:fldChar w:fldCharType="begin"/>
                          </w:r>
                          <w:r w:rsidR="005A1129">
                            <w:instrText xml:space="preserve"> NUMPAGES  \* Arabic </w:instrText>
                          </w:r>
                          <w:r w:rsidR="005A1129">
                            <w:fldChar w:fldCharType="separate"/>
                          </w:r>
                          <w:r w:rsidR="006B5DE1">
                            <w:rPr>
                              <w:noProof/>
                            </w:rPr>
                            <w:t>1</w:t>
                          </w:r>
                          <w:r w:rsidR="005A112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9951B6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8" type="#_x0000_t202" style="position:absolute;margin-left:76.6pt;margin-top:7.7pt;width:127.8pt;height:20.1pt;z-index:251672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" fillcolor="white [3201]" strokecolor="white [3212]" strokeweight=".5pt">
              <v:textbox>
                <w:txbxContent>
                  <w:p w14:paraId="70D998C7" w14:textId="6067137D" w:rsidR="00E26FE1" w:rsidRPr="000B2511" w:rsidRDefault="00E26FE1">
                    <w:r w:rsidRPr="000B2511">
                      <w:fldChar w:fldCharType="begin"/>
                    </w:r>
                    <w:r w:rsidRPr="000B2511">
                      <w:instrText xml:space="preserve"> PAGE  \* Arabic </w:instrText>
                    </w:r>
                    <w:r w:rsidRPr="000B2511">
                      <w:fldChar w:fldCharType="separate"/>
                    </w:r>
                    <w:r w:rsidR="006B5DE1">
                      <w:rPr>
                        <w:noProof/>
                      </w:rPr>
                      <w:t>1</w:t>
                    </w:r>
                    <w:r w:rsidRPr="000B2511">
                      <w:fldChar w:fldCharType="end"/>
                    </w:r>
                    <w:r w:rsidRPr="000B2511">
                      <w:t>/</w:t>
                    </w:r>
                    <w:r w:rsidR="00E353F4">
                      <w:fldChar w:fldCharType="begin"/>
                    </w:r>
                    <w:r w:rsidR="00E353F4">
                      <w:instrText xml:space="preserve"> NUMPAGES  \* Arabic </w:instrText>
                    </w:r>
                    <w:r w:rsidR="00E353F4">
                      <w:fldChar w:fldCharType="separate"/>
                    </w:r>
                    <w:r w:rsidR="006B5DE1">
                      <w:rPr>
                        <w:noProof/>
                      </w:rPr>
                      <w:t>1</w:t>
                    </w:r>
                    <w:r w:rsidR="00E353F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B0479">
      <w:rPr>
        <w:noProof/>
        <w:lang w:eastAsia="nl-BE"/>
      </w:rPr>
      <w:drawing>
        <wp:anchor distT="0" distB="0" distL="114300" distR="114300" simplePos="0" relativeHeight="251675648" behindDoc="0" locked="0" layoutInCell="1" allowOverlap="1" wp14:anchorId="7ED4C3F8" wp14:editId="436F00B2">
          <wp:simplePos x="0" y="0"/>
          <wp:positionH relativeFrom="page">
            <wp:posOffset>381635</wp:posOffset>
          </wp:positionH>
          <wp:positionV relativeFrom="page">
            <wp:posOffset>9152255</wp:posOffset>
          </wp:positionV>
          <wp:extent cx="1908000" cy="1526400"/>
          <wp:effectExtent l="0" t="0" r="0" b="0"/>
          <wp:wrapNone/>
          <wp:docPr id="17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2C5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A9365" wp14:editId="3D753E4B">
              <wp:simplePos x="0" y="0"/>
              <wp:positionH relativeFrom="page">
                <wp:posOffset>0</wp:posOffset>
              </wp:positionH>
              <wp:positionV relativeFrom="page">
                <wp:posOffset>9086850</wp:posOffset>
              </wp:positionV>
              <wp:extent cx="7534275" cy="1228725"/>
              <wp:effectExtent l="0" t="0" r="0" b="0"/>
              <wp:wrapNone/>
              <wp:docPr id="2" name="Rechthoek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C4B187" id="Rechthoek 2" o:spid="_x0000_s1026" style="position:absolute;margin-left:0;margin-top:715.5pt;width:593.25pt;height:96.75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S+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QtK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7BD98" w14:textId="77777777" w:rsidR="005A1129" w:rsidRDefault="005A1129" w:rsidP="00F312C5">
      <w:r>
        <w:separator/>
      </w:r>
    </w:p>
  </w:footnote>
  <w:footnote w:type="continuationSeparator" w:id="0">
    <w:p w14:paraId="37C5C6D7" w14:textId="77777777" w:rsidR="005A1129" w:rsidRDefault="005A1129" w:rsidP="00F31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0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67" w:type="dxa"/>
      </w:tblCellMar>
      <w:tblLook w:val="04A0" w:firstRow="1" w:lastRow="0" w:firstColumn="1" w:lastColumn="0" w:noHBand="0" w:noVBand="1"/>
    </w:tblPr>
    <w:tblGrid>
      <w:gridCol w:w="2404"/>
      <w:gridCol w:w="2404"/>
      <w:gridCol w:w="5290"/>
    </w:tblGrid>
    <w:tr w:rsidR="004B2E2A" w14:paraId="2F5F993B" w14:textId="77777777" w:rsidTr="004B2E2A">
      <w:trPr>
        <w:trHeight w:hRule="exact" w:val="601"/>
      </w:trPr>
      <w:tc>
        <w:tcPr>
          <w:tcW w:w="2404" w:type="dxa"/>
        </w:tcPr>
        <w:p w14:paraId="7AAB6969" w14:textId="77777777" w:rsidR="004B2E2A" w:rsidRPr="001C597D" w:rsidRDefault="004B2E2A" w:rsidP="004B2E2A"/>
      </w:tc>
      <w:tc>
        <w:tcPr>
          <w:tcW w:w="2404" w:type="dxa"/>
        </w:tcPr>
        <w:p w14:paraId="1CF7DF7A" w14:textId="77777777" w:rsidR="004B2E2A" w:rsidRPr="00654107" w:rsidRDefault="004B2E2A" w:rsidP="004B2E2A"/>
      </w:tc>
      <w:tc>
        <w:tcPr>
          <w:tcW w:w="5290" w:type="dxa"/>
        </w:tcPr>
        <w:p w14:paraId="6C450862" w14:textId="77777777" w:rsidR="004B2E2A" w:rsidRDefault="004B2E2A" w:rsidP="00AE7738"/>
      </w:tc>
    </w:tr>
  </w:tbl>
  <w:p w14:paraId="01862934" w14:textId="77777777" w:rsidR="00231A49" w:rsidRDefault="001A54DD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91008" behindDoc="0" locked="0" layoutInCell="1" allowOverlap="1" wp14:anchorId="52C81164" wp14:editId="604FFE98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056400" cy="1144800"/>
          <wp:effectExtent l="0" t="0" r="0" b="0"/>
          <wp:wrapNone/>
          <wp:docPr id="9" name="Afbeelding 9" descr="icoon_UGent_LW_NL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oon_UGent_LW_NL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400" cy="11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4F0">
      <w:rPr>
        <w:noProof/>
        <w:lang w:eastAsia="nl-BE"/>
      </w:rPr>
      <w:drawing>
        <wp:anchor distT="0" distB="0" distL="114300" distR="114300" simplePos="0" relativeHeight="251681792" behindDoc="0" locked="0" layoutInCell="1" allowOverlap="1" wp14:anchorId="77E7022E" wp14:editId="744B8D4D">
          <wp:simplePos x="0" y="0"/>
          <wp:positionH relativeFrom="page">
            <wp:posOffset>382270</wp:posOffset>
          </wp:positionH>
          <wp:positionV relativeFrom="page">
            <wp:posOffset>0</wp:posOffset>
          </wp:positionV>
          <wp:extent cx="4197600" cy="1144800"/>
          <wp:effectExtent l="0" t="0" r="0" b="0"/>
          <wp:wrapNone/>
          <wp:docPr id="5" name="Logo B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coon_UGent_BW_NL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8EC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78C713" wp14:editId="6179E05E">
              <wp:simplePos x="0" y="0"/>
              <wp:positionH relativeFrom="page">
                <wp:posOffset>4965065</wp:posOffset>
              </wp:positionH>
              <wp:positionV relativeFrom="page">
                <wp:posOffset>381635</wp:posOffset>
              </wp:positionV>
              <wp:extent cx="2214000" cy="635760"/>
              <wp:effectExtent l="0" t="0" r="15240" b="12065"/>
              <wp:wrapNone/>
              <wp:docPr id="12" name="Tekstv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576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E38A5A" w14:textId="77777777" w:rsidR="00077C05" w:rsidRDefault="00077C05" w:rsidP="00077C05">
                          <w:pPr>
                            <w:pStyle w:val="CompanynameL1"/>
                          </w:pPr>
                          <w:r>
                            <w:t xml:space="preserve">vakgroep Vertalen, Tolken &amp; communicatie </w:t>
                          </w:r>
                        </w:p>
                        <w:p w14:paraId="153F8700" w14:textId="77777777" w:rsidR="007F58EC" w:rsidRPr="00654107" w:rsidRDefault="007F58EC" w:rsidP="00654107">
                          <w:pPr>
                            <w:pStyle w:val="CompanynameL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8C713" id="_x0000_t202" coordsize="21600,21600" o:spt="202" path="m,l,21600r21600,l21600,xe">
              <v:stroke joinstyle="miter"/>
              <v:path gradientshapeok="t" o:connecttype="rect"/>
            </v:shapetype>
            <v:shape id="Tekstvak 12" o:spid="_x0000_s1026" type="#_x0000_t202" style="position:absolute;margin-left:390.95pt;margin-top:30.05pt;width:174.35pt;height:50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" filled="f" stroked="f" strokeweight=".25pt">
              <v:textbox inset="0,0,0,0">
                <w:txbxContent>
                  <w:p w14:paraId="55E38A5A" w14:textId="77777777" w:rsidR="00077C05" w:rsidRDefault="00077C05" w:rsidP="00077C05">
                    <w:pPr>
                      <w:pStyle w:val="CompanynameL1"/>
                    </w:pPr>
                    <w:r>
                      <w:t xml:space="preserve">vakgroep Vertalen, Tolken &amp; communicatie </w:t>
                    </w:r>
                  </w:p>
                  <w:p w14:paraId="153F8700" w14:textId="77777777" w:rsidR="007F58EC" w:rsidRPr="00654107" w:rsidRDefault="007F58EC" w:rsidP="00654107">
                    <w:pPr>
                      <w:pStyle w:val="CompanynameL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31A49" w:rsidRPr="008B2D9D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A16665" wp14:editId="19E1E7EB">
              <wp:simplePos x="0" y="0"/>
              <wp:positionH relativeFrom="page">
                <wp:posOffset>0</wp:posOffset>
              </wp:positionH>
              <wp:positionV relativeFrom="page">
                <wp:posOffset>1522730</wp:posOffset>
              </wp:positionV>
              <wp:extent cx="7560000" cy="763200"/>
              <wp:effectExtent l="0" t="0" r="22225" b="18415"/>
              <wp:wrapNone/>
              <wp:docPr id="10" name="Rechthoek 1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63200"/>
                      </a:xfrm>
                      <a:prstGeom prst="rect">
                        <a:avLst/>
                      </a:prstGeom>
                      <a:noFill/>
                      <a:ln w="3175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0D535E" id="Rechthoek 10" o:spid="_x0000_s1026" style="position:absolute;margin-left:0;margin-top:119.9pt;width:595.3pt;height:60.1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" filled="f" strokecolor="red" strokeweight=".2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26F12" w14:textId="77777777" w:rsidR="004004F9" w:rsidRDefault="004004F9">
    <w:pPr>
      <w:pStyle w:val="Koptekst"/>
    </w:pPr>
  </w:p>
  <w:p w14:paraId="56ECA8C9" w14:textId="77777777" w:rsidR="00F312C5" w:rsidRDefault="00B4052D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89984" behindDoc="0" locked="0" layoutInCell="1" allowOverlap="1" wp14:anchorId="5B3ED622" wp14:editId="14A9C82C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057525" cy="1143000"/>
          <wp:effectExtent l="0" t="0" r="0" b="0"/>
          <wp:wrapNone/>
          <wp:docPr id="11" name="Afbeelding 11" descr="icoon_UGent_LW_NL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LW_NL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F9A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070F016" wp14:editId="17B76D5D">
              <wp:simplePos x="0" y="0"/>
              <wp:positionH relativeFrom="page">
                <wp:posOffset>763270</wp:posOffset>
              </wp:positionH>
              <wp:positionV relativeFrom="page">
                <wp:posOffset>1139825</wp:posOffset>
              </wp:positionV>
              <wp:extent cx="7534440" cy="498600"/>
              <wp:effectExtent l="0" t="0" r="0" b="0"/>
              <wp:wrapNone/>
              <wp:docPr id="6" name="Rechthoek 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440" cy="4986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F313F9" id="Rechthoek 6" o:spid="_x0000_s1026" style="position:absolute;margin-left:60.1pt;margin-top:89.75pt;width:593.25pt;height:39.25pt;z-index:2516838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  <w:r w:rsidR="0027552F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EB3571" wp14:editId="446E13C8">
              <wp:simplePos x="0" y="0"/>
              <wp:positionH relativeFrom="page">
                <wp:posOffset>4962525</wp:posOffset>
              </wp:positionH>
              <wp:positionV relativeFrom="page">
                <wp:posOffset>381000</wp:posOffset>
              </wp:positionV>
              <wp:extent cx="2214000" cy="638280"/>
              <wp:effectExtent l="0" t="0" r="15240" b="9525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828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F42A57" w14:textId="77777777" w:rsidR="00FA051B" w:rsidRDefault="00AF2981" w:rsidP="00FA051B">
                          <w:pPr>
                            <w:pStyle w:val="CompanynameL1"/>
                          </w:pPr>
                          <w:bookmarkStart w:id="1" w:name="b_name_L1"/>
                          <w:r>
                            <w:t>vakgroep</w:t>
                          </w:r>
                          <w:r w:rsidR="00ED07F0">
                            <w:t xml:space="preserve"> </w:t>
                          </w:r>
                          <w:r w:rsidR="000B63B4">
                            <w:t>Vertalen, Tolken &amp; communicatie</w:t>
                          </w:r>
                          <w:r w:rsidR="00654107">
                            <w:t xml:space="preserve"> </w:t>
                          </w:r>
                        </w:p>
                        <w:bookmarkEnd w:id="1"/>
                        <w:p w14:paraId="1809156A" w14:textId="77777777" w:rsidR="00FA051B" w:rsidRDefault="00FA051B" w:rsidP="00FA051B">
                          <w:pPr>
                            <w:pStyle w:val="CompanynameL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B3571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margin-left:390.75pt;margin-top:30pt;width:174.3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" filled="f" stroked="f" strokeweight=".25pt">
              <v:textbox inset="0,0,0,0">
                <w:txbxContent>
                  <w:p w14:paraId="1EF42A57" w14:textId="77777777" w:rsidR="00FA051B" w:rsidRDefault="00AF2981" w:rsidP="00FA051B">
                    <w:pPr>
                      <w:pStyle w:val="CompanynameL1"/>
                    </w:pPr>
                    <w:bookmarkStart w:id="2" w:name="b_name_L1"/>
                    <w:r>
                      <w:t>vakgroep</w:t>
                    </w:r>
                    <w:r w:rsidR="00ED07F0">
                      <w:t xml:space="preserve"> </w:t>
                    </w:r>
                    <w:r w:rsidR="000B63B4">
                      <w:t>Vertalen, Tolken &amp; communicatie</w:t>
                    </w:r>
                    <w:r w:rsidR="00654107">
                      <w:t xml:space="preserve"> </w:t>
                    </w:r>
                  </w:p>
                  <w:bookmarkEnd w:id="2"/>
                  <w:p w14:paraId="1809156A" w14:textId="77777777" w:rsidR="00FA051B" w:rsidRDefault="00FA051B" w:rsidP="00FA051B">
                    <w:pPr>
                      <w:pStyle w:val="CompanynameL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31343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4DF9B081" wp14:editId="7EF51E53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4197600" cy="1144800"/>
          <wp:effectExtent l="0" t="0" r="0" b="0"/>
          <wp:wrapNone/>
          <wp:docPr id="7" name="Logo B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coon_UGent_BW_NL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522F"/>
    <w:multiLevelType w:val="multilevel"/>
    <w:tmpl w:val="1FD0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00BD9"/>
    <w:multiLevelType w:val="hybridMultilevel"/>
    <w:tmpl w:val="4B78AD50"/>
    <w:lvl w:ilvl="0" w:tplc="D11A87AE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83CA9"/>
    <w:multiLevelType w:val="hybridMultilevel"/>
    <w:tmpl w:val="C532AD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423B"/>
    <w:multiLevelType w:val="hybridMultilevel"/>
    <w:tmpl w:val="2CE80C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64F46"/>
    <w:multiLevelType w:val="hybridMultilevel"/>
    <w:tmpl w:val="0700E9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94496"/>
    <w:multiLevelType w:val="hybridMultilevel"/>
    <w:tmpl w:val="9DFC68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E6D9E"/>
    <w:multiLevelType w:val="hybridMultilevel"/>
    <w:tmpl w:val="1124CE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F7EE5"/>
    <w:multiLevelType w:val="hybridMultilevel"/>
    <w:tmpl w:val="DA489B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4532B"/>
    <w:multiLevelType w:val="hybridMultilevel"/>
    <w:tmpl w:val="410AAF46"/>
    <w:lvl w:ilvl="0" w:tplc="AFE8EB3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 w:themeColor="text1"/>
        <w:sz w:val="2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" w:val="12"/>
    <w:docVar w:name="Date" w:val="21-9-2016"/>
    <w:docVar w:name="Developer" w:val="Hans Gouman"/>
    <w:docVar w:name="History" w:val="B12 - facultary version_x000d__x000a_B11 - addressing 7.7 mm higher_x000d__x000a_B10 - wider column sender data _x000d__x000a_B9 - comments UG_x000d__x000a_B8 - field label 'Straatnaam' changed; language 'NL (België)' in Normal style_x000d__x000a_B7 - comments LB_x000d__x000a_B6 - company level 1 underlined_x000d__x000a_B4-5 - logos replaced by RGB versions_x000d__x000a_B3 - page# 1st page moved to header text box_x000d__x000a_B2 - 1st RC_x000d__x000a_B1 - creation"/>
    <w:docVar w:name="License" w:val="Developed by 12 Dozijn"/>
    <w:docVar w:name="Status" w:val="Final"/>
    <w:docVar w:name="Version" w:val="1.2"/>
  </w:docVars>
  <w:rsids>
    <w:rsidRoot w:val="000B63B4"/>
    <w:rsid w:val="00011EF8"/>
    <w:rsid w:val="00016AD1"/>
    <w:rsid w:val="00023B0B"/>
    <w:rsid w:val="00040101"/>
    <w:rsid w:val="000519D2"/>
    <w:rsid w:val="000554BC"/>
    <w:rsid w:val="00056B81"/>
    <w:rsid w:val="00065C9C"/>
    <w:rsid w:val="00072C25"/>
    <w:rsid w:val="00073249"/>
    <w:rsid w:val="00077C05"/>
    <w:rsid w:val="0008280D"/>
    <w:rsid w:val="0009540B"/>
    <w:rsid w:val="000B0479"/>
    <w:rsid w:val="000B2511"/>
    <w:rsid w:val="000B43CE"/>
    <w:rsid w:val="000B63B4"/>
    <w:rsid w:val="000F506F"/>
    <w:rsid w:val="00121B8E"/>
    <w:rsid w:val="00131343"/>
    <w:rsid w:val="00167977"/>
    <w:rsid w:val="001946DC"/>
    <w:rsid w:val="001A14DA"/>
    <w:rsid w:val="001A54DD"/>
    <w:rsid w:val="001C597D"/>
    <w:rsid w:val="001F53D8"/>
    <w:rsid w:val="002001B2"/>
    <w:rsid w:val="00222874"/>
    <w:rsid w:val="00231A49"/>
    <w:rsid w:val="00234F7A"/>
    <w:rsid w:val="002514F0"/>
    <w:rsid w:val="002717FC"/>
    <w:rsid w:val="0027328A"/>
    <w:rsid w:val="0027552F"/>
    <w:rsid w:val="00284AD7"/>
    <w:rsid w:val="00293F09"/>
    <w:rsid w:val="002A0367"/>
    <w:rsid w:val="002A3425"/>
    <w:rsid w:val="002C2E7B"/>
    <w:rsid w:val="002F025B"/>
    <w:rsid w:val="002F065D"/>
    <w:rsid w:val="002F7B07"/>
    <w:rsid w:val="00302F0F"/>
    <w:rsid w:val="00305658"/>
    <w:rsid w:val="003332DD"/>
    <w:rsid w:val="0033799F"/>
    <w:rsid w:val="00340FF2"/>
    <w:rsid w:val="003545F8"/>
    <w:rsid w:val="0036233C"/>
    <w:rsid w:val="0038540F"/>
    <w:rsid w:val="003B0DD0"/>
    <w:rsid w:val="004004F9"/>
    <w:rsid w:val="0040072C"/>
    <w:rsid w:val="004156BF"/>
    <w:rsid w:val="004170B5"/>
    <w:rsid w:val="004170BD"/>
    <w:rsid w:val="0043616C"/>
    <w:rsid w:val="00445404"/>
    <w:rsid w:val="0045158D"/>
    <w:rsid w:val="00471CB9"/>
    <w:rsid w:val="004833A2"/>
    <w:rsid w:val="004A7E18"/>
    <w:rsid w:val="004B2E2A"/>
    <w:rsid w:val="004B3064"/>
    <w:rsid w:val="004C1B85"/>
    <w:rsid w:val="004D6FA8"/>
    <w:rsid w:val="005054BE"/>
    <w:rsid w:val="00514546"/>
    <w:rsid w:val="005148F6"/>
    <w:rsid w:val="0052001E"/>
    <w:rsid w:val="005225AE"/>
    <w:rsid w:val="005314EE"/>
    <w:rsid w:val="00574D7A"/>
    <w:rsid w:val="005A1129"/>
    <w:rsid w:val="005A1F98"/>
    <w:rsid w:val="005A5760"/>
    <w:rsid w:val="005B4118"/>
    <w:rsid w:val="005C0FED"/>
    <w:rsid w:val="005E5007"/>
    <w:rsid w:val="005E758F"/>
    <w:rsid w:val="00654107"/>
    <w:rsid w:val="0066436C"/>
    <w:rsid w:val="0066464B"/>
    <w:rsid w:val="00677DE7"/>
    <w:rsid w:val="006947F5"/>
    <w:rsid w:val="0069736B"/>
    <w:rsid w:val="006A126E"/>
    <w:rsid w:val="006A7148"/>
    <w:rsid w:val="006B5DE1"/>
    <w:rsid w:val="006E5535"/>
    <w:rsid w:val="006F21A2"/>
    <w:rsid w:val="00711755"/>
    <w:rsid w:val="0071284E"/>
    <w:rsid w:val="00725A3E"/>
    <w:rsid w:val="007301B1"/>
    <w:rsid w:val="007338C9"/>
    <w:rsid w:val="00741F82"/>
    <w:rsid w:val="007470E3"/>
    <w:rsid w:val="007A6102"/>
    <w:rsid w:val="007B312A"/>
    <w:rsid w:val="007E2426"/>
    <w:rsid w:val="007F0A8D"/>
    <w:rsid w:val="007F1C30"/>
    <w:rsid w:val="007F58EC"/>
    <w:rsid w:val="008066D0"/>
    <w:rsid w:val="00835F2B"/>
    <w:rsid w:val="008730D9"/>
    <w:rsid w:val="008A3036"/>
    <w:rsid w:val="008A5F9A"/>
    <w:rsid w:val="008A6861"/>
    <w:rsid w:val="008B2D9D"/>
    <w:rsid w:val="008C73B3"/>
    <w:rsid w:val="008D3AC2"/>
    <w:rsid w:val="008E02D2"/>
    <w:rsid w:val="0091485D"/>
    <w:rsid w:val="00975AED"/>
    <w:rsid w:val="009923F9"/>
    <w:rsid w:val="00993B5E"/>
    <w:rsid w:val="009A3AC7"/>
    <w:rsid w:val="009B5D22"/>
    <w:rsid w:val="009B6E03"/>
    <w:rsid w:val="009C09D6"/>
    <w:rsid w:val="009C3738"/>
    <w:rsid w:val="009E5BC4"/>
    <w:rsid w:val="00A10B3C"/>
    <w:rsid w:val="00A12207"/>
    <w:rsid w:val="00A27BF4"/>
    <w:rsid w:val="00A4289D"/>
    <w:rsid w:val="00A95A7C"/>
    <w:rsid w:val="00AC0A03"/>
    <w:rsid w:val="00AC233F"/>
    <w:rsid w:val="00AD71C9"/>
    <w:rsid w:val="00AE7738"/>
    <w:rsid w:val="00AF2981"/>
    <w:rsid w:val="00AF72DF"/>
    <w:rsid w:val="00B00AD5"/>
    <w:rsid w:val="00B1303A"/>
    <w:rsid w:val="00B17AC2"/>
    <w:rsid w:val="00B34837"/>
    <w:rsid w:val="00B4040B"/>
    <w:rsid w:val="00B4052D"/>
    <w:rsid w:val="00B476FE"/>
    <w:rsid w:val="00B66144"/>
    <w:rsid w:val="00BC30A3"/>
    <w:rsid w:val="00C001F7"/>
    <w:rsid w:val="00C5341E"/>
    <w:rsid w:val="00C63CE0"/>
    <w:rsid w:val="00C86ABC"/>
    <w:rsid w:val="00C904D4"/>
    <w:rsid w:val="00CC322F"/>
    <w:rsid w:val="00CD307A"/>
    <w:rsid w:val="00CE5C10"/>
    <w:rsid w:val="00CF0604"/>
    <w:rsid w:val="00D044AF"/>
    <w:rsid w:val="00D22EC2"/>
    <w:rsid w:val="00D277AB"/>
    <w:rsid w:val="00D43209"/>
    <w:rsid w:val="00D4399C"/>
    <w:rsid w:val="00D77DD2"/>
    <w:rsid w:val="00DE274F"/>
    <w:rsid w:val="00DF14B9"/>
    <w:rsid w:val="00E12766"/>
    <w:rsid w:val="00E26FE1"/>
    <w:rsid w:val="00E27752"/>
    <w:rsid w:val="00E3189A"/>
    <w:rsid w:val="00E353F4"/>
    <w:rsid w:val="00E640A4"/>
    <w:rsid w:val="00E8664A"/>
    <w:rsid w:val="00EB3F05"/>
    <w:rsid w:val="00EB5095"/>
    <w:rsid w:val="00ED07F0"/>
    <w:rsid w:val="00F312C5"/>
    <w:rsid w:val="00F314FF"/>
    <w:rsid w:val="00F31BD5"/>
    <w:rsid w:val="00F33883"/>
    <w:rsid w:val="00F36BA9"/>
    <w:rsid w:val="00F576F0"/>
    <w:rsid w:val="00F82358"/>
    <w:rsid w:val="00F859FD"/>
    <w:rsid w:val="00F908B9"/>
    <w:rsid w:val="00FA051B"/>
    <w:rsid w:val="00FB69E5"/>
    <w:rsid w:val="00FD7A2D"/>
    <w:rsid w:val="00FE722D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B367E"/>
  <w15:docId w15:val="{5FD7B0E8-F9FA-4864-8961-CD263EB0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4052D"/>
    <w:pPr>
      <w:spacing w:after="0" w:line="240" w:lineRule="auto"/>
    </w:pPr>
    <w:rPr>
      <w:rFonts w:ascii="Century Gothic" w:eastAsia="Times New Roman" w:hAnsi="Century Gothic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mpanynameL2">
    <w:name w:val="_Company name L2"/>
    <w:basedOn w:val="Standaard"/>
    <w:uiPriority w:val="20"/>
    <w:rsid w:val="00FA051B"/>
    <w:pPr>
      <w:spacing w:line="240" w:lineRule="exact"/>
    </w:pPr>
    <w:rPr>
      <w:rFonts w:ascii="Arial" w:eastAsiaTheme="minorHAnsi" w:hAnsi="Arial" w:cstheme="minorBidi"/>
      <w:caps/>
      <w:color w:val="1E64C8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F312C5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F312C5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312C5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312C5"/>
    <w:rPr>
      <w:rFonts w:ascii="Arial" w:hAnsi="Arial"/>
      <w:sz w:val="20"/>
    </w:rPr>
  </w:style>
  <w:style w:type="paragraph" w:customStyle="1" w:styleId="CompanynameL1">
    <w:name w:val="_Company name L1"/>
    <w:basedOn w:val="CompanynameL2"/>
    <w:uiPriority w:val="20"/>
    <w:rsid w:val="001A14DA"/>
    <w:rPr>
      <w:b/>
      <w:u w:val="single"/>
    </w:rPr>
  </w:style>
  <w:style w:type="table" w:styleId="Tabelraster">
    <w:name w:val="Table Grid"/>
    <w:basedOn w:val="Standaardtabel"/>
    <w:uiPriority w:val="39"/>
    <w:rsid w:val="00E6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heading">
    <w:name w:val="_Reference heading"/>
    <w:basedOn w:val="Standaard"/>
    <w:next w:val="Standaard"/>
    <w:uiPriority w:val="22"/>
    <w:rsid w:val="001C597D"/>
    <w:pPr>
      <w:framePr w:hSpace="142" w:wrap="around" w:vAnchor="page" w:hAnchor="text" w:y="1804"/>
      <w:spacing w:line="260" w:lineRule="atLeast"/>
      <w:suppressOverlap/>
    </w:pPr>
    <w:rPr>
      <w:rFonts w:ascii="Arial" w:eastAsiaTheme="minorHAnsi" w:hAnsi="Arial" w:cstheme="minorBidi"/>
      <w:caps/>
      <w:color w:val="1E64C8"/>
      <w:sz w:val="16"/>
      <w:szCs w:val="22"/>
      <w:lang w:val="nl-BE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5A5760"/>
    <w:rPr>
      <w:color w:val="808080"/>
    </w:rPr>
  </w:style>
  <w:style w:type="paragraph" w:customStyle="1" w:styleId="Subject">
    <w:name w:val="_Subject"/>
    <w:basedOn w:val="Standaard"/>
    <w:next w:val="Standaard"/>
    <w:uiPriority w:val="19"/>
    <w:qFormat/>
    <w:rsid w:val="004D6FA8"/>
    <w:pPr>
      <w:spacing w:after="520" w:line="260" w:lineRule="exact"/>
    </w:pPr>
    <w:rPr>
      <w:rFonts w:ascii="Arial" w:eastAsiaTheme="minorHAnsi" w:hAnsi="Arial" w:cstheme="minorBidi"/>
      <w:b/>
      <w:sz w:val="20"/>
      <w:szCs w:val="22"/>
      <w:lang w:val="nl-BE" w:eastAsia="en-US"/>
    </w:rPr>
  </w:style>
  <w:style w:type="paragraph" w:customStyle="1" w:styleId="Addressing">
    <w:name w:val="_Addressing"/>
    <w:basedOn w:val="Standaard"/>
    <w:uiPriority w:val="21"/>
    <w:qFormat/>
    <w:rsid w:val="00A12207"/>
    <w:pPr>
      <w:framePr w:hSpace="142" w:wrap="around" w:vAnchor="page" w:hAnchor="text" w:y="1804"/>
      <w:tabs>
        <w:tab w:val="left" w:pos="284"/>
      </w:tabs>
      <w:spacing w:line="260" w:lineRule="exact"/>
      <w:suppressOverlap/>
    </w:pPr>
    <w:rPr>
      <w:rFonts w:ascii="Arial" w:eastAsiaTheme="minorHAnsi" w:hAnsi="Arial" w:cstheme="minorBidi"/>
      <w:szCs w:val="22"/>
      <w:lang w:val="nl-BE" w:eastAsia="en-US"/>
    </w:rPr>
  </w:style>
  <w:style w:type="paragraph" w:customStyle="1" w:styleId="Hiddentext">
    <w:name w:val="_Hidden text"/>
    <w:basedOn w:val="Standaard"/>
    <w:next w:val="Standaard"/>
    <w:uiPriority w:val="29"/>
    <w:rsid w:val="00A12207"/>
    <w:pPr>
      <w:framePr w:hSpace="142" w:wrap="around" w:vAnchor="page" w:hAnchor="text" w:y="1804"/>
      <w:spacing w:line="260" w:lineRule="atLeast"/>
      <w:suppressOverlap/>
    </w:pPr>
    <w:rPr>
      <w:rFonts w:ascii="Arial" w:eastAsiaTheme="minorHAnsi" w:hAnsi="Arial" w:cstheme="minorBidi"/>
      <w:color w:val="FFFFFF" w:themeColor="background1"/>
      <w:sz w:val="20"/>
      <w:szCs w:val="22"/>
      <w:lang w:val="nl-BE" w:eastAsia="en-US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C09D6"/>
    <w:rPr>
      <w:rFonts w:ascii="Arial" w:eastAsiaTheme="minorHAnsi" w:hAnsi="Arial" w:cstheme="minorBidi"/>
      <w:sz w:val="20"/>
      <w:szCs w:val="20"/>
      <w:lang w:val="nl-BE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C09D6"/>
    <w:rPr>
      <w:rFonts w:ascii="Arial" w:hAnsi="Arial"/>
      <w:sz w:val="20"/>
      <w:szCs w:val="20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C0FED"/>
    <w:rPr>
      <w:rFonts w:cs="Times New Roman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0FED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0FED"/>
    <w:rPr>
      <w:rFonts w:ascii="Segoe UI" w:hAnsi="Segoe UI" w:cs="Segoe UI"/>
      <w:sz w:val="18"/>
      <w:szCs w:val="18"/>
      <w:lang w:val="nl-BE"/>
    </w:rPr>
  </w:style>
  <w:style w:type="paragraph" w:styleId="Lijstalinea">
    <w:name w:val="List Paragraph"/>
    <w:basedOn w:val="Standaard"/>
    <w:uiPriority w:val="34"/>
    <w:qFormat/>
    <w:rsid w:val="00077C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styleId="Zwaar">
    <w:name w:val="Strong"/>
    <w:basedOn w:val="Standaardalinea-lettertype"/>
    <w:uiPriority w:val="22"/>
    <w:qFormat/>
    <w:rsid w:val="008A6861"/>
    <w:rPr>
      <w:rFonts w:ascii="Arial" w:hAnsi="Arial" w:cs="Arial" w:hint="default"/>
      <w:b w:val="0"/>
      <w:bCs w:val="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23B0B"/>
    <w:rPr>
      <w:rFonts w:ascii="Century Gothic" w:eastAsia="Times New Roman" w:hAnsi="Century Gothic" w:cs="Times New Roman"/>
      <w:b/>
      <w:bCs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23B0B"/>
    <w:rPr>
      <w:rFonts w:ascii="Century Gothic" w:eastAsia="Times New Roman" w:hAnsi="Century Gothic" w:cs="Times New Roman"/>
      <w:b/>
      <w:bCs/>
      <w:sz w:val="20"/>
      <w:szCs w:val="20"/>
      <w:lang w:val="en-GB" w:eastAsia="nl-NL"/>
    </w:rPr>
  </w:style>
  <w:style w:type="character" w:styleId="Hyperlink">
    <w:name w:val="Hyperlink"/>
    <w:basedOn w:val="Standaardalinea-lettertype"/>
    <w:uiPriority w:val="99"/>
    <w:unhideWhenUsed/>
    <w:rsid w:val="0052001E"/>
    <w:rPr>
      <w:color w:val="0563C1" w:themeColor="hyperlink"/>
      <w:u w:val="single"/>
    </w:rPr>
  </w:style>
  <w:style w:type="paragraph" w:styleId="Plattetekst">
    <w:name w:val="Body Text"/>
    <w:basedOn w:val="Standaard"/>
    <w:link w:val="PlattetekstChar"/>
    <w:rsid w:val="00FD7A2D"/>
    <w:pPr>
      <w:spacing w:before="240"/>
    </w:pPr>
  </w:style>
  <w:style w:type="character" w:customStyle="1" w:styleId="PlattetekstChar">
    <w:name w:val="Platte tekst Char"/>
    <w:basedOn w:val="Standaardalinea-lettertype"/>
    <w:link w:val="Plattetekst"/>
    <w:rsid w:val="00FD7A2D"/>
    <w:rPr>
      <w:rFonts w:ascii="Century Gothic" w:eastAsia="Times New Roman" w:hAnsi="Century Gothic" w:cs="Times New Roman"/>
      <w:sz w:val="18"/>
      <w:szCs w:val="24"/>
      <w:lang w:eastAsia="nl-NL"/>
    </w:rPr>
  </w:style>
  <w:style w:type="paragraph" w:styleId="Aanhef">
    <w:name w:val="Salutation"/>
    <w:basedOn w:val="Standaard"/>
    <w:next w:val="Plattetekst"/>
    <w:link w:val="AanhefChar"/>
    <w:rsid w:val="00FD7A2D"/>
    <w:pPr>
      <w:spacing w:before="480"/>
    </w:pPr>
    <w:rPr>
      <w:sz w:val="22"/>
    </w:rPr>
  </w:style>
  <w:style w:type="character" w:customStyle="1" w:styleId="AanhefChar">
    <w:name w:val="Aanhef Char"/>
    <w:basedOn w:val="Standaardalinea-lettertype"/>
    <w:link w:val="Aanhef"/>
    <w:rsid w:val="00FD7A2D"/>
    <w:rPr>
      <w:rFonts w:ascii="Century Gothic" w:eastAsia="Times New Roman" w:hAnsi="Century Gothic" w:cs="Times New Roman"/>
      <w:szCs w:val="24"/>
      <w:lang w:eastAsia="nl-NL"/>
    </w:rPr>
  </w:style>
  <w:style w:type="paragraph" w:styleId="Handtekening">
    <w:name w:val="Signature"/>
    <w:basedOn w:val="Standaard"/>
    <w:next w:val="Bijlagekopie"/>
    <w:link w:val="HandtekeningChar"/>
    <w:rsid w:val="00FD7A2D"/>
    <w:pPr>
      <w:spacing w:before="1440"/>
    </w:pPr>
    <w:rPr>
      <w:sz w:val="22"/>
    </w:rPr>
  </w:style>
  <w:style w:type="character" w:customStyle="1" w:styleId="HandtekeningChar">
    <w:name w:val="Handtekening Char"/>
    <w:basedOn w:val="Standaardalinea-lettertype"/>
    <w:link w:val="Handtekening"/>
    <w:rsid w:val="00FD7A2D"/>
    <w:rPr>
      <w:rFonts w:ascii="Century Gothic" w:eastAsia="Times New Roman" w:hAnsi="Century Gothic" w:cs="Times New Roman"/>
      <w:szCs w:val="24"/>
      <w:lang w:eastAsia="nl-NL"/>
    </w:rPr>
  </w:style>
  <w:style w:type="paragraph" w:customStyle="1" w:styleId="Bijlagekopie">
    <w:name w:val="Bijlage/kopie"/>
    <w:basedOn w:val="Plattetekst"/>
    <w:next w:val="Plattetekst"/>
    <w:locked/>
    <w:rsid w:val="00FD7A2D"/>
    <w:pPr>
      <w:spacing w:before="60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50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2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francq\AppData\Local\Temp\7zO9A00.tmp\brief_UGent_LW_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8DE2C-D713-40AE-9457-6C5BEA02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brief_UGent_LW_NL.dotx</Template>
  <TotalTime>0</TotalTime>
  <Pages>2</Pages>
  <Words>288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Universiteit Gent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Bart Defrancq</dc:creator>
  <cp:lastModifiedBy>Sofie Pauwels</cp:lastModifiedBy>
  <cp:revision>2</cp:revision>
  <cp:lastPrinted>2020-03-09T15:57:00Z</cp:lastPrinted>
  <dcterms:created xsi:type="dcterms:W3CDTF">2023-02-27T13:53:00Z</dcterms:created>
  <dcterms:modified xsi:type="dcterms:W3CDTF">2023-02-27T13:53:00Z</dcterms:modified>
</cp:coreProperties>
</file>