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tblpY="1747"/>
        <w:tblOverlap w:val="never"/>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4"/>
        <w:gridCol w:w="2405"/>
        <w:gridCol w:w="1803"/>
        <w:gridCol w:w="3487"/>
      </w:tblGrid>
      <w:tr w:rsidR="000554BC" w:rsidRPr="00335586" w:rsidTr="00B175DB">
        <w:trPr>
          <w:trHeight w:hRule="exact" w:val="766"/>
        </w:trPr>
        <w:tc>
          <w:tcPr>
            <w:tcW w:w="2404" w:type="dxa"/>
          </w:tcPr>
          <w:p w:rsidR="000554BC" w:rsidRDefault="000554BC" w:rsidP="00231A49">
            <w:pPr>
              <w:pStyle w:val="Hiddentext"/>
              <w:framePr w:hSpace="0" w:wrap="auto" w:vAnchor="margin" w:yAlign="inline"/>
              <w:suppressOverlap w:val="0"/>
            </w:pPr>
          </w:p>
        </w:tc>
        <w:tc>
          <w:tcPr>
            <w:tcW w:w="2405" w:type="dxa"/>
          </w:tcPr>
          <w:p w:rsidR="000554BC" w:rsidRDefault="000554BC" w:rsidP="00231A49">
            <w:pPr>
              <w:pStyle w:val="Hiddentext"/>
              <w:framePr w:hSpace="0" w:wrap="auto" w:vAnchor="margin" w:yAlign="inline"/>
              <w:suppressOverlap w:val="0"/>
            </w:pPr>
          </w:p>
        </w:tc>
        <w:tc>
          <w:tcPr>
            <w:tcW w:w="1803" w:type="dxa"/>
          </w:tcPr>
          <w:p w:rsidR="000554BC" w:rsidRDefault="000554BC" w:rsidP="00231A49">
            <w:pPr>
              <w:pStyle w:val="Hiddentext"/>
              <w:framePr w:hSpace="0" w:wrap="auto" w:vAnchor="margin" w:yAlign="inline"/>
              <w:suppressOverlap w:val="0"/>
            </w:pPr>
          </w:p>
        </w:tc>
        <w:tc>
          <w:tcPr>
            <w:tcW w:w="3487" w:type="dxa"/>
            <w:vMerge w:val="restart"/>
          </w:tcPr>
          <w:p w:rsidR="00CC515D" w:rsidRPr="00006ECD" w:rsidRDefault="000A1AB7" w:rsidP="00A12207">
            <w:pPr>
              <w:pStyle w:val="Addressing"/>
              <w:framePr w:hSpace="0" w:wrap="auto" w:vAnchor="margin" w:yAlign="inline"/>
              <w:suppressOverlap w:val="0"/>
              <w:rPr>
                <w:lang w:val="de-DE"/>
              </w:rPr>
            </w:pPr>
            <w:proofErr w:type="spellStart"/>
            <w:r>
              <w:rPr>
                <w:highlight w:val="yellow"/>
                <w:lang w:val="de-DE"/>
              </w:rPr>
              <w:t>Contact</w:t>
            </w:r>
            <w:proofErr w:type="spellEnd"/>
            <w:r>
              <w:rPr>
                <w:lang w:val="de-DE"/>
              </w:rPr>
              <w:t xml:space="preserve"> U</w:t>
            </w:r>
            <w:r w:rsidR="00FE577E">
              <w:rPr>
                <w:lang w:val="de-DE"/>
              </w:rPr>
              <w:t>G</w:t>
            </w:r>
            <w:r>
              <w:rPr>
                <w:lang w:val="de-DE"/>
              </w:rPr>
              <w:t>ent</w:t>
            </w:r>
          </w:p>
          <w:p w:rsidR="000554BC" w:rsidRPr="00006ECD" w:rsidRDefault="000554BC" w:rsidP="00A12207">
            <w:pPr>
              <w:pStyle w:val="Addressing"/>
              <w:framePr w:hSpace="0" w:wrap="auto" w:vAnchor="margin" w:yAlign="inline"/>
              <w:suppressOverlap w:val="0"/>
              <w:rPr>
                <w:lang w:val="de-DE"/>
              </w:rPr>
            </w:pPr>
          </w:p>
          <w:p w:rsidR="000554BC" w:rsidRPr="00006ECD" w:rsidRDefault="000554BC" w:rsidP="00A12207">
            <w:pPr>
              <w:pStyle w:val="Addressing"/>
              <w:framePr w:hSpace="0" w:wrap="auto" w:vAnchor="margin" w:yAlign="inline"/>
              <w:suppressOverlap w:val="0"/>
              <w:rPr>
                <w:lang w:val="de-DE"/>
              </w:rPr>
            </w:pPr>
          </w:p>
          <w:p w:rsidR="00A2795B" w:rsidRPr="00783376" w:rsidRDefault="000A1AB7" w:rsidP="00A2795B">
            <w:pPr>
              <w:spacing w:line="240" w:lineRule="exact"/>
              <w:rPr>
                <w:sz w:val="18"/>
                <w:szCs w:val="18"/>
                <w:highlight w:val="yellow"/>
                <w:lang w:val="pt-BR"/>
              </w:rPr>
            </w:pPr>
            <w:proofErr w:type="spellStart"/>
            <w:r>
              <w:rPr>
                <w:highlight w:val="yellow"/>
                <w:lang w:val="de-DE"/>
              </w:rPr>
              <w:t>Voornaam.naam</w:t>
            </w:r>
            <w:proofErr w:type="spellEnd"/>
            <w:r w:rsidR="00006ECD" w:rsidRPr="00783376">
              <w:rPr>
                <w:highlight w:val="yellow"/>
                <w:lang w:val="de-DE"/>
              </w:rPr>
              <w:t>@</w:t>
            </w:r>
            <w:r w:rsidR="00A2795B" w:rsidRPr="00783376">
              <w:rPr>
                <w:sz w:val="18"/>
                <w:szCs w:val="18"/>
                <w:highlight w:val="yellow"/>
                <w:lang w:val="pt-BR"/>
              </w:rPr>
              <w:t>UGent.be</w:t>
            </w:r>
          </w:p>
          <w:p w:rsidR="000554BC" w:rsidRPr="000A1AB7" w:rsidRDefault="00F4092D" w:rsidP="00A12207">
            <w:pPr>
              <w:pStyle w:val="Addressing"/>
              <w:framePr w:hSpace="0" w:wrap="auto" w:vAnchor="margin" w:yAlign="inline"/>
              <w:suppressOverlap w:val="0"/>
              <w:rPr>
                <w:highlight w:val="yellow"/>
                <w:lang w:val="de-DE"/>
              </w:rPr>
            </w:pPr>
            <w:r w:rsidRPr="000A1AB7">
              <w:rPr>
                <w:highlight w:val="yellow"/>
                <w:lang w:val="de-DE"/>
              </w:rPr>
              <w:t xml:space="preserve">Tel. : </w:t>
            </w:r>
            <w:r w:rsidR="00A357E8" w:rsidRPr="000A1AB7">
              <w:rPr>
                <w:bCs/>
                <w:szCs w:val="18"/>
                <w:highlight w:val="yellow"/>
                <w:lang w:val="de-DE"/>
              </w:rPr>
              <w:t xml:space="preserve">0032 </w:t>
            </w:r>
            <w:r w:rsidRPr="000A1AB7">
              <w:rPr>
                <w:bCs/>
                <w:szCs w:val="18"/>
                <w:highlight w:val="yellow"/>
                <w:lang w:val="de-DE"/>
              </w:rPr>
              <w:t xml:space="preserve">9 264 </w:t>
            </w:r>
            <w:proofErr w:type="spellStart"/>
            <w:r w:rsidR="000A1AB7">
              <w:rPr>
                <w:bCs/>
                <w:szCs w:val="18"/>
                <w:highlight w:val="yellow"/>
                <w:lang w:val="de-DE"/>
              </w:rPr>
              <w:t>xxxx</w:t>
            </w:r>
            <w:proofErr w:type="spellEnd"/>
          </w:p>
          <w:p w:rsidR="007B312A" w:rsidRPr="000A1AB7" w:rsidRDefault="007B312A" w:rsidP="00A12207">
            <w:pPr>
              <w:rPr>
                <w:highlight w:val="yellow"/>
                <w:lang w:val="de-DE"/>
              </w:rPr>
            </w:pPr>
          </w:p>
          <w:p w:rsidR="007B312A" w:rsidRPr="00335586" w:rsidRDefault="000A1AB7" w:rsidP="00CD13E8">
            <w:pPr>
              <w:pStyle w:val="Addressing"/>
              <w:framePr w:hSpace="0" w:wrap="auto" w:vAnchor="margin" w:yAlign="inline"/>
              <w:suppressOverlap w:val="0"/>
              <w:rPr>
                <w:highlight w:val="yellow"/>
                <w:lang w:val="fr-BE"/>
              </w:rPr>
            </w:pPr>
            <w:proofErr w:type="spellStart"/>
            <w:r w:rsidRPr="00335586">
              <w:rPr>
                <w:highlight w:val="yellow"/>
                <w:lang w:val="fr-BE"/>
              </w:rPr>
              <w:t>adres</w:t>
            </w:r>
            <w:proofErr w:type="spellEnd"/>
            <w:r w:rsidR="00F56EF2" w:rsidRPr="00335586">
              <w:rPr>
                <w:highlight w:val="yellow"/>
                <w:lang w:val="fr-BE"/>
              </w:rPr>
              <w:t xml:space="preserve"> 1</w:t>
            </w:r>
          </w:p>
          <w:p w:rsidR="00B175DB" w:rsidRPr="00335586" w:rsidRDefault="00A2795B" w:rsidP="00CD13E8">
            <w:pPr>
              <w:pStyle w:val="Addressing"/>
              <w:framePr w:hSpace="0" w:wrap="auto" w:vAnchor="margin" w:yAlign="inline"/>
              <w:suppressOverlap w:val="0"/>
              <w:rPr>
                <w:highlight w:val="yellow"/>
                <w:lang w:val="fr-BE"/>
              </w:rPr>
            </w:pPr>
            <w:r w:rsidRPr="00335586">
              <w:rPr>
                <w:highlight w:val="yellow"/>
                <w:lang w:val="fr-BE"/>
              </w:rPr>
              <w:t>9000 Gent</w:t>
            </w:r>
          </w:p>
          <w:p w:rsidR="0047034B" w:rsidRPr="00335586" w:rsidRDefault="0047034B" w:rsidP="00CD13E8">
            <w:pPr>
              <w:pStyle w:val="Addressing"/>
              <w:framePr w:hSpace="0" w:wrap="auto" w:vAnchor="margin" w:yAlign="inline"/>
              <w:suppressOverlap w:val="0"/>
              <w:rPr>
                <w:lang w:val="fr-BE"/>
              </w:rPr>
            </w:pPr>
            <w:r w:rsidRPr="00335586">
              <w:rPr>
                <w:highlight w:val="yellow"/>
                <w:lang w:val="fr-BE"/>
              </w:rPr>
              <w:t>Belgium</w:t>
            </w:r>
          </w:p>
          <w:p w:rsidR="007B312A" w:rsidRPr="00335586" w:rsidRDefault="007B312A" w:rsidP="00A12207">
            <w:pPr>
              <w:pStyle w:val="Addressing"/>
              <w:framePr w:hSpace="0" w:wrap="auto" w:vAnchor="margin" w:yAlign="inline"/>
              <w:suppressOverlap w:val="0"/>
              <w:rPr>
                <w:lang w:val="fr-BE"/>
              </w:rPr>
            </w:pPr>
          </w:p>
          <w:p w:rsidR="007B312A" w:rsidRPr="00335586" w:rsidRDefault="007B312A" w:rsidP="00A12207">
            <w:pPr>
              <w:pStyle w:val="Addressing"/>
              <w:framePr w:hSpace="0" w:wrap="auto" w:vAnchor="margin" w:yAlign="inline"/>
              <w:suppressOverlap w:val="0"/>
              <w:rPr>
                <w:lang w:val="fr-BE"/>
              </w:rPr>
            </w:pPr>
            <w:r w:rsidRPr="00335586">
              <w:rPr>
                <w:lang w:val="fr-BE"/>
              </w:rPr>
              <w:t>www.ugent.be</w:t>
            </w:r>
          </w:p>
        </w:tc>
      </w:tr>
      <w:tr w:rsidR="000E02BA" w:rsidTr="00351E5E">
        <w:trPr>
          <w:trHeight w:hRule="exact" w:val="1315"/>
        </w:trPr>
        <w:tc>
          <w:tcPr>
            <w:tcW w:w="4809" w:type="dxa"/>
            <w:gridSpan w:val="2"/>
          </w:tcPr>
          <w:p w:rsidR="000E02BA" w:rsidRDefault="00F56EF2" w:rsidP="000E02BA">
            <w:pPr>
              <w:pStyle w:val="Addressing"/>
              <w:framePr w:hSpace="0" w:wrap="auto" w:vAnchor="margin" w:yAlign="inline"/>
              <w:suppressOverlap w:val="0"/>
            </w:pPr>
            <w:r w:rsidRPr="00783376">
              <w:rPr>
                <w:highlight w:val="yellow"/>
              </w:rPr>
              <w:t>Mr</w:t>
            </w:r>
            <w:r w:rsidR="00A357E8" w:rsidRPr="00783376">
              <w:rPr>
                <w:highlight w:val="yellow"/>
              </w:rPr>
              <w:t>.</w:t>
            </w:r>
            <w:r w:rsidR="00783376" w:rsidRPr="00783376">
              <w:rPr>
                <w:highlight w:val="yellow"/>
              </w:rPr>
              <w:t>/Mrs</w:t>
            </w:r>
            <w:r w:rsidR="00A357E8" w:rsidRPr="00783376">
              <w:rPr>
                <w:highlight w:val="yellow"/>
              </w:rPr>
              <w:t xml:space="preserve"> </w:t>
            </w:r>
            <w:r w:rsidR="00006624" w:rsidRPr="00783376">
              <w:rPr>
                <w:rFonts w:cs="Arial"/>
                <w:szCs w:val="18"/>
                <w:highlight w:val="yellow"/>
                <w:lang w:eastAsia="nl-NL"/>
              </w:rPr>
              <w:t xml:space="preserve"> </w:t>
            </w:r>
            <w:r w:rsidR="003E111E" w:rsidRPr="00783376">
              <w:rPr>
                <w:rFonts w:cs="Arial"/>
                <w:szCs w:val="18"/>
                <w:highlight w:val="yellow"/>
                <w:lang w:eastAsia="nl-NL"/>
              </w:rPr>
              <w:t xml:space="preserve"> </w:t>
            </w:r>
            <w:r w:rsidR="008911E9" w:rsidRPr="00783376">
              <w:rPr>
                <w:rFonts w:cs="Arial"/>
                <w:szCs w:val="18"/>
                <w:highlight w:val="yellow"/>
                <w:lang w:eastAsia="nl-NL"/>
              </w:rPr>
              <w:t xml:space="preserve"> </w:t>
            </w:r>
            <w:r w:rsidR="00783376" w:rsidRPr="00783376">
              <w:rPr>
                <w:rFonts w:cs="Arial"/>
                <w:szCs w:val="18"/>
                <w:highlight w:val="yellow"/>
                <w:lang w:eastAsia="nl-NL"/>
              </w:rPr>
              <w:t>…</w:t>
            </w:r>
          </w:p>
          <w:p w:rsidR="00DE3B98" w:rsidRDefault="00DE3B98" w:rsidP="00DE3B98">
            <w:pPr>
              <w:pStyle w:val="Addressing"/>
              <w:framePr w:hSpace="0" w:wrap="auto" w:vAnchor="margin" w:yAlign="inline"/>
              <w:suppressOverlap w:val="0"/>
            </w:pPr>
            <w:r w:rsidRPr="00783376">
              <w:rPr>
                <w:highlight w:val="yellow"/>
              </w:rPr>
              <w:t>Pa</w:t>
            </w:r>
            <w:r w:rsidR="00924B5A" w:rsidRPr="00783376">
              <w:rPr>
                <w:highlight w:val="yellow"/>
              </w:rPr>
              <w:t>s</w:t>
            </w:r>
            <w:r w:rsidRPr="00783376">
              <w:rPr>
                <w:highlight w:val="yellow"/>
              </w:rPr>
              <w:t>sport:</w:t>
            </w:r>
            <w:r w:rsidR="00A357E8" w:rsidRPr="00783376">
              <w:rPr>
                <w:highlight w:val="yellow"/>
              </w:rPr>
              <w:t xml:space="preserve"> </w:t>
            </w:r>
            <w:r w:rsidR="00006624" w:rsidRPr="00783376">
              <w:rPr>
                <w:rFonts w:cs="Arial"/>
                <w:szCs w:val="18"/>
                <w:highlight w:val="yellow"/>
                <w:lang w:eastAsia="nl-NL"/>
              </w:rPr>
              <w:t xml:space="preserve"> </w:t>
            </w:r>
            <w:r w:rsidR="003E111E" w:rsidRPr="00783376">
              <w:rPr>
                <w:rFonts w:cs="Arial"/>
                <w:szCs w:val="18"/>
                <w:highlight w:val="yellow"/>
                <w:lang w:eastAsia="nl-NL"/>
              </w:rPr>
              <w:t xml:space="preserve"> </w:t>
            </w:r>
            <w:r w:rsidR="008911E9" w:rsidRPr="00783376">
              <w:rPr>
                <w:rFonts w:cs="Arial"/>
                <w:szCs w:val="18"/>
                <w:highlight w:val="yellow"/>
                <w:lang w:eastAsia="nl-NL"/>
              </w:rPr>
              <w:t xml:space="preserve"> </w:t>
            </w:r>
            <w:r w:rsidR="00783376" w:rsidRPr="00783376">
              <w:rPr>
                <w:rFonts w:cs="Arial"/>
                <w:szCs w:val="18"/>
                <w:highlight w:val="yellow"/>
                <w:lang w:eastAsia="nl-NL"/>
              </w:rPr>
              <w:t>…</w:t>
            </w:r>
          </w:p>
          <w:p w:rsidR="00DE3B98" w:rsidRDefault="00DE3B98" w:rsidP="00DE3B98">
            <w:pPr>
              <w:pStyle w:val="Addressing"/>
              <w:framePr w:hSpace="0" w:wrap="auto" w:vAnchor="margin" w:yAlign="inline"/>
              <w:suppressOverlap w:val="0"/>
            </w:pPr>
          </w:p>
          <w:p w:rsidR="00DE3B98" w:rsidRDefault="00DE3B98" w:rsidP="00DE3B98">
            <w:pPr>
              <w:pStyle w:val="Addressing"/>
              <w:framePr w:hSpace="0" w:wrap="auto" w:vAnchor="margin" w:yAlign="inline"/>
              <w:suppressOverlap w:val="0"/>
            </w:pPr>
          </w:p>
          <w:p w:rsidR="00DE3B98" w:rsidRDefault="00DE3B98" w:rsidP="00DE3B98">
            <w:pPr>
              <w:pStyle w:val="Addressing"/>
              <w:framePr w:hSpace="0" w:wrap="auto" w:vAnchor="margin" w:yAlign="inline"/>
              <w:suppressOverlap w:val="0"/>
            </w:pPr>
          </w:p>
          <w:p w:rsidR="00DE3B98" w:rsidRDefault="00DE3B98" w:rsidP="00A22A1A">
            <w:pPr>
              <w:pStyle w:val="Addressing"/>
              <w:framePr w:hSpace="0" w:wrap="auto" w:vAnchor="margin" w:yAlign="inline"/>
              <w:suppressOverlap w:val="0"/>
            </w:pPr>
          </w:p>
          <w:p w:rsidR="000E02BA" w:rsidRPr="00CD307A" w:rsidRDefault="000E02BA" w:rsidP="00A22A1A">
            <w:pPr>
              <w:pStyle w:val="Addressing"/>
              <w:framePr w:hSpace="0" w:wrap="auto" w:vAnchor="margin" w:yAlign="inline"/>
              <w:suppressOverlap w:val="0"/>
            </w:pPr>
          </w:p>
        </w:tc>
        <w:tc>
          <w:tcPr>
            <w:tcW w:w="1803" w:type="dxa"/>
          </w:tcPr>
          <w:p w:rsidR="000E02BA" w:rsidRDefault="000E02BA" w:rsidP="000E02BA">
            <w:pPr>
              <w:pStyle w:val="Hiddentext"/>
              <w:framePr w:hSpace="0" w:wrap="auto" w:vAnchor="margin" w:yAlign="inline"/>
              <w:suppressOverlap w:val="0"/>
            </w:pPr>
          </w:p>
        </w:tc>
        <w:tc>
          <w:tcPr>
            <w:tcW w:w="3487" w:type="dxa"/>
            <w:vMerge/>
          </w:tcPr>
          <w:p w:rsidR="000E02BA" w:rsidRDefault="000E02BA" w:rsidP="000E02BA"/>
        </w:tc>
      </w:tr>
      <w:tr w:rsidR="000554BC" w:rsidTr="00B175DB">
        <w:trPr>
          <w:trHeight w:hRule="exact" w:val="1559"/>
        </w:trPr>
        <w:tc>
          <w:tcPr>
            <w:tcW w:w="2404" w:type="dxa"/>
          </w:tcPr>
          <w:p w:rsidR="000554BC" w:rsidRDefault="000554BC" w:rsidP="00231A49">
            <w:pPr>
              <w:pStyle w:val="Hiddentext"/>
              <w:framePr w:hSpace="0" w:wrap="auto" w:vAnchor="margin" w:yAlign="inline"/>
              <w:suppressOverlap w:val="0"/>
            </w:pPr>
          </w:p>
        </w:tc>
        <w:tc>
          <w:tcPr>
            <w:tcW w:w="2405" w:type="dxa"/>
          </w:tcPr>
          <w:p w:rsidR="000554BC" w:rsidRDefault="000554BC" w:rsidP="00231A49">
            <w:pPr>
              <w:pStyle w:val="Hiddentext"/>
              <w:framePr w:hSpace="0" w:wrap="auto" w:vAnchor="margin" w:yAlign="inline"/>
              <w:suppressOverlap w:val="0"/>
            </w:pPr>
          </w:p>
        </w:tc>
        <w:tc>
          <w:tcPr>
            <w:tcW w:w="1803" w:type="dxa"/>
          </w:tcPr>
          <w:p w:rsidR="000554BC" w:rsidRDefault="000554BC" w:rsidP="00231A49">
            <w:pPr>
              <w:pStyle w:val="Hiddentext"/>
              <w:framePr w:hSpace="0" w:wrap="auto" w:vAnchor="margin" w:yAlign="inline"/>
              <w:suppressOverlap w:val="0"/>
            </w:pPr>
          </w:p>
        </w:tc>
        <w:tc>
          <w:tcPr>
            <w:tcW w:w="3487" w:type="dxa"/>
            <w:vMerge/>
          </w:tcPr>
          <w:p w:rsidR="000554BC" w:rsidRDefault="000554BC" w:rsidP="00A12207"/>
        </w:tc>
      </w:tr>
      <w:tr w:rsidR="00E640A4" w:rsidTr="00351E5E">
        <w:trPr>
          <w:trHeight w:hRule="exact" w:val="34"/>
        </w:trPr>
        <w:tc>
          <w:tcPr>
            <w:tcW w:w="2404" w:type="dxa"/>
            <w:tcMar>
              <w:bottom w:w="539" w:type="dxa"/>
            </w:tcMar>
          </w:tcPr>
          <w:p w:rsidR="00E640A4" w:rsidRDefault="00E640A4" w:rsidP="00A12207"/>
        </w:tc>
        <w:tc>
          <w:tcPr>
            <w:tcW w:w="2405" w:type="dxa"/>
            <w:tcMar>
              <w:bottom w:w="539" w:type="dxa"/>
            </w:tcMar>
          </w:tcPr>
          <w:p w:rsidR="00E640A4" w:rsidRDefault="00E640A4" w:rsidP="00A12207"/>
        </w:tc>
        <w:tc>
          <w:tcPr>
            <w:tcW w:w="1803" w:type="dxa"/>
            <w:tcMar>
              <w:bottom w:w="539" w:type="dxa"/>
            </w:tcMar>
          </w:tcPr>
          <w:p w:rsidR="00E640A4" w:rsidRDefault="00E640A4" w:rsidP="00A12207"/>
        </w:tc>
        <w:tc>
          <w:tcPr>
            <w:tcW w:w="3487" w:type="dxa"/>
            <w:tcMar>
              <w:bottom w:w="539" w:type="dxa"/>
            </w:tcMar>
          </w:tcPr>
          <w:p w:rsidR="00E640A4" w:rsidRDefault="00E640A4" w:rsidP="00A12207"/>
        </w:tc>
      </w:tr>
      <w:tr w:rsidR="00351E5E" w:rsidRPr="00783376" w:rsidTr="00351E5E">
        <w:trPr>
          <w:trHeight w:hRule="exact" w:val="601"/>
        </w:trPr>
        <w:tc>
          <w:tcPr>
            <w:tcW w:w="2404" w:type="dxa"/>
            <w:tcMar>
              <w:right w:w="601" w:type="dxa"/>
            </w:tcMar>
          </w:tcPr>
          <w:p w:rsidR="00351E5E" w:rsidRDefault="00351E5E" w:rsidP="00B17265">
            <w:pPr>
              <w:pStyle w:val="Referenceheading"/>
              <w:framePr w:hSpace="0" w:wrap="auto" w:vAnchor="margin" w:yAlign="inline"/>
              <w:suppressOverlap w:val="0"/>
            </w:pPr>
            <w:r>
              <w:t>date</w:t>
            </w:r>
          </w:p>
          <w:bookmarkStart w:id="0" w:name="b_date"/>
          <w:p w:rsidR="00351E5E" w:rsidRDefault="00FE6803" w:rsidP="008C68C1">
            <w:sdt>
              <w:sdtPr>
                <w:rPr>
                  <w:highlight w:val="yellow"/>
                </w:rPr>
                <w:id w:val="725186838"/>
                <w:placeholder>
                  <w:docPart w:val="69338A447CB940D0BCCAA5DDA33A9A60"/>
                </w:placeholder>
                <w:date w:fullDate="2019-11-05T00:00:00Z">
                  <w:dateFormat w:val="dd MMMM yyyy"/>
                  <w:lid w:val="en-GB"/>
                  <w:storeMappedDataAs w:val="dateTime"/>
                  <w:calendar w:val="gregorian"/>
                </w:date>
              </w:sdtPr>
              <w:sdtEndPr/>
              <w:sdtContent>
                <w:r w:rsidR="00FE577E">
                  <w:rPr>
                    <w:highlight w:val="yellow"/>
                  </w:rPr>
                  <w:t>05 November 2019</w:t>
                </w:r>
              </w:sdtContent>
            </w:sdt>
            <w:bookmarkEnd w:id="0"/>
          </w:p>
        </w:tc>
        <w:tc>
          <w:tcPr>
            <w:tcW w:w="2405" w:type="dxa"/>
            <w:tcMar>
              <w:right w:w="601" w:type="dxa"/>
            </w:tcMar>
          </w:tcPr>
          <w:p w:rsidR="00351E5E" w:rsidRDefault="00351E5E" w:rsidP="00B17265">
            <w:pPr>
              <w:pStyle w:val="Referenceheading"/>
              <w:framePr w:hSpace="0" w:wrap="auto" w:vAnchor="margin" w:yAlign="inline"/>
              <w:suppressOverlap w:val="0"/>
            </w:pPr>
            <w:r>
              <w:t>page</w:t>
            </w:r>
          </w:p>
          <w:p w:rsidR="00351E5E" w:rsidRDefault="00351E5E" w:rsidP="00B17265"/>
        </w:tc>
        <w:tc>
          <w:tcPr>
            <w:tcW w:w="5290" w:type="dxa"/>
            <w:gridSpan w:val="2"/>
            <w:tcMar>
              <w:right w:w="601" w:type="dxa"/>
            </w:tcMar>
          </w:tcPr>
          <w:p w:rsidR="00783376" w:rsidRPr="00783376" w:rsidRDefault="00783376" w:rsidP="00783376">
            <w:pPr>
              <w:pStyle w:val="Referenceheading"/>
              <w:framePr w:hSpace="0" w:wrap="auto" w:vAnchor="margin" w:yAlign="inline"/>
              <w:suppressOverlap w:val="0"/>
              <w:rPr>
                <w:lang w:val="it-IT"/>
              </w:rPr>
            </w:pPr>
            <w:r w:rsidRPr="00783376">
              <w:rPr>
                <w:lang w:val="it-IT"/>
              </w:rPr>
              <w:t>our reference</w:t>
            </w:r>
          </w:p>
          <w:p w:rsidR="00783376" w:rsidRDefault="00783376" w:rsidP="00783376">
            <w:pPr>
              <w:rPr>
                <w:sz w:val="18"/>
                <w:lang w:val="pt-BR"/>
              </w:rPr>
            </w:pPr>
            <w:r w:rsidRPr="00783376">
              <w:rPr>
                <w:sz w:val="18"/>
                <w:highlight w:val="yellow"/>
                <w:lang w:val="pt-BR"/>
              </w:rPr>
              <w:t>DOZA/IL/DDC/ED/2018-</w:t>
            </w:r>
            <w:r w:rsidR="00FE577E">
              <w:rPr>
                <w:sz w:val="18"/>
                <w:highlight w:val="yellow"/>
                <w:lang w:val="pt-BR"/>
              </w:rPr>
              <w:t>917</w:t>
            </w:r>
            <w:r w:rsidRPr="00783376">
              <w:rPr>
                <w:sz w:val="18"/>
                <w:highlight w:val="yellow"/>
                <w:lang w:val="pt-BR"/>
              </w:rPr>
              <w:t>b</w:t>
            </w:r>
          </w:p>
          <w:p w:rsidR="00351E5E" w:rsidRPr="00783376" w:rsidRDefault="00351E5E" w:rsidP="00B17265">
            <w:pPr>
              <w:rPr>
                <w:lang w:val="it-IT"/>
              </w:rPr>
            </w:pPr>
          </w:p>
        </w:tc>
      </w:tr>
      <w:tr w:rsidR="00B17265" w:rsidRPr="00783376" w:rsidTr="00351E5E">
        <w:trPr>
          <w:trHeight w:hRule="exact" w:val="34"/>
        </w:trPr>
        <w:tc>
          <w:tcPr>
            <w:tcW w:w="2404" w:type="dxa"/>
            <w:tcMar>
              <w:bottom w:w="567" w:type="dxa"/>
            </w:tcMar>
          </w:tcPr>
          <w:p w:rsidR="00B17265" w:rsidRPr="00783376" w:rsidRDefault="00B17265" w:rsidP="00B17265">
            <w:pPr>
              <w:rPr>
                <w:lang w:val="it-IT"/>
              </w:rPr>
            </w:pPr>
          </w:p>
        </w:tc>
        <w:tc>
          <w:tcPr>
            <w:tcW w:w="2405" w:type="dxa"/>
            <w:tcMar>
              <w:bottom w:w="567" w:type="dxa"/>
            </w:tcMar>
          </w:tcPr>
          <w:p w:rsidR="00B17265" w:rsidRPr="00783376" w:rsidRDefault="00B17265" w:rsidP="00B17265">
            <w:pPr>
              <w:rPr>
                <w:lang w:val="it-IT"/>
              </w:rPr>
            </w:pPr>
          </w:p>
        </w:tc>
        <w:tc>
          <w:tcPr>
            <w:tcW w:w="1803" w:type="dxa"/>
            <w:tcMar>
              <w:bottom w:w="567" w:type="dxa"/>
            </w:tcMar>
          </w:tcPr>
          <w:p w:rsidR="00B17265" w:rsidRPr="00783376" w:rsidRDefault="00B17265" w:rsidP="00B17265">
            <w:pPr>
              <w:rPr>
                <w:lang w:val="it-IT"/>
              </w:rPr>
            </w:pPr>
          </w:p>
        </w:tc>
        <w:tc>
          <w:tcPr>
            <w:tcW w:w="3487" w:type="dxa"/>
            <w:tcMar>
              <w:bottom w:w="567" w:type="dxa"/>
            </w:tcMar>
          </w:tcPr>
          <w:p w:rsidR="00B17265" w:rsidRPr="00783376" w:rsidRDefault="00B17265" w:rsidP="00B17265">
            <w:pPr>
              <w:rPr>
                <w:lang w:val="it-IT"/>
              </w:rPr>
            </w:pPr>
          </w:p>
        </w:tc>
      </w:tr>
    </w:tbl>
    <w:p w:rsidR="004D6FA8" w:rsidRDefault="00A2795B" w:rsidP="004D6FA8">
      <w:pPr>
        <w:rPr>
          <w:b/>
        </w:rPr>
      </w:pPr>
      <w:r>
        <w:rPr>
          <w:b/>
        </w:rPr>
        <w:t xml:space="preserve">Invitation letter for a </w:t>
      </w:r>
      <w:r w:rsidR="00335586">
        <w:rPr>
          <w:b/>
        </w:rPr>
        <w:t xml:space="preserve">study </w:t>
      </w:r>
      <w:bookmarkStart w:id="1" w:name="_GoBack"/>
      <w:bookmarkEnd w:id="1"/>
      <w:r w:rsidR="00CC515D">
        <w:rPr>
          <w:b/>
        </w:rPr>
        <w:t>visit</w:t>
      </w:r>
      <w:r w:rsidR="00D7571F">
        <w:rPr>
          <w:b/>
        </w:rPr>
        <w:t xml:space="preserve"> in Belgium: </w:t>
      </w:r>
      <w:r w:rsidR="00783376" w:rsidRPr="00783376">
        <w:rPr>
          <w:b/>
          <w:highlight w:val="yellow"/>
        </w:rPr>
        <w:t>…/2019</w:t>
      </w:r>
      <w:r w:rsidR="00E87CE2" w:rsidRPr="00783376">
        <w:rPr>
          <w:b/>
          <w:highlight w:val="yellow"/>
        </w:rPr>
        <w:t xml:space="preserve"> – </w:t>
      </w:r>
      <w:r w:rsidR="00783376" w:rsidRPr="00783376">
        <w:rPr>
          <w:b/>
          <w:highlight w:val="yellow"/>
        </w:rPr>
        <w:t>…/2019</w:t>
      </w:r>
    </w:p>
    <w:p w:rsidR="00F56EF2" w:rsidRDefault="00F56EF2" w:rsidP="004D6FA8">
      <w:pPr>
        <w:rPr>
          <w:b/>
        </w:rPr>
      </w:pPr>
    </w:p>
    <w:p w:rsidR="008C68C1" w:rsidRDefault="008C68C1" w:rsidP="004D6FA8">
      <w:pPr>
        <w:rPr>
          <w:b/>
        </w:rPr>
      </w:pPr>
    </w:p>
    <w:p w:rsidR="00015A2C" w:rsidRPr="000B7E00" w:rsidRDefault="00F56EF2" w:rsidP="00015A2C">
      <w:r w:rsidRPr="000B7E00">
        <w:t xml:space="preserve">Dear </w:t>
      </w:r>
      <w:r w:rsidRPr="00783376">
        <w:rPr>
          <w:highlight w:val="yellow"/>
        </w:rPr>
        <w:t>Mr.</w:t>
      </w:r>
      <w:r w:rsidR="00783376" w:rsidRPr="00783376">
        <w:rPr>
          <w:highlight w:val="yellow"/>
        </w:rPr>
        <w:t>/Mrs.</w:t>
      </w:r>
      <w:r w:rsidRPr="00783376">
        <w:rPr>
          <w:highlight w:val="yellow"/>
        </w:rPr>
        <w:t xml:space="preserve"> </w:t>
      </w:r>
      <w:r w:rsidR="00783376" w:rsidRPr="00783376">
        <w:rPr>
          <w:highlight w:val="yellow"/>
        </w:rPr>
        <w:t>…</w:t>
      </w:r>
    </w:p>
    <w:p w:rsidR="004D6FA8" w:rsidRPr="00783376" w:rsidRDefault="004D6FA8" w:rsidP="004D6FA8">
      <w:pPr>
        <w:rPr>
          <w:lang w:val="en-US"/>
        </w:rPr>
      </w:pPr>
    </w:p>
    <w:p w:rsidR="00A2795B" w:rsidRPr="00783376" w:rsidRDefault="00006ECD" w:rsidP="00A2795B">
      <w:r w:rsidRPr="00006ECD">
        <w:t xml:space="preserve">Implementing </w:t>
      </w:r>
      <w:r w:rsidR="00FE577E">
        <w:t>the</w:t>
      </w:r>
      <w:r w:rsidRPr="00006ECD">
        <w:t xml:space="preserve"> </w:t>
      </w:r>
      <w:r w:rsidR="00FE577E">
        <w:t xml:space="preserve">VLIR-UOS </w:t>
      </w:r>
      <w:r w:rsidR="00026ED3">
        <w:t>“</w:t>
      </w:r>
      <w:proofErr w:type="spellStart"/>
      <w:r w:rsidR="00026ED3" w:rsidRPr="00026ED3">
        <w:rPr>
          <w:highlight w:val="yellow"/>
        </w:rPr>
        <w:t>projectname</w:t>
      </w:r>
      <w:proofErr w:type="spellEnd"/>
      <w:r w:rsidR="00026ED3">
        <w:t xml:space="preserve">” </w:t>
      </w:r>
      <w:r w:rsidRPr="00006ECD">
        <w:t xml:space="preserve"> </w:t>
      </w:r>
      <w:r w:rsidR="00A2795B">
        <w:t xml:space="preserve">coordinated by </w:t>
      </w:r>
      <w:smartTag w:uri="urn:schemas-microsoft-com:office:smarttags" w:element="PlaceName">
        <w:r w:rsidR="00A2795B">
          <w:t>Ghent</w:t>
        </w:r>
      </w:smartTag>
      <w:r w:rsidR="00A2795B">
        <w:t xml:space="preserve"> </w:t>
      </w:r>
      <w:smartTag w:uri="urn:schemas-microsoft-com:office:smarttags" w:element="PlaceType">
        <w:r w:rsidR="00A2795B">
          <w:t>University</w:t>
        </w:r>
      </w:smartTag>
      <w:r w:rsidR="00A2795B">
        <w:t xml:space="preserve">, I hereby have the pleasure to </w:t>
      </w:r>
      <w:r w:rsidR="00C75ADD">
        <w:t xml:space="preserve">personally </w:t>
      </w:r>
      <w:r w:rsidR="00A2795B">
        <w:t xml:space="preserve">invite you for a visit </w:t>
      </w:r>
      <w:r>
        <w:t xml:space="preserve">of </w:t>
      </w:r>
      <w:r w:rsidR="00783376" w:rsidRPr="00783376">
        <w:rPr>
          <w:highlight w:val="yellow"/>
        </w:rPr>
        <w:t>…</w:t>
      </w:r>
      <w:r w:rsidRPr="00783376">
        <w:rPr>
          <w:highlight w:val="yellow"/>
        </w:rPr>
        <w:t xml:space="preserve"> week</w:t>
      </w:r>
      <w:r w:rsidR="00783376" w:rsidRPr="00783376">
        <w:rPr>
          <w:highlight w:val="yellow"/>
        </w:rPr>
        <w:t>(s)</w:t>
      </w:r>
      <w:r>
        <w:t xml:space="preserve"> </w:t>
      </w:r>
      <w:r w:rsidR="00A2795B">
        <w:t xml:space="preserve">at Ghent University, </w:t>
      </w:r>
      <w:smartTag w:uri="urn:schemas-microsoft-com:office:smarttags" w:element="City">
        <w:r w:rsidR="00A2795B">
          <w:t>Ghent</w:t>
        </w:r>
      </w:smartTag>
      <w:r w:rsidR="00A2795B">
        <w:t xml:space="preserve"> (</w:t>
      </w:r>
      <w:smartTag w:uri="urn:schemas-microsoft-com:office:smarttags" w:element="country-region">
        <w:smartTag w:uri="urn:schemas-microsoft-com:office:smarttags" w:element="place">
          <w:r w:rsidR="00A2795B">
            <w:t>Belgium</w:t>
          </w:r>
        </w:smartTag>
      </w:smartTag>
      <w:r w:rsidR="00A2795B">
        <w:t xml:space="preserve">) to be completed in the </w:t>
      </w:r>
      <w:r w:rsidR="00A2795B" w:rsidRPr="00783376">
        <w:t xml:space="preserve">period </w:t>
      </w:r>
      <w:r w:rsidR="00783376" w:rsidRPr="00783376">
        <w:rPr>
          <w:highlight w:val="yellow"/>
        </w:rPr>
        <w:t>…/2019 – …/2019</w:t>
      </w:r>
      <w:r w:rsidR="00F56EF2" w:rsidRPr="00783376">
        <w:t>.</w:t>
      </w:r>
    </w:p>
    <w:p w:rsidR="00A2795B" w:rsidRDefault="00A2795B" w:rsidP="00A2795B"/>
    <w:p w:rsidR="00A2795B" w:rsidRDefault="00A2795B" w:rsidP="00A2795B">
      <w:r>
        <w:t xml:space="preserve">An allowance for subsistence will be allocated by </w:t>
      </w:r>
      <w:smartTag w:uri="urn:schemas-microsoft-com:office:smarttags" w:element="place">
        <w:smartTag w:uri="urn:schemas-microsoft-com:office:smarttags" w:element="PlaceName">
          <w:r>
            <w:t>Ghent</w:t>
          </w:r>
        </w:smartTag>
        <w:r>
          <w:t xml:space="preserve"> </w:t>
        </w:r>
        <w:smartTag w:uri="urn:schemas-microsoft-com:office:smarttags" w:element="PlaceType">
          <w:r>
            <w:t>University</w:t>
          </w:r>
        </w:smartTag>
      </w:smartTag>
      <w:r>
        <w:t xml:space="preserve"> upon arrival within the framework of the above mentioned </w:t>
      </w:r>
      <w:r w:rsidR="00FE577E">
        <w:t xml:space="preserve">VLIR-UOS </w:t>
      </w:r>
      <w:r>
        <w:t xml:space="preserve">project to cover all expenses of accommodation, subsistence, health and accident insurance, use of libraries and equipment. All expenditures of travelling and transport related to the objective of the stay, including the outbound and return travel </w:t>
      </w:r>
      <w:r w:rsidR="00026ED3">
        <w:t>C</w:t>
      </w:r>
      <w:r w:rsidR="00026ED3" w:rsidRPr="00026ED3">
        <w:rPr>
          <w:highlight w:val="yellow"/>
        </w:rPr>
        <w:t>ountry</w:t>
      </w:r>
      <w:r w:rsidR="00026ED3">
        <w:t xml:space="preserve"> </w:t>
      </w:r>
      <w:r>
        <w:t xml:space="preserve"> – Belgium will be covered by the same budget, in addition to the allowance for subsistence.</w:t>
      </w:r>
    </w:p>
    <w:p w:rsidR="00726DA8" w:rsidRDefault="00726DA8" w:rsidP="00A2795B"/>
    <w:p w:rsidR="00726DA8" w:rsidRDefault="00726DA8" w:rsidP="00726DA8">
      <w:r>
        <w:t xml:space="preserve">The coordinator of this exchange programme at </w:t>
      </w:r>
      <w:smartTag w:uri="urn:schemas-microsoft-com:office:smarttags" w:element="place">
        <w:smartTag w:uri="urn:schemas-microsoft-com:office:smarttags" w:element="PlaceName">
          <w:r>
            <w:t>Ghent</w:t>
          </w:r>
        </w:smartTag>
        <w:r>
          <w:t xml:space="preserve"> </w:t>
        </w:r>
        <w:smartTag w:uri="urn:schemas-microsoft-com:office:smarttags" w:element="PlaceType">
          <w:r>
            <w:t>University</w:t>
          </w:r>
        </w:smartTag>
      </w:smartTag>
      <w:r>
        <w:t xml:space="preserve"> </w:t>
      </w:r>
      <w:r w:rsidRPr="00783376">
        <w:t xml:space="preserve">is </w:t>
      </w:r>
      <w:proofErr w:type="spellStart"/>
      <w:r w:rsidR="00A17337" w:rsidRPr="00783376">
        <w:rPr>
          <w:highlight w:val="yellow"/>
        </w:rPr>
        <w:t>Prof.</w:t>
      </w:r>
      <w:proofErr w:type="spellEnd"/>
      <w:r w:rsidR="00A17337" w:rsidRPr="00783376">
        <w:rPr>
          <w:highlight w:val="yellow"/>
        </w:rPr>
        <w:t xml:space="preserve"> </w:t>
      </w:r>
      <w:r w:rsidR="00783376" w:rsidRPr="00783376">
        <w:rPr>
          <w:highlight w:val="yellow"/>
        </w:rPr>
        <w:t>…</w:t>
      </w:r>
      <w:r w:rsidR="00A17337" w:rsidRPr="00783376">
        <w:rPr>
          <w:highlight w:val="yellow"/>
        </w:rPr>
        <w:t>.</w:t>
      </w:r>
      <w:r>
        <w:t xml:space="preserve"> </w:t>
      </w:r>
    </w:p>
    <w:p w:rsidR="004D6FA8" w:rsidRDefault="004D6FA8" w:rsidP="004D6FA8"/>
    <w:p w:rsidR="004D6FA8" w:rsidRDefault="004D6FA8" w:rsidP="004D6FA8"/>
    <w:p w:rsidR="004D6FA8" w:rsidRDefault="00FE6803" w:rsidP="004D6FA8">
      <w:sdt>
        <w:sdtPr>
          <w:alias w:val="Closing line"/>
          <w:tag w:val="Closing line"/>
          <w:id w:val="680480091"/>
          <w:placeholder>
            <w:docPart w:val="DF1D714F731B4535A59D48FDCA215AD0"/>
          </w:placeholder>
          <w:comboBox>
            <w:listItem w:displayText="Kind regards," w:value="Kind regards,"/>
            <w:listItem w:displayText="Best regards," w:value="Best regards,"/>
            <w:listItem w:displayText="With kind regards," w:value="With kind regards,"/>
          </w:comboBox>
        </w:sdtPr>
        <w:sdtEndPr/>
        <w:sdtContent>
          <w:r w:rsidR="00A357E8">
            <w:t>With kind regards</w:t>
          </w:r>
        </w:sdtContent>
      </w:sdt>
    </w:p>
    <w:p w:rsidR="008B2D9D" w:rsidRDefault="008B2D9D" w:rsidP="008B2D9D">
      <w:pPr>
        <w:spacing w:line="1040" w:lineRule="atLeast"/>
      </w:pPr>
    </w:p>
    <w:p w:rsidR="00CD3D88" w:rsidRDefault="00CD3D88" w:rsidP="004D6FA8"/>
    <w:p w:rsidR="008B2D9D" w:rsidRDefault="00783376" w:rsidP="004D6FA8">
      <w:r w:rsidRPr="00783376">
        <w:rPr>
          <w:highlight w:val="yellow"/>
        </w:rPr>
        <w:t>…</w:t>
      </w:r>
    </w:p>
    <w:sectPr w:rsidR="008B2D9D" w:rsidSect="00F33883">
      <w:headerReference w:type="default" r:id="rId7"/>
      <w:footerReference w:type="default" r:id="rId8"/>
      <w:headerReference w:type="first" r:id="rId9"/>
      <w:footerReference w:type="first" r:id="rId10"/>
      <w:pgSz w:w="11906" w:h="16838" w:code="9"/>
      <w:pgMar w:top="3544" w:right="2308" w:bottom="2495" w:left="1202" w:header="23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03" w:rsidRDefault="00FE6803" w:rsidP="00F312C5">
      <w:pPr>
        <w:spacing w:line="240" w:lineRule="auto"/>
      </w:pPr>
      <w:r>
        <w:separator/>
      </w:r>
    </w:p>
  </w:endnote>
  <w:endnote w:type="continuationSeparator" w:id="0">
    <w:p w:rsidR="00FE6803" w:rsidRDefault="00FE6803"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D" w:rsidRDefault="00935D4F">
    <w:pPr>
      <w:pStyle w:val="Voettekst"/>
    </w:pPr>
    <w:r>
      <w:rPr>
        <w:noProof/>
        <w:lang w:val="nl-BE" w:eastAsia="nl-BE"/>
      </w:rPr>
      <w:drawing>
        <wp:anchor distT="0" distB="0" distL="114300" distR="114300" simplePos="0" relativeHeight="251683840" behindDoc="0" locked="0" layoutInCell="1" allowOverlap="1" wp14:anchorId="16BFA45B" wp14:editId="5110F240">
          <wp:simplePos x="0" y="0"/>
          <wp:positionH relativeFrom="page">
            <wp:posOffset>381635</wp:posOffset>
          </wp:positionH>
          <wp:positionV relativeFrom="page">
            <wp:posOffset>9152890</wp:posOffset>
          </wp:positionV>
          <wp:extent cx="1908000" cy="1526400"/>
          <wp:effectExtent l="0" t="0" r="0" b="0"/>
          <wp:wrapNone/>
          <wp:docPr id="9"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8B2D9D" w:rsidRPr="008B2D9D">
      <w:rPr>
        <w:noProof/>
        <w:lang w:val="nl-BE" w:eastAsia="nl-BE"/>
      </w:rPr>
      <mc:AlternateContent>
        <mc:Choice Requires="wps">
          <w:drawing>
            <wp:anchor distT="0" distB="0" distL="114300" distR="114300" simplePos="0" relativeHeight="251663360" behindDoc="0" locked="0" layoutInCell="1" allowOverlap="1" wp14:anchorId="2F590330" wp14:editId="04DC0881">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9A33"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5" w:rsidRDefault="00E10B05">
    <w:pPr>
      <w:pStyle w:val="Voettekst"/>
    </w:pPr>
    <w:r>
      <w:rPr>
        <w:noProof/>
        <w:lang w:val="nl-BE" w:eastAsia="nl-BE"/>
      </w:rPr>
      <w:drawing>
        <wp:anchor distT="0" distB="0" distL="114300" distR="114300" simplePos="0" relativeHeight="251678720" behindDoc="0" locked="0" layoutInCell="1" allowOverlap="1">
          <wp:simplePos x="0" y="0"/>
          <wp:positionH relativeFrom="page">
            <wp:posOffset>381635</wp:posOffset>
          </wp:positionH>
          <wp:positionV relativeFrom="page">
            <wp:posOffset>9152890</wp:posOffset>
          </wp:positionV>
          <wp:extent cx="1908000" cy="1526400"/>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F312C5">
      <w:rPr>
        <w:noProof/>
        <w:lang w:val="nl-BE" w:eastAsia="nl-BE"/>
      </w:rPr>
      <mc:AlternateContent>
        <mc:Choice Requires="wps">
          <w:drawing>
            <wp:anchor distT="0" distB="0" distL="114300" distR="114300" simplePos="0" relativeHeight="251659264" behindDoc="0" locked="0" layoutInCell="1" allowOverlap="1" wp14:anchorId="599BB134" wp14:editId="44EA0FA0">
              <wp:simplePos x="0" y="0"/>
              <wp:positionH relativeFrom="page">
                <wp:posOffset>0</wp:posOffset>
              </wp:positionH>
              <wp:positionV relativeFrom="page">
                <wp:posOffset>9086850</wp:posOffset>
              </wp:positionV>
              <wp:extent cx="7534275" cy="1228725"/>
              <wp:effectExtent l="0" t="0" r="28575" b="28575"/>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B26AD"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03" w:rsidRDefault="00FE6803" w:rsidP="00F312C5">
      <w:pPr>
        <w:spacing w:line="240" w:lineRule="auto"/>
      </w:pPr>
      <w:r>
        <w:separator/>
      </w:r>
    </w:p>
  </w:footnote>
  <w:footnote w:type="continuationSeparator" w:id="0">
    <w:p w:rsidR="00FE6803" w:rsidRDefault="00FE6803"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404"/>
      <w:gridCol w:w="2404"/>
      <w:gridCol w:w="5290"/>
    </w:tblGrid>
    <w:tr w:rsidR="00351E5E" w:rsidRPr="00335586" w:rsidTr="00351E5E">
      <w:trPr>
        <w:trHeight w:hRule="exact" w:val="601"/>
      </w:trPr>
      <w:tc>
        <w:tcPr>
          <w:tcW w:w="2404" w:type="dxa"/>
        </w:tcPr>
        <w:p w:rsidR="00351E5E" w:rsidRDefault="00351E5E" w:rsidP="00351E5E">
          <w:pPr>
            <w:pStyle w:val="Referenceheading"/>
            <w:framePr w:hSpace="0" w:wrap="auto" w:vAnchor="margin" w:yAlign="inline"/>
            <w:suppressOverlap w:val="0"/>
          </w:pPr>
          <w:r>
            <w:t>date</w:t>
          </w:r>
        </w:p>
        <w:p w:rsidR="00351E5E" w:rsidRPr="001C597D" w:rsidRDefault="00351E5E" w:rsidP="00351E5E">
          <w:r w:rsidRPr="00082C99">
            <w:fldChar w:fldCharType="begin"/>
          </w:r>
          <w:r w:rsidRPr="00082C99">
            <w:instrText xml:space="preserve"> REF b_date \h </w:instrText>
          </w:r>
          <w:r w:rsidRPr="00082C99">
            <w:fldChar w:fldCharType="separate"/>
          </w:r>
          <w:sdt>
            <w:sdtPr>
              <w:id w:val="2122174275"/>
              <w:placeholder>
                <w:docPart w:val="945C3EB62D6746DF80E7591A7731EBAC"/>
              </w:placeholder>
              <w:date w:fullDate="2018-02-15T00:00:00Z">
                <w:dateFormat w:val="dd MMMM yyyy"/>
                <w:lid w:val="en-GB"/>
                <w:storeMappedDataAs w:val="dateTime"/>
                <w:calendar w:val="gregorian"/>
              </w:date>
            </w:sdtPr>
            <w:sdtEndPr/>
            <w:sdtContent>
              <w:r w:rsidR="008C68C1">
                <w:t>15 February 2018</w:t>
              </w:r>
            </w:sdtContent>
          </w:sdt>
          <w:r w:rsidRPr="00082C99">
            <w:fldChar w:fldCharType="end"/>
          </w:r>
        </w:p>
      </w:tc>
      <w:tc>
        <w:tcPr>
          <w:tcW w:w="2404" w:type="dxa"/>
        </w:tcPr>
        <w:p w:rsidR="00351E5E" w:rsidRDefault="00351E5E" w:rsidP="00351E5E">
          <w:pPr>
            <w:pStyle w:val="Referenceheading"/>
            <w:framePr w:hSpace="0" w:wrap="auto" w:vAnchor="margin" w:yAlign="inline"/>
            <w:suppressOverlap w:val="0"/>
          </w:pPr>
          <w:r>
            <w:t>page</w:t>
          </w:r>
        </w:p>
        <w:p w:rsidR="00351E5E" w:rsidRPr="00654107" w:rsidRDefault="00351E5E" w:rsidP="00351E5E">
          <w:r w:rsidRPr="00082C99">
            <w:fldChar w:fldCharType="begin"/>
          </w:r>
          <w:r w:rsidRPr="00082C99">
            <w:instrText xml:space="preserve"> PAGE  \* Arabic  \* MERGEFORMAT </w:instrText>
          </w:r>
          <w:r w:rsidRPr="00082C99">
            <w:fldChar w:fldCharType="separate"/>
          </w:r>
          <w:r w:rsidR="00A2795B">
            <w:rPr>
              <w:noProof/>
            </w:rPr>
            <w:t>2</w:t>
          </w:r>
          <w:r w:rsidRPr="00082C99">
            <w:fldChar w:fldCharType="end"/>
          </w:r>
          <w:r w:rsidRPr="00082C99">
            <w:t>/</w:t>
          </w:r>
          <w:r w:rsidR="00026ED3">
            <w:rPr>
              <w:noProof/>
            </w:rPr>
            <w:fldChar w:fldCharType="begin"/>
          </w:r>
          <w:r w:rsidR="00026ED3">
            <w:rPr>
              <w:noProof/>
            </w:rPr>
            <w:instrText xml:space="preserve"> NUMPAGES  \* Arabic  \* MERGEFORMAT </w:instrText>
          </w:r>
          <w:r w:rsidR="00026ED3">
            <w:rPr>
              <w:noProof/>
            </w:rPr>
            <w:fldChar w:fldCharType="separate"/>
          </w:r>
          <w:r w:rsidR="008C68C1">
            <w:rPr>
              <w:noProof/>
            </w:rPr>
            <w:t>1</w:t>
          </w:r>
          <w:r w:rsidR="00026ED3">
            <w:rPr>
              <w:noProof/>
            </w:rPr>
            <w:fldChar w:fldCharType="end"/>
          </w:r>
        </w:p>
      </w:tc>
      <w:tc>
        <w:tcPr>
          <w:tcW w:w="5290" w:type="dxa"/>
        </w:tcPr>
        <w:p w:rsidR="00351E5E" w:rsidRPr="00E87CE2" w:rsidRDefault="00351E5E" w:rsidP="00351E5E">
          <w:pPr>
            <w:pStyle w:val="Referenceheading"/>
            <w:framePr w:hSpace="0" w:wrap="auto" w:vAnchor="margin" w:yAlign="inline"/>
            <w:suppressOverlap w:val="0"/>
            <w:rPr>
              <w:lang w:val="nl-BE"/>
            </w:rPr>
          </w:pPr>
          <w:r w:rsidRPr="00E87CE2">
            <w:rPr>
              <w:lang w:val="nl-BE"/>
            </w:rPr>
            <w:t>our reference</w:t>
          </w:r>
        </w:p>
        <w:p w:rsidR="00351E5E" w:rsidRPr="00E87CE2" w:rsidRDefault="00351E5E" w:rsidP="00437E84">
          <w:pPr>
            <w:rPr>
              <w:lang w:val="nl-BE"/>
            </w:rPr>
          </w:pPr>
          <w:r w:rsidRPr="00082C99">
            <w:fldChar w:fldCharType="begin"/>
          </w:r>
          <w:r w:rsidRPr="00E87CE2">
            <w:rPr>
              <w:lang w:val="nl-BE"/>
            </w:rPr>
            <w:instrText xml:space="preserve"> REF b_reference \h </w:instrText>
          </w:r>
          <w:r w:rsidR="00437E84" w:rsidRPr="00E87CE2">
            <w:rPr>
              <w:lang w:val="nl-BE"/>
            </w:rPr>
            <w:instrText xml:space="preserve"> \* MERGEFORMAT </w:instrText>
          </w:r>
          <w:r w:rsidRPr="00082C99">
            <w:fldChar w:fldCharType="separate"/>
          </w:r>
          <w:r w:rsidR="008C68C1">
            <w:rPr>
              <w:b/>
              <w:bCs/>
              <w:lang w:val="nl-NL"/>
            </w:rPr>
            <w:t>Fout! Verwijzingsbron niet gevonden.</w:t>
          </w:r>
          <w:r w:rsidRPr="00082C99">
            <w:fldChar w:fldCharType="end"/>
          </w:r>
        </w:p>
      </w:tc>
    </w:tr>
  </w:tbl>
  <w:p w:rsidR="00231A49" w:rsidRDefault="00E41203">
    <w:pPr>
      <w:pStyle w:val="Koptekst"/>
    </w:pPr>
    <w:r>
      <w:rPr>
        <w:noProof/>
        <w:lang w:val="nl-BE" w:eastAsia="nl-BE"/>
      </w:rPr>
      <w:drawing>
        <wp:anchor distT="0" distB="0" distL="114300" distR="114300" simplePos="0" relativeHeight="251681792" behindDoc="0" locked="0" layoutInCell="1" allowOverlap="1" wp14:anchorId="250EF41E" wp14:editId="49B7EA88">
          <wp:simplePos x="0" y="0"/>
          <wp:positionH relativeFrom="page">
            <wp:posOffset>381635</wp:posOffset>
          </wp:positionH>
          <wp:positionV relativeFrom="page">
            <wp:posOffset>0</wp:posOffset>
          </wp:positionV>
          <wp:extent cx="3434400" cy="1144800"/>
          <wp:effectExtent l="0" t="0" r="0" b="0"/>
          <wp:wrapNone/>
          <wp:docPr id="7"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r w:rsidR="007F58EC">
      <w:rPr>
        <w:noProof/>
        <w:lang w:val="nl-BE" w:eastAsia="nl-BE"/>
      </w:rPr>
      <mc:AlternateContent>
        <mc:Choice Requires="wps">
          <w:drawing>
            <wp:anchor distT="0" distB="0" distL="114300" distR="114300" simplePos="0" relativeHeight="251667456" behindDoc="0" locked="0" layoutInCell="1" allowOverlap="1" wp14:anchorId="2FAD2FC2" wp14:editId="220E02D7">
              <wp:simplePos x="0" y="0"/>
              <wp:positionH relativeFrom="page">
                <wp:posOffset>4965065</wp:posOffset>
              </wp:positionH>
              <wp:positionV relativeFrom="page">
                <wp:posOffset>381635</wp:posOffset>
              </wp:positionV>
              <wp:extent cx="2214000" cy="636840"/>
              <wp:effectExtent l="0" t="0" r="15240" b="11430"/>
              <wp:wrapNone/>
              <wp:docPr id="12" name="Tekstvak 12"/>
              <wp:cNvGraphicFramePr/>
              <a:graphic xmlns:a="http://schemas.openxmlformats.org/drawingml/2006/main">
                <a:graphicData uri="http://schemas.microsoft.com/office/word/2010/wordprocessingShape">
                  <wps:wsp>
                    <wps:cNvSpPr txBox="1"/>
                    <wps:spPr>
                      <a:xfrm>
                        <a:off x="0" y="0"/>
                        <a:ext cx="2214000" cy="63684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8C68C1" w:rsidRPr="008C68C1" w:rsidRDefault="00654107" w:rsidP="00F56EF2">
                          <w:pPr>
                            <w:pStyle w:val="CompanynameL1"/>
                            <w:rPr>
                              <w:lang w:val="nl-BE"/>
                            </w:rPr>
                          </w:pPr>
                          <w:r>
                            <w:fldChar w:fldCharType="begin"/>
                          </w:r>
                          <w:r w:rsidRPr="00E87CE2">
                            <w:rPr>
                              <w:lang w:val="nl-BE"/>
                            </w:rPr>
                            <w:instrText xml:space="preserve"> REF b_name_L1 \h  \* MERGEFORMAT </w:instrText>
                          </w:r>
                          <w:r>
                            <w:fldChar w:fldCharType="separate"/>
                          </w:r>
                          <w:r w:rsidR="008C68C1" w:rsidRPr="008C68C1">
                            <w:rPr>
                              <w:lang w:val="nl-BE"/>
                            </w:rPr>
                            <w:t xml:space="preserve">Research Department </w:t>
                          </w:r>
                        </w:p>
                        <w:p w:rsidR="007F58EC" w:rsidRPr="00E87CE2" w:rsidRDefault="00654107" w:rsidP="00654107">
                          <w:pPr>
                            <w:pStyle w:val="CompanynameL2"/>
                            <w:rPr>
                              <w:lang w:val="nl-BE"/>
                            </w:rPr>
                          </w:pPr>
                          <w:r>
                            <w:fldChar w:fldCharType="end"/>
                          </w:r>
                          <w:r>
                            <w:fldChar w:fldCharType="begin"/>
                          </w:r>
                          <w:r w:rsidRPr="00E87CE2">
                            <w:rPr>
                              <w:lang w:val="nl-BE"/>
                            </w:rPr>
                            <w:instrText xml:space="preserve"> REF b_name_L2 \h </w:instrText>
                          </w:r>
                          <w:r>
                            <w:fldChar w:fldCharType="separate"/>
                          </w:r>
                          <w:r w:rsidR="008C68C1">
                            <w:rPr>
                              <w:b/>
                              <w:bCs/>
                              <w:lang w:val="nl-NL"/>
                            </w:rPr>
                            <w:t>Fout! Verwijzingsbron niet gevonden.</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D2FC2" id="_x0000_t202" coordsize="21600,21600" o:spt="202" path="m,l,21600r21600,l21600,xe">
              <v:stroke joinstyle="miter"/>
              <v:path gradientshapeok="t" o:connecttype="rect"/>
            </v:shapetype>
            <v:shape id="Tekstvak 12" o:spid="_x0000_s1026" type="#_x0000_t202" style="position:absolute;margin-left:390.95pt;margin-top:30.05pt;width:174.35pt;height:5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" filled="f" stroked="f" strokeweight=".25pt">
              <v:textbox inset="0,0,0,0">
                <w:txbxContent>
                  <w:p w:rsidR="008C68C1" w:rsidRPr="008C68C1" w:rsidRDefault="00654107" w:rsidP="00F56EF2">
                    <w:pPr>
                      <w:pStyle w:val="CompanynameL1"/>
                      <w:rPr>
                        <w:lang w:val="nl-BE"/>
                      </w:rPr>
                    </w:pPr>
                    <w:r>
                      <w:fldChar w:fldCharType="begin"/>
                    </w:r>
                    <w:r w:rsidRPr="00E87CE2">
                      <w:rPr>
                        <w:lang w:val="nl-BE"/>
                      </w:rPr>
                      <w:instrText xml:space="preserve"> REF b_name_L1 \h  \* MERGEFORMAT </w:instrText>
                    </w:r>
                    <w:r>
                      <w:fldChar w:fldCharType="separate"/>
                    </w:r>
                    <w:r w:rsidR="008C68C1" w:rsidRPr="008C68C1">
                      <w:rPr>
                        <w:lang w:val="nl-BE"/>
                      </w:rPr>
                      <w:t xml:space="preserve">Research Department </w:t>
                    </w:r>
                  </w:p>
                  <w:p w:rsidR="007F58EC" w:rsidRPr="00E87CE2" w:rsidRDefault="00654107" w:rsidP="00654107">
                    <w:pPr>
                      <w:pStyle w:val="CompanynameL2"/>
                      <w:rPr>
                        <w:lang w:val="nl-BE"/>
                      </w:rPr>
                    </w:pPr>
                    <w:r>
                      <w:fldChar w:fldCharType="end"/>
                    </w:r>
                    <w:r>
                      <w:fldChar w:fldCharType="begin"/>
                    </w:r>
                    <w:r w:rsidRPr="00E87CE2">
                      <w:rPr>
                        <w:lang w:val="nl-BE"/>
                      </w:rPr>
                      <w:instrText xml:space="preserve"> REF b_name_L2 \h </w:instrText>
                    </w:r>
                    <w:r>
                      <w:fldChar w:fldCharType="separate"/>
                    </w:r>
                    <w:r w:rsidR="008C68C1">
                      <w:rPr>
                        <w:b/>
                        <w:bCs/>
                        <w:lang w:val="nl-NL"/>
                      </w:rPr>
                      <w:t>Fout! Verwijzingsbron niet gevonden.</w:t>
                    </w:r>
                    <w:r>
                      <w:fldChar w:fldCharType="end"/>
                    </w:r>
                  </w:p>
                </w:txbxContent>
              </v:textbox>
              <w10:wrap anchorx="page" anchory="page"/>
            </v:shape>
          </w:pict>
        </mc:Fallback>
      </mc:AlternateContent>
    </w:r>
    <w:r w:rsidR="00231A49" w:rsidRPr="008B2D9D">
      <w:rPr>
        <w:noProof/>
        <w:lang w:val="nl-BE" w:eastAsia="nl-BE"/>
      </w:rPr>
      <mc:AlternateContent>
        <mc:Choice Requires="wps">
          <w:drawing>
            <wp:anchor distT="0" distB="0" distL="114300" distR="114300" simplePos="0" relativeHeight="251666432" behindDoc="0" locked="0" layoutInCell="1" allowOverlap="1" wp14:anchorId="0E8FB206" wp14:editId="39AD4155">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824E"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" filled="f" strokecolor="red" strokeweight=".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5" w:rsidRDefault="00B17265">
    <w:pPr>
      <w:pStyle w:val="Koptekst"/>
    </w:pPr>
    <w:r>
      <w:rPr>
        <w:noProof/>
        <w:lang w:val="nl-BE" w:eastAsia="nl-BE"/>
      </w:rPr>
      <mc:AlternateContent>
        <mc:Choice Requires="wps">
          <w:drawing>
            <wp:anchor distT="0" distB="0" distL="114300" distR="114300" simplePos="0" relativeHeight="251673600" behindDoc="0" locked="0" layoutInCell="1" allowOverlap="1" wp14:anchorId="60F4200D" wp14:editId="107E8704">
              <wp:simplePos x="0" y="0"/>
              <wp:positionH relativeFrom="column">
                <wp:posOffset>1417955</wp:posOffset>
              </wp:positionH>
              <wp:positionV relativeFrom="paragraph">
                <wp:posOffset>2419350</wp:posOffset>
              </wp:positionV>
              <wp:extent cx="1633855" cy="255270"/>
              <wp:effectExtent l="0" t="0" r="23495" b="11430"/>
              <wp:wrapNone/>
              <wp:docPr id="4" name="Tekstvak 4"/>
              <wp:cNvGraphicFramePr/>
              <a:graphic xmlns:a="http://schemas.openxmlformats.org/drawingml/2006/main">
                <a:graphicData uri="http://schemas.microsoft.com/office/word/2010/wordprocessingShape">
                  <wps:wsp>
                    <wps:cNvSpPr txBox="1"/>
                    <wps:spPr>
                      <a:xfrm>
                        <a:off x="0" y="0"/>
                        <a:ext cx="1633855" cy="255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1FB1" w:rsidRPr="00082C99" w:rsidRDefault="001F1FB1" w:rsidP="001F1FB1">
                          <w:r w:rsidRPr="00082C99">
                            <w:fldChar w:fldCharType="begin"/>
                          </w:r>
                          <w:r w:rsidRPr="00082C99">
                            <w:instrText xml:space="preserve"> PAGE  \* Arabic </w:instrText>
                          </w:r>
                          <w:r w:rsidRPr="00082C99">
                            <w:fldChar w:fldCharType="separate"/>
                          </w:r>
                          <w:r w:rsidR="00335586">
                            <w:rPr>
                              <w:noProof/>
                            </w:rPr>
                            <w:t>1</w:t>
                          </w:r>
                          <w:r w:rsidRPr="00082C99">
                            <w:fldChar w:fldCharType="end"/>
                          </w:r>
                          <w:r w:rsidRPr="00082C99">
                            <w:t>/</w:t>
                          </w:r>
                          <w:r w:rsidRPr="00082C99">
                            <w:fldChar w:fldCharType="begin"/>
                          </w:r>
                          <w:r w:rsidRPr="00082C99">
                            <w:instrText xml:space="preserve"> NUMPAGES  \* Arabic </w:instrText>
                          </w:r>
                          <w:r w:rsidRPr="00082C99">
                            <w:fldChar w:fldCharType="separate"/>
                          </w:r>
                          <w:r w:rsidR="00335586">
                            <w:rPr>
                              <w:noProof/>
                            </w:rPr>
                            <w:t>1</w:t>
                          </w:r>
                          <w:r w:rsidRPr="00082C99">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4200D" id="_x0000_t202" coordsize="21600,21600" o:spt="202" path="m,l,21600r21600,l21600,xe">
              <v:stroke joinstyle="miter"/>
              <v:path gradientshapeok="t" o:connecttype="rect"/>
            </v:shapetype>
            <v:shape id="Tekstvak 4" o:spid="_x0000_s1027" type="#_x0000_t202" style="position:absolute;margin-left:111.65pt;margin-top:190.5pt;width:128.6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" fillcolor="white [3201]" strokecolor="white [3212]" strokeweight=".5pt">
              <v:textbox>
                <w:txbxContent>
                  <w:p w:rsidR="001F1FB1" w:rsidRPr="00082C99" w:rsidRDefault="001F1FB1" w:rsidP="001F1FB1">
                    <w:r w:rsidRPr="00082C99">
                      <w:fldChar w:fldCharType="begin"/>
                    </w:r>
                    <w:r w:rsidRPr="00082C99">
                      <w:instrText xml:space="preserve"> PAGE  \* Arabic </w:instrText>
                    </w:r>
                    <w:r w:rsidRPr="00082C99">
                      <w:fldChar w:fldCharType="separate"/>
                    </w:r>
                    <w:r w:rsidR="00335586">
                      <w:rPr>
                        <w:noProof/>
                      </w:rPr>
                      <w:t>1</w:t>
                    </w:r>
                    <w:r w:rsidRPr="00082C99">
                      <w:fldChar w:fldCharType="end"/>
                    </w:r>
                    <w:r w:rsidRPr="00082C99">
                      <w:t>/</w:t>
                    </w:r>
                    <w:r w:rsidRPr="00082C99">
                      <w:fldChar w:fldCharType="begin"/>
                    </w:r>
                    <w:r w:rsidRPr="00082C99">
                      <w:instrText xml:space="preserve"> NUMPAGES  \* Arabic </w:instrText>
                    </w:r>
                    <w:r w:rsidRPr="00082C99">
                      <w:fldChar w:fldCharType="separate"/>
                    </w:r>
                    <w:r w:rsidR="00335586">
                      <w:rPr>
                        <w:noProof/>
                      </w:rPr>
                      <w:t>1</w:t>
                    </w:r>
                    <w:r w:rsidRPr="00082C99">
                      <w:fldChar w:fldCharType="end"/>
                    </w:r>
                  </w:p>
                </w:txbxContent>
              </v:textbox>
            </v:shape>
          </w:pict>
        </mc:Fallback>
      </mc:AlternateContent>
    </w:r>
    <w:r w:rsidR="00E10B05">
      <w:rPr>
        <w:noProof/>
        <w:lang w:val="nl-BE" w:eastAsia="nl-BE"/>
      </w:rPr>
      <w:drawing>
        <wp:anchor distT="0" distB="0" distL="114300" distR="114300" simplePos="0" relativeHeight="251679744" behindDoc="0" locked="0" layoutInCell="1" allowOverlap="1" wp14:anchorId="3C6A94F7" wp14:editId="5FE191AF">
          <wp:simplePos x="0" y="0"/>
          <wp:positionH relativeFrom="page">
            <wp:posOffset>381635</wp:posOffset>
          </wp:positionH>
          <wp:positionV relativeFrom="page">
            <wp:posOffset>0</wp:posOffset>
          </wp:positionV>
          <wp:extent cx="3434400" cy="1144800"/>
          <wp:effectExtent l="0" t="0" r="0" b="0"/>
          <wp:wrapNone/>
          <wp:docPr id="6"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r w:rsidR="00FA051B">
      <w:rPr>
        <w:noProof/>
        <w:lang w:val="nl-BE" w:eastAsia="nl-BE"/>
      </w:rPr>
      <mc:AlternateContent>
        <mc:Choice Requires="wps">
          <w:drawing>
            <wp:anchor distT="0" distB="0" distL="114300" distR="114300" simplePos="0" relativeHeight="251661312" behindDoc="0" locked="0" layoutInCell="1" allowOverlap="1">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F56EF2" w:rsidRPr="00783376" w:rsidRDefault="00F56EF2" w:rsidP="00F56EF2">
                          <w:pPr>
                            <w:pStyle w:val="CompanynameL1"/>
                            <w:rPr>
                              <w:highlight w:val="yellow"/>
                            </w:rPr>
                          </w:pPr>
                          <w:bookmarkStart w:id="2" w:name="b_name_L1"/>
                          <w:r w:rsidRPr="00783376">
                            <w:rPr>
                              <w:highlight w:val="yellow"/>
                            </w:rPr>
                            <w:t xml:space="preserve">Research Department </w:t>
                          </w:r>
                        </w:p>
                        <w:bookmarkEnd w:id="2"/>
                        <w:p w:rsidR="00F56EF2" w:rsidRDefault="00F56EF2" w:rsidP="00F56EF2">
                          <w:pPr>
                            <w:pStyle w:val="CompanynameL2"/>
                          </w:pPr>
                          <w:r w:rsidRPr="00783376">
                            <w:rPr>
                              <w:highlight w:val="yellow"/>
                            </w:rPr>
                            <w:t>Research Co-Ordination office</w:t>
                          </w:r>
                        </w:p>
                        <w:p w:rsidR="00CC515D" w:rsidRPr="00F56EF2" w:rsidRDefault="00CC515D" w:rsidP="00FA051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margin-left:390.95pt;margin-top:30pt;width:174.3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rUeQ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" filled="f" stroked="f" strokeweight=".25pt">
              <v:textbox inset="0,0,0,0">
                <w:txbxContent>
                  <w:p w:rsidR="00F56EF2" w:rsidRPr="00783376" w:rsidRDefault="00F56EF2" w:rsidP="00F56EF2">
                    <w:pPr>
                      <w:pStyle w:val="CompanynameL1"/>
                      <w:rPr>
                        <w:highlight w:val="yellow"/>
                      </w:rPr>
                    </w:pPr>
                    <w:bookmarkStart w:id="3" w:name="b_name_L1"/>
                    <w:r w:rsidRPr="00783376">
                      <w:rPr>
                        <w:highlight w:val="yellow"/>
                      </w:rPr>
                      <w:t xml:space="preserve">Research Department </w:t>
                    </w:r>
                  </w:p>
                  <w:bookmarkEnd w:id="3"/>
                  <w:p w:rsidR="00F56EF2" w:rsidRDefault="00F56EF2" w:rsidP="00F56EF2">
                    <w:pPr>
                      <w:pStyle w:val="CompanynameL2"/>
                    </w:pPr>
                    <w:r w:rsidRPr="00783376">
                      <w:rPr>
                        <w:highlight w:val="yellow"/>
                      </w:rPr>
                      <w:t>Research Co-Ordination office</w:t>
                    </w:r>
                  </w:p>
                  <w:p w:rsidR="00CC515D" w:rsidRPr="00F56EF2" w:rsidRDefault="00CC515D" w:rsidP="00FA051B">
                    <w:pPr>
                      <w:pStyle w:val="CompanynameL2"/>
                      <w:rPr>
                        <w:lang w:val="en-US"/>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 w:val="13"/>
    <w:docVar w:name="Date" w:val="28-9-2016"/>
    <w:docVar w:name="Developer" w:val="Hans Gouman"/>
    <w:docVar w:name="History" w:val="B12 - logo 2nd page EN_x000d__x000a_B12 - comma closing line_x000d__x000a_B11 - addressing 7.7 mm up_x000d__x000a_B10 - wider column sender data _x000d__x000a_B9 - comments UG_x000d__x000a_B7 - comments LB_x000d__x000a_B6 - company level 1 underlined_x000d__x000a_B5 - logo faculty RGB_x000d__x000a_B4 - logo RGB_x000d__x000a_B3 - page# 1st page moved to text box in header_x000d__x000a_B2 - copy NL version; language switch_x000d__x000a_"/>
    <w:docVar w:name="License" w:val="Developed by 12 Dozijn"/>
    <w:docVar w:name="Status" w:val="Final"/>
    <w:docVar w:name="Version" w:val="1.2"/>
  </w:docVars>
  <w:rsids>
    <w:rsidRoot w:val="0043444E"/>
    <w:rsid w:val="00006624"/>
    <w:rsid w:val="00006ECD"/>
    <w:rsid w:val="00015A2C"/>
    <w:rsid w:val="00026ED3"/>
    <w:rsid w:val="000554BC"/>
    <w:rsid w:val="00065673"/>
    <w:rsid w:val="00072C25"/>
    <w:rsid w:val="00082C99"/>
    <w:rsid w:val="000863D8"/>
    <w:rsid w:val="00092241"/>
    <w:rsid w:val="000A1AB7"/>
    <w:rsid w:val="000B7E00"/>
    <w:rsid w:val="000E02BA"/>
    <w:rsid w:val="00100104"/>
    <w:rsid w:val="00121AB4"/>
    <w:rsid w:val="0015604C"/>
    <w:rsid w:val="00190DE3"/>
    <w:rsid w:val="00191A51"/>
    <w:rsid w:val="001948E7"/>
    <w:rsid w:val="001C597D"/>
    <w:rsid w:val="001D323E"/>
    <w:rsid w:val="001F1FB1"/>
    <w:rsid w:val="001F6DB9"/>
    <w:rsid w:val="002001B2"/>
    <w:rsid w:val="00231A49"/>
    <w:rsid w:val="002331E2"/>
    <w:rsid w:val="002A563C"/>
    <w:rsid w:val="002F065D"/>
    <w:rsid w:val="00335586"/>
    <w:rsid w:val="00351E5E"/>
    <w:rsid w:val="0035299F"/>
    <w:rsid w:val="00357BC2"/>
    <w:rsid w:val="003B0DD0"/>
    <w:rsid w:val="003E0507"/>
    <w:rsid w:val="003E078A"/>
    <w:rsid w:val="003E111E"/>
    <w:rsid w:val="003F6803"/>
    <w:rsid w:val="004221C2"/>
    <w:rsid w:val="0043444E"/>
    <w:rsid w:val="00437E84"/>
    <w:rsid w:val="0047034B"/>
    <w:rsid w:val="004A7E18"/>
    <w:rsid w:val="004B3064"/>
    <w:rsid w:val="004D6FA8"/>
    <w:rsid w:val="004F3C77"/>
    <w:rsid w:val="00512050"/>
    <w:rsid w:val="005314EE"/>
    <w:rsid w:val="005A1F98"/>
    <w:rsid w:val="005A5760"/>
    <w:rsid w:val="005B12EB"/>
    <w:rsid w:val="005B6C69"/>
    <w:rsid w:val="00643F3B"/>
    <w:rsid w:val="00654107"/>
    <w:rsid w:val="00664184"/>
    <w:rsid w:val="006A4361"/>
    <w:rsid w:val="006C69B5"/>
    <w:rsid w:val="00726DA8"/>
    <w:rsid w:val="00737300"/>
    <w:rsid w:val="00783376"/>
    <w:rsid w:val="007B312A"/>
    <w:rsid w:val="007B6AFE"/>
    <w:rsid w:val="007C74CA"/>
    <w:rsid w:val="007D6060"/>
    <w:rsid w:val="007F58EC"/>
    <w:rsid w:val="007F5BF7"/>
    <w:rsid w:val="007F7985"/>
    <w:rsid w:val="00801413"/>
    <w:rsid w:val="00825EA1"/>
    <w:rsid w:val="00844412"/>
    <w:rsid w:val="008549BC"/>
    <w:rsid w:val="008911E9"/>
    <w:rsid w:val="008B2D9D"/>
    <w:rsid w:val="008C68C1"/>
    <w:rsid w:val="008E3A7E"/>
    <w:rsid w:val="008F53F8"/>
    <w:rsid w:val="00912681"/>
    <w:rsid w:val="0091485D"/>
    <w:rsid w:val="00924B5A"/>
    <w:rsid w:val="00925636"/>
    <w:rsid w:val="00935D4F"/>
    <w:rsid w:val="00965243"/>
    <w:rsid w:val="00971E40"/>
    <w:rsid w:val="00A12207"/>
    <w:rsid w:val="00A17337"/>
    <w:rsid w:val="00A22A1A"/>
    <w:rsid w:val="00A2795B"/>
    <w:rsid w:val="00A357E8"/>
    <w:rsid w:val="00A4289D"/>
    <w:rsid w:val="00A71642"/>
    <w:rsid w:val="00B17265"/>
    <w:rsid w:val="00B175DB"/>
    <w:rsid w:val="00B30849"/>
    <w:rsid w:val="00B66144"/>
    <w:rsid w:val="00BB3F3C"/>
    <w:rsid w:val="00BC2CD4"/>
    <w:rsid w:val="00C75ADD"/>
    <w:rsid w:val="00C86ABC"/>
    <w:rsid w:val="00CC515D"/>
    <w:rsid w:val="00CD13E8"/>
    <w:rsid w:val="00CD3D88"/>
    <w:rsid w:val="00D7571F"/>
    <w:rsid w:val="00DA7803"/>
    <w:rsid w:val="00DD1993"/>
    <w:rsid w:val="00DE3B98"/>
    <w:rsid w:val="00E10B05"/>
    <w:rsid w:val="00E12766"/>
    <w:rsid w:val="00E17990"/>
    <w:rsid w:val="00E41203"/>
    <w:rsid w:val="00E640A4"/>
    <w:rsid w:val="00E87CE2"/>
    <w:rsid w:val="00F003BE"/>
    <w:rsid w:val="00F1580D"/>
    <w:rsid w:val="00F312C5"/>
    <w:rsid w:val="00F33883"/>
    <w:rsid w:val="00F4092D"/>
    <w:rsid w:val="00F56EF2"/>
    <w:rsid w:val="00F858CA"/>
    <w:rsid w:val="00F94718"/>
    <w:rsid w:val="00FA051B"/>
    <w:rsid w:val="00FE0E1B"/>
    <w:rsid w:val="00FE577E"/>
    <w:rsid w:val="00FE6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61000E9"/>
  <w15:chartTrackingRefBased/>
  <w15:docId w15:val="{C89ECC1C-08F4-42D7-9FEA-67F2DD0D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C25"/>
    <w:pPr>
      <w:spacing w:after="0" w:line="260" w:lineRule="atLeast"/>
    </w:pPr>
    <w:rPr>
      <w:rFonts w:ascii="Arial" w:hAnsi="Arial"/>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nynameL2">
    <w:name w:val="_Company name L2"/>
    <w:basedOn w:val="Standaard"/>
    <w:uiPriority w:val="20"/>
    <w:rsid w:val="00FA051B"/>
    <w:pPr>
      <w:spacing w:line="240" w:lineRule="exact"/>
    </w:pPr>
    <w:rPr>
      <w:caps/>
      <w:color w:val="1E64C8"/>
      <w:sz w:val="18"/>
    </w:rPr>
  </w:style>
  <w:style w:type="paragraph" w:styleId="Koptekst">
    <w:name w:val="header"/>
    <w:basedOn w:val="Standaard"/>
    <w:link w:val="KoptekstChar"/>
    <w:uiPriority w:val="99"/>
    <w:unhideWhenUsed/>
    <w:rsid w:val="00F312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12C5"/>
    <w:rPr>
      <w:rFonts w:ascii="Arial" w:hAnsi="Arial"/>
      <w:sz w:val="20"/>
    </w:rPr>
  </w:style>
  <w:style w:type="paragraph" w:styleId="Voettekst">
    <w:name w:val="footer"/>
    <w:basedOn w:val="Standaard"/>
    <w:link w:val="VoettekstChar"/>
    <w:uiPriority w:val="99"/>
    <w:unhideWhenUsed/>
    <w:rsid w:val="00F312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7D6060"/>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rsid w:val="001C597D"/>
    <w:pPr>
      <w:framePr w:hSpace="142" w:wrap="around" w:vAnchor="page" w:hAnchor="text" w:y="1804"/>
      <w:suppressOverlap/>
    </w:pPr>
    <w:rPr>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b/>
    </w:rPr>
  </w:style>
  <w:style w:type="paragraph" w:customStyle="1" w:styleId="Addressing">
    <w:name w:val="_Addressing"/>
    <w:basedOn w:val="Standaard"/>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Standaard"/>
    <w:next w:val="Standaard"/>
    <w:uiPriority w:val="29"/>
    <w:rsid w:val="00A12207"/>
    <w:pPr>
      <w:framePr w:hSpace="142" w:wrap="around" w:vAnchor="page" w:hAnchor="text" w:y="1804"/>
      <w:suppressOverlap/>
    </w:pPr>
    <w:rPr>
      <w:color w:val="FFFFFF" w:themeColor="background1"/>
    </w:rPr>
  </w:style>
  <w:style w:type="paragraph" w:styleId="Ballontekst">
    <w:name w:val="Balloon Text"/>
    <w:basedOn w:val="Standaard"/>
    <w:link w:val="BallontekstChar"/>
    <w:uiPriority w:val="99"/>
    <w:semiHidden/>
    <w:unhideWhenUsed/>
    <w:rsid w:val="00E87CE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C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erryn\Documents\letter_UG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38A447CB940D0BCCAA5DDA33A9A60"/>
        <w:category>
          <w:name w:val="Algemeen"/>
          <w:gallery w:val="placeholder"/>
        </w:category>
        <w:types>
          <w:type w:val="bbPlcHdr"/>
        </w:types>
        <w:behaviors>
          <w:behavior w:val="content"/>
        </w:behaviors>
        <w:guid w:val="{17BCFF11-BB39-4315-ABEB-46420945EEEF}"/>
      </w:docPartPr>
      <w:docPartBody>
        <w:p w:rsidR="005D1916" w:rsidRDefault="000F5E01">
          <w:pPr>
            <w:pStyle w:val="69338A447CB940D0BCCAA5DDA33A9A60"/>
          </w:pPr>
          <w:r>
            <w:rPr>
              <w:rStyle w:val="Tekstvantijdelijkeaanduiding"/>
            </w:rPr>
            <w:t>&lt; date &gt;</w:t>
          </w:r>
        </w:p>
      </w:docPartBody>
    </w:docPart>
    <w:docPart>
      <w:docPartPr>
        <w:name w:val="DF1D714F731B4535A59D48FDCA215AD0"/>
        <w:category>
          <w:name w:val="Algemeen"/>
          <w:gallery w:val="placeholder"/>
        </w:category>
        <w:types>
          <w:type w:val="bbPlcHdr"/>
        </w:types>
        <w:behaviors>
          <w:behavior w:val="content"/>
        </w:behaviors>
        <w:guid w:val="{4DF36EE9-9C25-4DF0-AAE8-529D089B0A94}"/>
      </w:docPartPr>
      <w:docPartBody>
        <w:p w:rsidR="005D1916" w:rsidRDefault="000F5E01">
          <w:pPr>
            <w:pStyle w:val="DF1D714F731B4535A59D48FDCA215AD0"/>
          </w:pPr>
          <w:r>
            <w:rPr>
              <w:rStyle w:val="Tekstvantijdelijkeaanduiding"/>
            </w:rPr>
            <w:t>&lt; select closing line &gt;</w:t>
          </w:r>
        </w:p>
      </w:docPartBody>
    </w:docPart>
    <w:docPart>
      <w:docPartPr>
        <w:name w:val="945C3EB62D6746DF80E7591A7731EBAC"/>
        <w:category>
          <w:name w:val="Algemeen"/>
          <w:gallery w:val="placeholder"/>
        </w:category>
        <w:types>
          <w:type w:val="bbPlcHdr"/>
        </w:types>
        <w:behaviors>
          <w:behavior w:val="content"/>
        </w:behaviors>
        <w:guid w:val="{092B8B59-C06B-4D46-8E3F-5642F7F1143F}"/>
      </w:docPartPr>
      <w:docPartBody>
        <w:p w:rsidR="00F555C5" w:rsidRDefault="00F976FA" w:rsidP="00F976FA">
          <w:pPr>
            <w:pStyle w:val="945C3EB62D6746DF80E7591A7731EBAC"/>
          </w:pPr>
          <w:r>
            <w:rPr>
              <w:rStyle w:val="Tekstvantijdelijkeaanduiding"/>
            </w:rPr>
            <w:t>&lt; date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1"/>
    <w:rsid w:val="000F5E01"/>
    <w:rsid w:val="005D1916"/>
    <w:rsid w:val="00B137FF"/>
    <w:rsid w:val="00E9647F"/>
    <w:rsid w:val="00F555C5"/>
    <w:rsid w:val="00F976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76FA"/>
    <w:rPr>
      <w:color w:val="808080"/>
    </w:rPr>
  </w:style>
  <w:style w:type="paragraph" w:customStyle="1" w:styleId="69338A447CB940D0BCCAA5DDA33A9A60">
    <w:name w:val="69338A447CB940D0BCCAA5DDA33A9A60"/>
  </w:style>
  <w:style w:type="paragraph" w:customStyle="1" w:styleId="4460E0B4AF5D462F8473AA302251CCF7">
    <w:name w:val="4460E0B4AF5D462F8473AA302251CCF7"/>
  </w:style>
  <w:style w:type="paragraph" w:customStyle="1" w:styleId="DF1D714F731B4535A59D48FDCA215AD0">
    <w:name w:val="DF1D714F731B4535A59D48FDCA215AD0"/>
  </w:style>
  <w:style w:type="paragraph" w:customStyle="1" w:styleId="F5616155BDFC42248CC7B3C55B924497">
    <w:name w:val="F5616155BDFC42248CC7B3C55B924497"/>
    <w:rsid w:val="000F5E01"/>
  </w:style>
  <w:style w:type="paragraph" w:customStyle="1" w:styleId="3801599689524EE5B42A6A46B6F58F69">
    <w:name w:val="3801599689524EE5B42A6A46B6F58F69"/>
    <w:rsid w:val="00B137FF"/>
  </w:style>
  <w:style w:type="paragraph" w:customStyle="1" w:styleId="2754409F9CBA442E8B834339A47C1615">
    <w:name w:val="2754409F9CBA442E8B834339A47C1615"/>
    <w:rsid w:val="00B137FF"/>
  </w:style>
  <w:style w:type="paragraph" w:customStyle="1" w:styleId="4473C49009954E87A0CF32704A54E46B">
    <w:name w:val="4473C49009954E87A0CF32704A54E46B"/>
    <w:rsid w:val="00F976FA"/>
  </w:style>
  <w:style w:type="paragraph" w:customStyle="1" w:styleId="945C3EB62D6746DF80E7591A7731EBAC">
    <w:name w:val="945C3EB62D6746DF80E7591A7731EBAC"/>
    <w:rsid w:val="00F97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9286-26B0-4107-BC73-8337461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letter_UGent_EN.dotx</Template>
  <TotalTime>0</TotalTime>
  <Pages>1</Pages>
  <Words>174</Words>
  <Characters>959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Manager/>
  <Company>Universiteit Gent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Valerie Henrist</dc:creator>
  <cp:keywords/>
  <dc:description/>
  <cp:lastModifiedBy>Barbara Lobert</cp:lastModifiedBy>
  <cp:revision>2</cp:revision>
  <cp:lastPrinted>2018-02-15T11:52:00Z</cp:lastPrinted>
  <dcterms:created xsi:type="dcterms:W3CDTF">2020-01-21T15:09:00Z</dcterms:created>
  <dcterms:modified xsi:type="dcterms:W3CDTF">2020-01-21T15:09:00Z</dcterms:modified>
</cp:coreProperties>
</file>