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50AF0" w14:paraId="6C73699B" w14:textId="77777777" w:rsidTr="00641F4B">
        <w:tc>
          <w:tcPr>
            <w:tcW w:w="9776" w:type="dxa"/>
          </w:tcPr>
          <w:p w14:paraId="4D0C505A" w14:textId="761BA6D8" w:rsidR="00050AF0" w:rsidRPr="00050AF0" w:rsidRDefault="00050AF0" w:rsidP="00050AF0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Aanvraag vrijstelling deelname starttoets/verplichte remediëring</w:t>
            </w:r>
          </w:p>
        </w:tc>
      </w:tr>
    </w:tbl>
    <w:p w14:paraId="386F8BF7" w14:textId="60736B00" w:rsidR="004B2E2A" w:rsidRDefault="004B2E2A" w:rsidP="00EB5095">
      <w:pPr>
        <w:rPr>
          <w:i/>
        </w:rPr>
      </w:pPr>
    </w:p>
    <w:p w14:paraId="0049A14D" w14:textId="27044703" w:rsidR="00050AF0" w:rsidRDefault="00050AF0" w:rsidP="00EB5095">
      <w:pPr>
        <w:rPr>
          <w:iCs/>
        </w:rPr>
      </w:pPr>
      <w:r>
        <w:rPr>
          <w:iCs/>
        </w:rPr>
        <w:t>Beste (toekomstige) student</w:t>
      </w:r>
    </w:p>
    <w:p w14:paraId="2BFA03CD" w14:textId="77777777" w:rsidR="00050AF0" w:rsidRDefault="00050AF0" w:rsidP="00EB5095">
      <w:pPr>
        <w:rPr>
          <w:iCs/>
        </w:rPr>
      </w:pPr>
    </w:p>
    <w:p w14:paraId="464DBF93" w14:textId="50E82D89" w:rsidR="00050AF0" w:rsidRDefault="00050AF0" w:rsidP="00EB5095">
      <w:pPr>
        <w:rPr>
          <w:iCs/>
        </w:rPr>
      </w:pPr>
      <w:r>
        <w:rPr>
          <w:iCs/>
        </w:rPr>
        <w:t xml:space="preserve">Aan de hand van onderstaand formulier kan je een aanvraag indienen voor het verkrijgen van een vrijstelling </w:t>
      </w:r>
      <w:r w:rsidR="005E469F">
        <w:rPr>
          <w:iCs/>
        </w:rPr>
        <w:t>van</w:t>
      </w:r>
      <w:r>
        <w:rPr>
          <w:iCs/>
        </w:rPr>
        <w:t xml:space="preserve"> deelname aan de starttoets en/of een vrijstelling v</w:t>
      </w:r>
      <w:r w:rsidR="005E469F">
        <w:rPr>
          <w:iCs/>
        </w:rPr>
        <w:t xml:space="preserve">an de verplichte remediëring. </w:t>
      </w:r>
      <w:r w:rsidR="006C293F">
        <w:rPr>
          <w:iCs/>
        </w:rPr>
        <w:t xml:space="preserve">Gelieve ervoor te zorgen </w:t>
      </w:r>
      <w:r w:rsidR="005E469F">
        <w:rPr>
          <w:iCs/>
        </w:rPr>
        <w:t xml:space="preserve">dat je </w:t>
      </w:r>
      <w:r w:rsidR="005E469F" w:rsidRPr="006C293F">
        <w:rPr>
          <w:b/>
          <w:bCs/>
          <w:iCs/>
        </w:rPr>
        <w:t>alle gegevens nauwkeurig</w:t>
      </w:r>
      <w:r w:rsidR="003600A9">
        <w:rPr>
          <w:b/>
          <w:bCs/>
          <w:iCs/>
        </w:rPr>
        <w:t xml:space="preserve"> en in alle eerlijkheid</w:t>
      </w:r>
      <w:r w:rsidR="005E469F">
        <w:rPr>
          <w:iCs/>
        </w:rPr>
        <w:t xml:space="preserve"> invult en, indien van toepassing, ook </w:t>
      </w:r>
      <w:r w:rsidR="006E5967">
        <w:rPr>
          <w:iCs/>
        </w:rPr>
        <w:t xml:space="preserve">alle </w:t>
      </w:r>
      <w:r w:rsidR="006E5967" w:rsidRPr="006C293F">
        <w:rPr>
          <w:b/>
          <w:bCs/>
          <w:iCs/>
        </w:rPr>
        <w:t>gevraagde documenten</w:t>
      </w:r>
      <w:r w:rsidR="006E5967">
        <w:rPr>
          <w:iCs/>
        </w:rPr>
        <w:t xml:space="preserve"> toevoegt om je aanvraag te staven. </w:t>
      </w:r>
      <w:r w:rsidR="00505C48">
        <w:rPr>
          <w:iCs/>
        </w:rPr>
        <w:t>Het formulier en de bijhorende documenten stuur je per e-mail naar</w:t>
      </w:r>
      <w:r w:rsidR="006C293F">
        <w:rPr>
          <w:iCs/>
        </w:rPr>
        <w:t xml:space="preserve"> </w:t>
      </w:r>
      <w:hyperlink r:id="rId8" w:history="1">
        <w:r w:rsidR="006C293F" w:rsidRPr="007F74FA">
          <w:rPr>
            <w:rStyle w:val="Hyperlink"/>
            <w:iCs/>
          </w:rPr>
          <w:t>uitzonderingstarttoets@ugent.be</w:t>
        </w:r>
      </w:hyperlink>
      <w:r w:rsidR="006C293F">
        <w:rPr>
          <w:iCs/>
        </w:rPr>
        <w:t xml:space="preserve">. </w:t>
      </w:r>
      <w:r w:rsidR="006C293F" w:rsidRPr="001553C5">
        <w:rPr>
          <w:iCs/>
          <w:color w:val="FF0000"/>
        </w:rPr>
        <w:t>Let op</w:t>
      </w:r>
      <w:r w:rsidR="006C293F">
        <w:rPr>
          <w:iCs/>
        </w:rPr>
        <w:t xml:space="preserve">: </w:t>
      </w:r>
      <w:r w:rsidR="001553C5">
        <w:rPr>
          <w:iCs/>
        </w:rPr>
        <w:t>enkel</w:t>
      </w:r>
      <w:r w:rsidR="006E5967">
        <w:rPr>
          <w:iCs/>
        </w:rPr>
        <w:t xml:space="preserve"> </w:t>
      </w:r>
      <w:r w:rsidR="001553C5">
        <w:rPr>
          <w:iCs/>
        </w:rPr>
        <w:t xml:space="preserve">een </w:t>
      </w:r>
      <w:r w:rsidR="001553C5" w:rsidRPr="001553C5">
        <w:rPr>
          <w:b/>
          <w:bCs/>
          <w:iCs/>
          <w:u w:val="single"/>
        </w:rPr>
        <w:t>volledig</w:t>
      </w:r>
      <w:r w:rsidR="006E5967" w:rsidRPr="001553C5">
        <w:rPr>
          <w:b/>
          <w:bCs/>
          <w:iCs/>
          <w:u w:val="single"/>
        </w:rPr>
        <w:t xml:space="preserve"> dossier</w:t>
      </w:r>
      <w:r w:rsidR="006E5967">
        <w:rPr>
          <w:iCs/>
        </w:rPr>
        <w:t xml:space="preserve"> kan worden</w:t>
      </w:r>
      <w:r w:rsidR="001553C5" w:rsidRPr="001553C5">
        <w:rPr>
          <w:iCs/>
        </w:rPr>
        <w:t xml:space="preserve"> </w:t>
      </w:r>
      <w:r w:rsidR="001553C5">
        <w:rPr>
          <w:iCs/>
        </w:rPr>
        <w:t>behandeld</w:t>
      </w:r>
      <w:r w:rsidR="006E5967">
        <w:rPr>
          <w:iCs/>
        </w:rPr>
        <w:t>.</w:t>
      </w:r>
    </w:p>
    <w:p w14:paraId="1D981EB9" w14:textId="77777777" w:rsidR="00FC51B5" w:rsidRDefault="00FC51B5" w:rsidP="00EB5095">
      <w:pPr>
        <w:rPr>
          <w:iCs/>
        </w:rPr>
      </w:pPr>
    </w:p>
    <w:p w14:paraId="670EE2C0" w14:textId="7B8CCEDF" w:rsidR="00FC51B5" w:rsidRDefault="00C76ECA" w:rsidP="00EB5095">
      <w:pPr>
        <w:rPr>
          <w:iCs/>
        </w:rPr>
      </w:pPr>
      <w:r>
        <w:rPr>
          <w:iCs/>
        </w:rPr>
        <w:t>Wil je weten</w:t>
      </w:r>
      <w:r w:rsidR="0081748B">
        <w:rPr>
          <w:iCs/>
        </w:rPr>
        <w:t xml:space="preserve"> of je in aanmerking komt voor een vrijstelling van de verplichte </w:t>
      </w:r>
      <w:r w:rsidR="008005FE">
        <w:rPr>
          <w:iCs/>
        </w:rPr>
        <w:t>remediëring</w:t>
      </w:r>
      <w:r w:rsidR="0081748B">
        <w:rPr>
          <w:iCs/>
        </w:rPr>
        <w:t xml:space="preserve">, neem dan zeker een kijkje op </w:t>
      </w:r>
      <w:hyperlink r:id="rId9" w:history="1">
        <w:r w:rsidR="0081748B" w:rsidRPr="00964493">
          <w:rPr>
            <w:rStyle w:val="Hyperlink"/>
            <w:iCs/>
          </w:rPr>
          <w:t>deze website</w:t>
        </w:r>
      </w:hyperlink>
      <w:r w:rsidR="0081748B">
        <w:rPr>
          <w:iCs/>
        </w:rPr>
        <w:t xml:space="preserve">. </w:t>
      </w:r>
    </w:p>
    <w:p w14:paraId="091FE07F" w14:textId="76323E77" w:rsidR="00964493" w:rsidRDefault="00964493" w:rsidP="00EB5095">
      <w:pPr>
        <w:rPr>
          <w:iCs/>
        </w:rPr>
      </w:pPr>
      <w:r>
        <w:rPr>
          <w:iCs/>
        </w:rPr>
        <w:t>Heb je nog vragen over uitzondering</w:t>
      </w:r>
      <w:r w:rsidR="008005FE">
        <w:rPr>
          <w:iCs/>
        </w:rPr>
        <w:t>en</w:t>
      </w:r>
      <w:r>
        <w:rPr>
          <w:iCs/>
        </w:rPr>
        <w:t xml:space="preserve"> op de starttoets of de verplichte remediëring, stuur een </w:t>
      </w:r>
      <w:r w:rsidR="008005FE">
        <w:rPr>
          <w:iCs/>
        </w:rPr>
        <w:t>e-</w:t>
      </w:r>
      <w:r>
        <w:rPr>
          <w:iCs/>
        </w:rPr>
        <w:t xml:space="preserve">mail naar </w:t>
      </w:r>
      <w:hyperlink r:id="rId10" w:history="1">
        <w:r w:rsidRPr="007F74FA">
          <w:rPr>
            <w:rStyle w:val="Hyperlink"/>
            <w:iCs/>
          </w:rPr>
          <w:t>uitzonderingstarttoets@ugent.be</w:t>
        </w:r>
      </w:hyperlink>
      <w:r>
        <w:rPr>
          <w:iCs/>
        </w:rPr>
        <w:t xml:space="preserve">. </w:t>
      </w:r>
    </w:p>
    <w:p w14:paraId="0EB745F7" w14:textId="77777777" w:rsidR="006E5967" w:rsidRDefault="006E5967" w:rsidP="00EB5095">
      <w:pPr>
        <w:rPr>
          <w:iCs/>
        </w:rPr>
      </w:pPr>
    </w:p>
    <w:p w14:paraId="36F5EA77" w14:textId="1E3A40F5" w:rsidR="006E5967" w:rsidRDefault="006E5967" w:rsidP="00EB5095">
      <w:pPr>
        <w:rPr>
          <w:iCs/>
        </w:rPr>
      </w:pPr>
      <w:r>
        <w:rPr>
          <w:iCs/>
        </w:rPr>
        <w:t>Met vriendelijke groeten</w:t>
      </w:r>
    </w:p>
    <w:p w14:paraId="421FE192" w14:textId="405AD011" w:rsidR="006E5967" w:rsidRDefault="00505C48" w:rsidP="00EB5095">
      <w:pPr>
        <w:rPr>
          <w:iCs/>
        </w:rPr>
      </w:pPr>
      <w:r>
        <w:rPr>
          <w:iCs/>
        </w:rPr>
        <w:t>Uitzonderingscommissie starttoetsen</w:t>
      </w:r>
    </w:p>
    <w:p w14:paraId="7D27F7CB" w14:textId="77777777" w:rsidR="00505C48" w:rsidRDefault="00505C48" w:rsidP="00EB5095">
      <w:pPr>
        <w:rPr>
          <w:iCs/>
        </w:rPr>
      </w:pPr>
    </w:p>
    <w:p w14:paraId="783F24EC" w14:textId="77777777" w:rsidR="00505C48" w:rsidRDefault="00505C48" w:rsidP="00EB5095">
      <w:pPr>
        <w:rPr>
          <w:iCs/>
        </w:rPr>
      </w:pPr>
    </w:p>
    <w:p w14:paraId="4AFAA0EA" w14:textId="77777777" w:rsidR="006C293F" w:rsidRDefault="006C293F" w:rsidP="00EB5095">
      <w:pPr>
        <w:rPr>
          <w:iCs/>
        </w:rPr>
      </w:pPr>
    </w:p>
    <w:p w14:paraId="618BFDBB" w14:textId="77777777" w:rsidR="006C293F" w:rsidRDefault="006C293F" w:rsidP="00EB5095">
      <w:pPr>
        <w:rPr>
          <w:iCs/>
        </w:rPr>
      </w:pPr>
    </w:p>
    <w:p w14:paraId="4222D3D0" w14:textId="77777777" w:rsidR="006C293F" w:rsidRDefault="006C293F" w:rsidP="00EB5095">
      <w:pPr>
        <w:rPr>
          <w:iCs/>
        </w:rPr>
      </w:pPr>
    </w:p>
    <w:p w14:paraId="10D77589" w14:textId="77777777" w:rsidR="006C293F" w:rsidRDefault="006C293F" w:rsidP="00EB5095">
      <w:pPr>
        <w:rPr>
          <w:iCs/>
        </w:rPr>
      </w:pPr>
    </w:p>
    <w:p w14:paraId="7C22DB49" w14:textId="77777777" w:rsidR="006C293F" w:rsidRDefault="006C293F" w:rsidP="00EB5095">
      <w:pPr>
        <w:rPr>
          <w:iCs/>
        </w:rPr>
      </w:pPr>
    </w:p>
    <w:p w14:paraId="186DCF32" w14:textId="77777777" w:rsidR="006C293F" w:rsidRDefault="006C293F" w:rsidP="00EB5095">
      <w:pPr>
        <w:rPr>
          <w:iCs/>
        </w:rPr>
      </w:pPr>
    </w:p>
    <w:p w14:paraId="23A0442C" w14:textId="77777777" w:rsidR="006C293F" w:rsidRDefault="006C293F" w:rsidP="00EB5095">
      <w:pPr>
        <w:rPr>
          <w:iCs/>
        </w:rPr>
      </w:pPr>
    </w:p>
    <w:p w14:paraId="580C63DA" w14:textId="77777777" w:rsidR="006C293F" w:rsidRDefault="006C293F" w:rsidP="00EB5095">
      <w:pPr>
        <w:rPr>
          <w:iCs/>
        </w:rPr>
      </w:pPr>
    </w:p>
    <w:p w14:paraId="64002A95" w14:textId="77777777" w:rsidR="006C293F" w:rsidRDefault="006C293F" w:rsidP="00EB5095">
      <w:pPr>
        <w:rPr>
          <w:iCs/>
        </w:rPr>
      </w:pPr>
    </w:p>
    <w:p w14:paraId="299F0532" w14:textId="77777777" w:rsidR="006C293F" w:rsidRDefault="006C293F" w:rsidP="00EB5095">
      <w:pPr>
        <w:rPr>
          <w:iCs/>
        </w:rPr>
      </w:pPr>
    </w:p>
    <w:p w14:paraId="46465A73" w14:textId="77777777" w:rsidR="006C293F" w:rsidRDefault="006C293F" w:rsidP="00EB5095">
      <w:pPr>
        <w:rPr>
          <w:iCs/>
        </w:rPr>
      </w:pPr>
    </w:p>
    <w:p w14:paraId="2EF314AD" w14:textId="77777777" w:rsidR="006C293F" w:rsidRDefault="006C293F" w:rsidP="00EB5095">
      <w:pPr>
        <w:rPr>
          <w:iCs/>
        </w:rPr>
      </w:pPr>
    </w:p>
    <w:p w14:paraId="7714E10E" w14:textId="77777777" w:rsidR="006C293F" w:rsidRDefault="006C293F" w:rsidP="00EB5095">
      <w:pPr>
        <w:rPr>
          <w:iCs/>
        </w:rPr>
      </w:pPr>
    </w:p>
    <w:p w14:paraId="76B75C06" w14:textId="77777777" w:rsidR="006C293F" w:rsidRDefault="006C293F" w:rsidP="00EB5095">
      <w:pPr>
        <w:rPr>
          <w:iCs/>
        </w:rPr>
      </w:pPr>
    </w:p>
    <w:p w14:paraId="34863582" w14:textId="77777777" w:rsidR="006C293F" w:rsidRDefault="006C293F" w:rsidP="00EB5095">
      <w:pPr>
        <w:rPr>
          <w:iCs/>
        </w:rPr>
      </w:pPr>
    </w:p>
    <w:p w14:paraId="21068F2D" w14:textId="77777777" w:rsidR="006C293F" w:rsidRDefault="006C293F" w:rsidP="00EB5095">
      <w:pPr>
        <w:rPr>
          <w:iCs/>
        </w:rPr>
      </w:pPr>
    </w:p>
    <w:p w14:paraId="4D6225CE" w14:textId="77777777" w:rsidR="006C293F" w:rsidRDefault="006C293F" w:rsidP="00EB5095">
      <w:pPr>
        <w:rPr>
          <w:iCs/>
        </w:rPr>
      </w:pPr>
    </w:p>
    <w:p w14:paraId="47A1FB93" w14:textId="77777777" w:rsidR="006C293F" w:rsidRDefault="006C293F" w:rsidP="00EB5095">
      <w:pPr>
        <w:rPr>
          <w:iCs/>
        </w:rPr>
      </w:pPr>
    </w:p>
    <w:p w14:paraId="3D76EE44" w14:textId="77777777" w:rsidR="006C293F" w:rsidRDefault="006C293F" w:rsidP="00EB5095">
      <w:pPr>
        <w:rPr>
          <w:iCs/>
        </w:rPr>
      </w:pPr>
    </w:p>
    <w:p w14:paraId="7E63F990" w14:textId="77777777" w:rsidR="006C293F" w:rsidRDefault="006C293F" w:rsidP="00EB5095">
      <w:pPr>
        <w:rPr>
          <w:iCs/>
        </w:rPr>
      </w:pPr>
    </w:p>
    <w:p w14:paraId="6B9157F9" w14:textId="77777777" w:rsidR="006C293F" w:rsidRDefault="006C293F" w:rsidP="00EB5095">
      <w:pPr>
        <w:rPr>
          <w:iCs/>
        </w:rPr>
      </w:pPr>
    </w:p>
    <w:p w14:paraId="1D413FC4" w14:textId="77777777" w:rsidR="006C293F" w:rsidRDefault="006C293F" w:rsidP="00EB5095">
      <w:pPr>
        <w:rPr>
          <w:iCs/>
        </w:rPr>
      </w:pPr>
    </w:p>
    <w:p w14:paraId="5E2EF67E" w14:textId="77777777" w:rsidR="006C293F" w:rsidRDefault="006C293F" w:rsidP="00EB5095">
      <w:pPr>
        <w:rPr>
          <w:iCs/>
        </w:rPr>
      </w:pPr>
    </w:p>
    <w:p w14:paraId="551B1FFF" w14:textId="77777777" w:rsidR="006C293F" w:rsidRDefault="006C293F" w:rsidP="00EB5095">
      <w:pPr>
        <w:rPr>
          <w:iCs/>
        </w:rPr>
      </w:pPr>
    </w:p>
    <w:p w14:paraId="0DAF992A" w14:textId="77777777" w:rsidR="006C293F" w:rsidRDefault="006C293F" w:rsidP="00EB5095">
      <w:pPr>
        <w:rPr>
          <w:iCs/>
        </w:rPr>
      </w:pPr>
    </w:p>
    <w:p w14:paraId="4C07AB6F" w14:textId="77777777" w:rsidR="006C293F" w:rsidRDefault="006C293F" w:rsidP="00EB5095">
      <w:pPr>
        <w:rPr>
          <w:iCs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41F4B" w14:paraId="4C63CB41" w14:textId="77777777" w:rsidTr="00641F4B">
        <w:tc>
          <w:tcPr>
            <w:tcW w:w="9634" w:type="dxa"/>
          </w:tcPr>
          <w:p w14:paraId="6B739EEA" w14:textId="25632D01" w:rsidR="00641F4B" w:rsidRDefault="003600A9" w:rsidP="00641F4B">
            <w:pPr>
              <w:jc w:val="center"/>
              <w:rPr>
                <w:iCs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Formulier a</w:t>
            </w:r>
            <w:r w:rsidR="00641F4B">
              <w:rPr>
                <w:b/>
                <w:bCs/>
                <w:i/>
                <w:sz w:val="24"/>
                <w:szCs w:val="24"/>
              </w:rPr>
              <w:t>anvraag vrijstelling deelname starttoets/verplichte remediëring</w:t>
            </w:r>
          </w:p>
        </w:tc>
      </w:tr>
    </w:tbl>
    <w:p w14:paraId="333F30CD" w14:textId="77777777" w:rsidR="006C293F" w:rsidRDefault="006C293F" w:rsidP="00EB5095">
      <w:pPr>
        <w:rPr>
          <w:iCs/>
        </w:rPr>
      </w:pPr>
    </w:p>
    <w:p w14:paraId="3B2B9E02" w14:textId="3A1EA34F" w:rsidR="00641F4B" w:rsidRPr="00351855" w:rsidRDefault="002E40C2" w:rsidP="00EB5095">
      <w:pPr>
        <w:rPr>
          <w:b/>
          <w:bCs/>
          <w:iCs/>
          <w:u w:val="single"/>
        </w:rPr>
      </w:pPr>
      <w:r w:rsidRPr="00351855">
        <w:rPr>
          <w:b/>
          <w:bCs/>
          <w:iCs/>
          <w:u w:val="single"/>
        </w:rPr>
        <w:t>PERSOONSGEGEVENS</w:t>
      </w:r>
    </w:p>
    <w:p w14:paraId="2EFB6BEE" w14:textId="77777777" w:rsidR="00887BEF" w:rsidRDefault="002E40C2" w:rsidP="00351855">
      <w:pPr>
        <w:pStyle w:val="Lijstalinea"/>
        <w:numPr>
          <w:ilvl w:val="0"/>
          <w:numId w:val="3"/>
        </w:numPr>
        <w:rPr>
          <w:iCs/>
        </w:rPr>
      </w:pPr>
      <w:permStart w:id="1979273140" w:edGrp="everyone"/>
      <w:r w:rsidRPr="00D70C43">
        <w:rPr>
          <w:iCs/>
        </w:rPr>
        <w:t>Naam en voornaam:</w:t>
      </w:r>
    </w:p>
    <w:p w14:paraId="69C3FB8A" w14:textId="3476071B" w:rsidR="002E40C2" w:rsidRPr="00D70C43" w:rsidRDefault="00BA4A75" w:rsidP="00887BEF">
      <w:pPr>
        <w:pStyle w:val="Lijstalinea"/>
        <w:ind w:left="360"/>
        <w:rPr>
          <w:iCs/>
        </w:rPr>
      </w:pPr>
      <w:r>
        <w:rPr>
          <w:iCs/>
        </w:rPr>
        <w:t xml:space="preserve"> </w:t>
      </w:r>
      <w:sdt>
        <w:sdtPr>
          <w:rPr>
            <w:iCs/>
          </w:rPr>
          <w:id w:val="-896360628"/>
          <w:placeholder>
            <w:docPart w:val="DefaultPlaceholder_-1854013440"/>
          </w:placeholder>
          <w:showingPlcHdr/>
        </w:sdtPr>
        <w:sdtEndPr/>
        <w:sdtContent>
          <w:r w:rsidR="00887BEF" w:rsidRPr="00E85C4E">
            <w:rPr>
              <w:rStyle w:val="Tekstvantijdelijkeaanduiding"/>
            </w:rPr>
            <w:t>Klik of tik om tekst in te voeren.</w:t>
          </w:r>
        </w:sdtContent>
      </w:sdt>
      <w:permEnd w:id="1979273140"/>
      <w:r w:rsidR="007A72A0">
        <w:rPr>
          <w:iCs/>
        </w:rPr>
        <w:fldChar w:fldCharType="begin"/>
      </w:r>
      <w:r w:rsidR="007A72A0">
        <w:rPr>
          <w:iCs/>
        </w:rPr>
        <w:instrText xml:space="preserve"> FILLIN   \* MERGEFORMAT </w:instrText>
      </w:r>
      <w:r w:rsidR="007A72A0">
        <w:rPr>
          <w:iCs/>
        </w:rPr>
        <w:fldChar w:fldCharType="end"/>
      </w:r>
    </w:p>
    <w:p w14:paraId="01F07E1A" w14:textId="77777777" w:rsidR="00887BEF" w:rsidRDefault="00CD2615" w:rsidP="00351855">
      <w:pPr>
        <w:pStyle w:val="Lijstalinea"/>
        <w:numPr>
          <w:ilvl w:val="0"/>
          <w:numId w:val="3"/>
        </w:numPr>
        <w:rPr>
          <w:iCs/>
        </w:rPr>
      </w:pPr>
      <w:r w:rsidRPr="00D70C43">
        <w:rPr>
          <w:iCs/>
        </w:rPr>
        <w:t>Rijksregisternummer of studentennummer (indien reeds student aan UGent):</w:t>
      </w:r>
    </w:p>
    <w:p w14:paraId="66E5DC50" w14:textId="7E684A1F" w:rsidR="002E40C2" w:rsidRPr="00D70C43" w:rsidRDefault="00583FA9" w:rsidP="00887BEF">
      <w:pPr>
        <w:pStyle w:val="Lijstalinea"/>
        <w:ind w:left="360"/>
        <w:rPr>
          <w:iCs/>
        </w:rPr>
      </w:pPr>
      <w:r>
        <w:rPr>
          <w:iCs/>
        </w:rPr>
        <w:t xml:space="preserve"> </w:t>
      </w:r>
      <w:sdt>
        <w:sdtPr>
          <w:rPr>
            <w:iCs/>
          </w:rPr>
          <w:id w:val="-1065939732"/>
          <w:placeholder>
            <w:docPart w:val="DefaultPlaceholder_-1854013440"/>
          </w:placeholder>
          <w:showingPlcHdr/>
        </w:sdtPr>
        <w:sdtEndPr/>
        <w:sdtContent>
          <w:permStart w:id="604514570" w:edGrp="everyone"/>
          <w:r w:rsidRPr="00E85C4E">
            <w:rPr>
              <w:rStyle w:val="Tekstvantijdelijkeaanduiding"/>
            </w:rPr>
            <w:t>Klik of tik om tekst in te voeren.</w:t>
          </w:r>
          <w:permEnd w:id="604514570"/>
        </w:sdtContent>
      </w:sdt>
    </w:p>
    <w:p w14:paraId="7C1ECFB7" w14:textId="77777777" w:rsidR="00887BEF" w:rsidRDefault="00992C00" w:rsidP="00351855">
      <w:pPr>
        <w:pStyle w:val="Lijstalinea"/>
        <w:numPr>
          <w:ilvl w:val="0"/>
          <w:numId w:val="3"/>
        </w:numPr>
        <w:rPr>
          <w:iCs/>
        </w:rPr>
      </w:pPr>
      <w:r w:rsidRPr="00D70C43">
        <w:rPr>
          <w:iCs/>
        </w:rPr>
        <w:t>Voor welke bacheloropleiding wens je je in te schrijven:</w:t>
      </w:r>
    </w:p>
    <w:p w14:paraId="2E54A91C" w14:textId="02226239" w:rsidR="00CD2615" w:rsidRPr="00D70C43" w:rsidRDefault="00583FA9" w:rsidP="00887BEF">
      <w:pPr>
        <w:pStyle w:val="Lijstalinea"/>
        <w:ind w:left="360"/>
        <w:rPr>
          <w:iCs/>
        </w:rPr>
      </w:pPr>
      <w:r>
        <w:rPr>
          <w:iCs/>
        </w:rPr>
        <w:t xml:space="preserve"> </w:t>
      </w:r>
      <w:sdt>
        <w:sdtPr>
          <w:rPr>
            <w:iCs/>
          </w:rPr>
          <w:id w:val="1100063040"/>
          <w:placeholder>
            <w:docPart w:val="DefaultPlaceholder_-1854013440"/>
          </w:placeholder>
          <w:showingPlcHdr/>
        </w:sdtPr>
        <w:sdtEndPr/>
        <w:sdtContent>
          <w:permStart w:id="1033306269" w:edGrp="everyone"/>
          <w:r w:rsidRPr="00E85C4E">
            <w:rPr>
              <w:rStyle w:val="Tekstvantijdelijkeaanduiding"/>
            </w:rPr>
            <w:t>Klik of tik om tekst in te voeren.</w:t>
          </w:r>
          <w:permEnd w:id="1033306269"/>
        </w:sdtContent>
      </w:sdt>
      <w:r w:rsidR="00992C00" w:rsidRPr="00D70C43">
        <w:rPr>
          <w:iCs/>
        </w:rPr>
        <w:t xml:space="preserve"> </w:t>
      </w:r>
    </w:p>
    <w:p w14:paraId="1C158993" w14:textId="77777777" w:rsidR="00887BEF" w:rsidRDefault="009F64BA" w:rsidP="00351855">
      <w:pPr>
        <w:pStyle w:val="Lijstalinea"/>
        <w:numPr>
          <w:ilvl w:val="0"/>
          <w:numId w:val="3"/>
        </w:numPr>
        <w:rPr>
          <w:iCs/>
        </w:rPr>
      </w:pPr>
      <w:r w:rsidRPr="00D70C43">
        <w:rPr>
          <w:iCs/>
        </w:rPr>
        <w:t>Waarvoor wil je een vrijstelling aanvragen:</w:t>
      </w:r>
    </w:p>
    <w:p w14:paraId="4B0DAE89" w14:textId="77777777" w:rsidR="00887BEF" w:rsidRDefault="009F64BA" w:rsidP="00887BEF">
      <w:pPr>
        <w:pStyle w:val="Lijstalinea"/>
        <w:ind w:left="360"/>
        <w:rPr>
          <w:iCs/>
        </w:rPr>
      </w:pPr>
      <w:r w:rsidRPr="00D70C43">
        <w:rPr>
          <w:iCs/>
        </w:rPr>
        <w:t xml:space="preserve"> </w:t>
      </w:r>
      <w:permStart w:id="446697533" w:edGrp="everyone"/>
      <w:sdt>
        <w:sdtPr>
          <w:rPr>
            <w:iCs/>
            <w:sz w:val="24"/>
            <w:szCs w:val="28"/>
          </w:rPr>
          <w:id w:val="84166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BEF">
            <w:rPr>
              <w:rFonts w:ascii="MS Gothic" w:eastAsia="MS Gothic" w:hAnsi="MS Gothic" w:hint="eastAsia"/>
              <w:iCs/>
              <w:sz w:val="24"/>
              <w:szCs w:val="28"/>
            </w:rPr>
            <w:t>☐</w:t>
          </w:r>
        </w:sdtContent>
      </w:sdt>
      <w:r w:rsidR="00583FA9" w:rsidRPr="00583FA9">
        <w:rPr>
          <w:iCs/>
          <w:sz w:val="24"/>
          <w:szCs w:val="28"/>
        </w:rPr>
        <w:t xml:space="preserve"> </w:t>
      </w:r>
      <w:r w:rsidRPr="00D70C43">
        <w:rPr>
          <w:iCs/>
        </w:rPr>
        <w:t>vrijstelling deelname starttoets</w:t>
      </w:r>
    </w:p>
    <w:p w14:paraId="4D59CFDA" w14:textId="014B9131" w:rsidR="009F64BA" w:rsidRPr="00D70C43" w:rsidRDefault="009F64BA" w:rsidP="00887BEF">
      <w:pPr>
        <w:pStyle w:val="Lijstalinea"/>
        <w:ind w:left="360"/>
        <w:rPr>
          <w:iCs/>
        </w:rPr>
      </w:pPr>
      <w:r w:rsidRPr="00D70C43">
        <w:rPr>
          <w:iCs/>
        </w:rPr>
        <w:t xml:space="preserve"> </w:t>
      </w:r>
      <w:sdt>
        <w:sdtPr>
          <w:rPr>
            <w:iCs/>
            <w:sz w:val="24"/>
            <w:szCs w:val="28"/>
          </w:rPr>
          <w:id w:val="129856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BEF">
            <w:rPr>
              <w:rFonts w:ascii="MS Gothic" w:eastAsia="MS Gothic" w:hAnsi="MS Gothic" w:hint="eastAsia"/>
              <w:iCs/>
              <w:sz w:val="24"/>
              <w:szCs w:val="28"/>
            </w:rPr>
            <w:t>☐</w:t>
          </w:r>
        </w:sdtContent>
      </w:sdt>
      <w:r w:rsidR="00583FA9" w:rsidRPr="00583FA9">
        <w:rPr>
          <w:iCs/>
          <w:sz w:val="24"/>
          <w:szCs w:val="28"/>
        </w:rPr>
        <w:t xml:space="preserve"> </w:t>
      </w:r>
      <w:r w:rsidRPr="00D70C43">
        <w:rPr>
          <w:iCs/>
        </w:rPr>
        <w:t>vrijstelling verplichte remedi</w:t>
      </w:r>
      <w:r w:rsidR="00A05205" w:rsidRPr="00D70C43">
        <w:rPr>
          <w:iCs/>
        </w:rPr>
        <w:t>ëring</w:t>
      </w:r>
    </w:p>
    <w:permEnd w:id="446697533"/>
    <w:p w14:paraId="6C5DDA8E" w14:textId="77777777" w:rsidR="00887BEF" w:rsidRDefault="00C74E30" w:rsidP="00351855">
      <w:pPr>
        <w:pStyle w:val="Lijstalinea"/>
        <w:numPr>
          <w:ilvl w:val="0"/>
          <w:numId w:val="3"/>
        </w:numPr>
        <w:rPr>
          <w:iCs/>
        </w:rPr>
      </w:pPr>
      <w:r w:rsidRPr="00D70C43">
        <w:rPr>
          <w:iCs/>
        </w:rPr>
        <w:t>Korte motivatie aanvraag vrijstelling:</w:t>
      </w:r>
    </w:p>
    <w:p w14:paraId="556E52E3" w14:textId="6853A7EB" w:rsidR="00C74E30" w:rsidRPr="00D70C43" w:rsidRDefault="00C74E30" w:rsidP="00887BEF">
      <w:pPr>
        <w:pStyle w:val="Lijstalinea"/>
        <w:ind w:left="360"/>
        <w:rPr>
          <w:iCs/>
        </w:rPr>
      </w:pPr>
      <w:r w:rsidRPr="00D70C43">
        <w:rPr>
          <w:iCs/>
        </w:rPr>
        <w:t xml:space="preserve"> </w:t>
      </w:r>
      <w:sdt>
        <w:sdtPr>
          <w:rPr>
            <w:iCs/>
          </w:rPr>
          <w:id w:val="-4440228"/>
          <w:placeholder>
            <w:docPart w:val="DefaultPlaceholder_-1854013440"/>
          </w:placeholder>
          <w:showingPlcHdr/>
        </w:sdtPr>
        <w:sdtEndPr/>
        <w:sdtContent>
          <w:permStart w:id="2074558537" w:edGrp="everyone"/>
          <w:r w:rsidR="00204805" w:rsidRPr="00E85C4E">
            <w:rPr>
              <w:rStyle w:val="Tekstvantijdelijkeaanduiding"/>
            </w:rPr>
            <w:t>Klik of tik om tekst in te voeren.</w:t>
          </w:r>
          <w:permEnd w:id="2074558537"/>
        </w:sdtContent>
      </w:sdt>
    </w:p>
    <w:p w14:paraId="7BC1BA7D" w14:textId="77777777" w:rsidR="00376734" w:rsidRDefault="00376734" w:rsidP="00EB5095">
      <w:pPr>
        <w:rPr>
          <w:iCs/>
        </w:rPr>
      </w:pPr>
    </w:p>
    <w:p w14:paraId="618F3A36" w14:textId="25E0D4DF" w:rsidR="00992C00" w:rsidRPr="00351855" w:rsidRDefault="000447E5" w:rsidP="00EB5095">
      <w:pPr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RELEVANT</w:t>
      </w:r>
      <w:r w:rsidR="00AC4B50">
        <w:rPr>
          <w:b/>
          <w:bCs/>
          <w:iCs/>
          <w:u w:val="single"/>
        </w:rPr>
        <w:t>E</w:t>
      </w:r>
      <w:r>
        <w:rPr>
          <w:b/>
          <w:bCs/>
          <w:iCs/>
          <w:u w:val="single"/>
        </w:rPr>
        <w:t xml:space="preserve"> </w:t>
      </w:r>
      <w:r w:rsidR="00376734" w:rsidRPr="00351855">
        <w:rPr>
          <w:b/>
          <w:bCs/>
          <w:iCs/>
          <w:u w:val="single"/>
        </w:rPr>
        <w:t>VOOROPLEIDING</w:t>
      </w:r>
      <w:r>
        <w:rPr>
          <w:b/>
          <w:bCs/>
          <w:iCs/>
          <w:u w:val="single"/>
        </w:rPr>
        <w:t xml:space="preserve"> </w:t>
      </w:r>
    </w:p>
    <w:p w14:paraId="0D6D0F12" w14:textId="0EC2C752" w:rsidR="00376734" w:rsidRPr="00351855" w:rsidRDefault="00376734" w:rsidP="00351855">
      <w:pPr>
        <w:pStyle w:val="Lijstalinea"/>
        <w:numPr>
          <w:ilvl w:val="0"/>
          <w:numId w:val="4"/>
        </w:numPr>
        <w:rPr>
          <w:i/>
        </w:rPr>
      </w:pPr>
      <w:r w:rsidRPr="00351855">
        <w:rPr>
          <w:iCs/>
        </w:rPr>
        <w:t>Volgde je reeds een opleiding in het Hoger Onderwijs:</w:t>
      </w:r>
      <w:r w:rsidRPr="004F0F48">
        <w:rPr>
          <w:iCs/>
          <w:sz w:val="24"/>
          <w:szCs w:val="28"/>
        </w:rPr>
        <w:t xml:space="preserve"> </w:t>
      </w:r>
      <w:sdt>
        <w:sdtPr>
          <w:rPr>
            <w:iCs/>
            <w:sz w:val="24"/>
            <w:szCs w:val="28"/>
          </w:rPr>
          <w:id w:val="71061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65532345" w:edGrp="everyone"/>
          <w:r w:rsidR="00887BEF">
            <w:rPr>
              <w:rFonts w:ascii="MS Gothic" w:eastAsia="MS Gothic" w:hAnsi="MS Gothic" w:hint="eastAsia"/>
              <w:iCs/>
              <w:sz w:val="24"/>
              <w:szCs w:val="28"/>
            </w:rPr>
            <w:t>☐</w:t>
          </w:r>
          <w:permEnd w:id="1465532345"/>
        </w:sdtContent>
      </w:sdt>
    </w:p>
    <w:p w14:paraId="0DF11489" w14:textId="77777777" w:rsidR="00EE7D90" w:rsidRPr="008119D5" w:rsidRDefault="00EE7D90" w:rsidP="00EE7D90">
      <w:pPr>
        <w:pStyle w:val="Lijstalinea"/>
        <w:numPr>
          <w:ilvl w:val="0"/>
          <w:numId w:val="2"/>
        </w:numPr>
        <w:rPr>
          <w:iCs/>
        </w:rPr>
      </w:pPr>
      <w:r>
        <w:rPr>
          <w:i/>
        </w:rPr>
        <w:t>Voeg de officiële puntenbladen van de universiteit of hogeschool toe aan je dossier.</w:t>
      </w:r>
    </w:p>
    <w:p w14:paraId="27FB2842" w14:textId="711BFDCC" w:rsidR="00DA3F1D" w:rsidRPr="008119D5" w:rsidRDefault="008119D5" w:rsidP="00DA3F1D">
      <w:pPr>
        <w:pStyle w:val="Lijstalinea"/>
        <w:numPr>
          <w:ilvl w:val="0"/>
          <w:numId w:val="2"/>
        </w:numPr>
        <w:rPr>
          <w:iCs/>
        </w:rPr>
      </w:pPr>
      <w:r>
        <w:rPr>
          <w:i/>
        </w:rPr>
        <w:t>Voeg je diploma van de universiteit of hogeschool toe aan je dossier.</w:t>
      </w:r>
    </w:p>
    <w:p w14:paraId="67BF39CE" w14:textId="77777777" w:rsidR="008B5406" w:rsidRDefault="008B5406" w:rsidP="008B5406">
      <w:pPr>
        <w:rPr>
          <w:iCs/>
        </w:rPr>
      </w:pPr>
    </w:p>
    <w:p w14:paraId="457A25B6" w14:textId="083943DB" w:rsidR="008B5406" w:rsidRPr="00351855" w:rsidRDefault="008B5406" w:rsidP="008B5406">
      <w:pPr>
        <w:rPr>
          <w:b/>
          <w:bCs/>
          <w:iCs/>
          <w:u w:val="single"/>
        </w:rPr>
      </w:pPr>
      <w:r w:rsidRPr="00351855">
        <w:rPr>
          <w:b/>
          <w:bCs/>
          <w:iCs/>
          <w:u w:val="single"/>
        </w:rPr>
        <w:t>DEELNAME AAN TOELATINGS</w:t>
      </w:r>
      <w:r w:rsidR="00B505D8" w:rsidRPr="00351855">
        <w:rPr>
          <w:b/>
          <w:bCs/>
          <w:iCs/>
          <w:u w:val="single"/>
        </w:rPr>
        <w:t>PROEVEN EN IJKINGSTOETSEN</w:t>
      </w:r>
    </w:p>
    <w:p w14:paraId="7451FBFB" w14:textId="2CA4E64B" w:rsidR="00B505D8" w:rsidRPr="00351855" w:rsidRDefault="00B505D8" w:rsidP="00351855">
      <w:pPr>
        <w:pStyle w:val="Lijstalinea"/>
        <w:numPr>
          <w:ilvl w:val="0"/>
          <w:numId w:val="5"/>
        </w:numPr>
        <w:rPr>
          <w:iCs/>
        </w:rPr>
      </w:pPr>
      <w:r w:rsidRPr="00351855">
        <w:rPr>
          <w:iCs/>
        </w:rPr>
        <w:t xml:space="preserve">Nam je deel aan toelatingsproef geneeskunde/tandarts/dierengeneeskunde: </w:t>
      </w:r>
      <w:sdt>
        <w:sdtPr>
          <w:rPr>
            <w:iCs/>
            <w:sz w:val="24"/>
            <w:szCs w:val="28"/>
          </w:rPr>
          <w:id w:val="143401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29175568" w:edGrp="everyone"/>
          <w:r w:rsidR="00887BEF">
            <w:rPr>
              <w:rFonts w:ascii="MS Gothic" w:eastAsia="MS Gothic" w:hAnsi="MS Gothic" w:hint="eastAsia"/>
              <w:iCs/>
              <w:sz w:val="24"/>
              <w:szCs w:val="28"/>
            </w:rPr>
            <w:t>☐</w:t>
          </w:r>
          <w:permEnd w:id="629175568"/>
        </w:sdtContent>
      </w:sdt>
    </w:p>
    <w:p w14:paraId="3A518E7B" w14:textId="2D4E0C8F" w:rsidR="00B505D8" w:rsidRPr="002C2F8E" w:rsidRDefault="002C2F8E" w:rsidP="00B505D8">
      <w:pPr>
        <w:pStyle w:val="Lijstalinea"/>
        <w:numPr>
          <w:ilvl w:val="0"/>
          <w:numId w:val="2"/>
        </w:numPr>
        <w:rPr>
          <w:iCs/>
        </w:rPr>
      </w:pPr>
      <w:r>
        <w:rPr>
          <w:i/>
        </w:rPr>
        <w:t>Voeg je deelnamebewijs én resultaat toe aan je dossier.</w:t>
      </w:r>
    </w:p>
    <w:p w14:paraId="31F611F0" w14:textId="3949262B" w:rsidR="002C2F8E" w:rsidRPr="00C907FB" w:rsidRDefault="002C2F8E" w:rsidP="00B505D8">
      <w:pPr>
        <w:pStyle w:val="Lijstalinea"/>
        <w:numPr>
          <w:ilvl w:val="0"/>
          <w:numId w:val="2"/>
        </w:numPr>
        <w:rPr>
          <w:iCs/>
        </w:rPr>
      </w:pPr>
      <w:r>
        <w:rPr>
          <w:i/>
        </w:rPr>
        <w:t>Voeg een printscreen met duidelijke vermelding van je naam en de deelscores op de kennisvragen toe aan je dossier.</w:t>
      </w:r>
    </w:p>
    <w:p w14:paraId="38590826" w14:textId="77777777" w:rsidR="00C907FB" w:rsidRDefault="00C907FB" w:rsidP="00C907FB">
      <w:pPr>
        <w:rPr>
          <w:iCs/>
        </w:rPr>
      </w:pPr>
    </w:p>
    <w:p w14:paraId="391FB908" w14:textId="4395E16C" w:rsidR="00C907FB" w:rsidRPr="00351855" w:rsidRDefault="00C907FB" w:rsidP="00351855">
      <w:pPr>
        <w:pStyle w:val="Lijstalinea"/>
        <w:numPr>
          <w:ilvl w:val="0"/>
          <w:numId w:val="5"/>
        </w:numPr>
        <w:rPr>
          <w:iCs/>
        </w:rPr>
      </w:pPr>
      <w:r w:rsidRPr="00351855">
        <w:rPr>
          <w:iCs/>
        </w:rPr>
        <w:t xml:space="preserve">Nam je deel aan een toelatingsproef aan de Koninklijke Militaire School: </w:t>
      </w:r>
      <w:permStart w:id="479224391" w:edGrp="everyone"/>
      <w:sdt>
        <w:sdtPr>
          <w:rPr>
            <w:iCs/>
            <w:sz w:val="24"/>
            <w:szCs w:val="28"/>
          </w:rPr>
          <w:id w:val="141712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7D7" w:rsidRPr="004F0F48">
            <w:rPr>
              <w:rFonts w:ascii="MS Gothic" w:eastAsia="MS Gothic" w:hAnsi="MS Gothic" w:hint="eastAsia"/>
              <w:iCs/>
              <w:sz w:val="24"/>
              <w:szCs w:val="28"/>
            </w:rPr>
            <w:t>☐</w:t>
          </w:r>
        </w:sdtContent>
      </w:sdt>
      <w:permEnd w:id="479224391"/>
    </w:p>
    <w:p w14:paraId="0FF06B87" w14:textId="62E3C200" w:rsidR="00C907FB" w:rsidRPr="00C907FB" w:rsidRDefault="00C907FB" w:rsidP="00C907FB">
      <w:pPr>
        <w:pStyle w:val="Lijstalinea"/>
        <w:numPr>
          <w:ilvl w:val="0"/>
          <w:numId w:val="2"/>
        </w:numPr>
        <w:rPr>
          <w:iCs/>
        </w:rPr>
      </w:pPr>
      <w:r>
        <w:rPr>
          <w:i/>
        </w:rPr>
        <w:t>Voeg je deelnamebewijs én resultaat toe aan je dossier.</w:t>
      </w:r>
    </w:p>
    <w:p w14:paraId="62099A88" w14:textId="77777777" w:rsidR="00C907FB" w:rsidRDefault="00C907FB" w:rsidP="00C907FB">
      <w:pPr>
        <w:rPr>
          <w:iCs/>
        </w:rPr>
      </w:pPr>
    </w:p>
    <w:p w14:paraId="492F977B" w14:textId="427DFFFE" w:rsidR="00F3625C" w:rsidRPr="00351855" w:rsidRDefault="00F3625C" w:rsidP="00351855">
      <w:pPr>
        <w:pStyle w:val="Lijstalinea"/>
        <w:numPr>
          <w:ilvl w:val="0"/>
          <w:numId w:val="5"/>
        </w:numPr>
        <w:rPr>
          <w:iCs/>
        </w:rPr>
      </w:pPr>
      <w:r w:rsidRPr="00351855">
        <w:rPr>
          <w:iCs/>
        </w:rPr>
        <w:t>Nam je deel aan een toelatingsexamen diergeneeskunde</w:t>
      </w:r>
      <w:r w:rsidR="00A11D57">
        <w:rPr>
          <w:iCs/>
        </w:rPr>
        <w:t>, tandarts</w:t>
      </w:r>
      <w:r w:rsidRPr="00351855">
        <w:rPr>
          <w:iCs/>
        </w:rPr>
        <w:t xml:space="preserve"> of burgerlijk ingenieur in de Franse gemeenschap: </w:t>
      </w:r>
      <w:sdt>
        <w:sdtPr>
          <w:rPr>
            <w:iCs/>
            <w:sz w:val="24"/>
            <w:szCs w:val="28"/>
          </w:rPr>
          <w:id w:val="-156756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68914428" w:edGrp="everyone"/>
          <w:r w:rsidR="006527D7" w:rsidRPr="008F3B55">
            <w:rPr>
              <w:rFonts w:ascii="MS Gothic" w:eastAsia="MS Gothic" w:hAnsi="MS Gothic" w:hint="eastAsia"/>
              <w:iCs/>
              <w:sz w:val="24"/>
              <w:szCs w:val="28"/>
            </w:rPr>
            <w:t>☐</w:t>
          </w:r>
          <w:permEnd w:id="368914428"/>
        </w:sdtContent>
      </w:sdt>
    </w:p>
    <w:p w14:paraId="77C60783" w14:textId="70B6BE07" w:rsidR="00F3625C" w:rsidRPr="00F3625C" w:rsidRDefault="00F3625C" w:rsidP="00F3625C">
      <w:pPr>
        <w:pStyle w:val="Lijstalinea"/>
        <w:numPr>
          <w:ilvl w:val="0"/>
          <w:numId w:val="2"/>
        </w:numPr>
        <w:rPr>
          <w:iCs/>
        </w:rPr>
      </w:pPr>
      <w:r>
        <w:rPr>
          <w:i/>
        </w:rPr>
        <w:t>Voeg je deelnamebewijs én resultaat toe aan je dossier.</w:t>
      </w:r>
    </w:p>
    <w:p w14:paraId="3017E335" w14:textId="77777777" w:rsidR="00F3625C" w:rsidRDefault="00F3625C" w:rsidP="00F3625C">
      <w:pPr>
        <w:rPr>
          <w:iCs/>
        </w:rPr>
      </w:pPr>
    </w:p>
    <w:p w14:paraId="4CD05652" w14:textId="29274F64" w:rsidR="00284C03" w:rsidRPr="00351855" w:rsidRDefault="00002C51" w:rsidP="00351855">
      <w:pPr>
        <w:pStyle w:val="Lijstalinea"/>
        <w:numPr>
          <w:ilvl w:val="0"/>
          <w:numId w:val="5"/>
        </w:numPr>
        <w:rPr>
          <w:iCs/>
        </w:rPr>
      </w:pPr>
      <w:r w:rsidRPr="00351855">
        <w:rPr>
          <w:iCs/>
        </w:rPr>
        <w:t xml:space="preserve">Nam je </w:t>
      </w:r>
      <w:r w:rsidR="00590E16" w:rsidRPr="00351855">
        <w:rPr>
          <w:iCs/>
        </w:rPr>
        <w:t xml:space="preserve">deel aan de starttoets van de opleiding: </w:t>
      </w:r>
      <w:sdt>
        <w:sdtPr>
          <w:rPr>
            <w:iCs/>
            <w:sz w:val="24"/>
            <w:szCs w:val="28"/>
          </w:rPr>
          <w:id w:val="-109778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90652998" w:edGrp="everyone"/>
          <w:r w:rsidR="006527D7" w:rsidRPr="008F3B55">
            <w:rPr>
              <w:rFonts w:ascii="MS Gothic" w:eastAsia="MS Gothic" w:hAnsi="MS Gothic" w:hint="eastAsia"/>
              <w:iCs/>
              <w:sz w:val="24"/>
              <w:szCs w:val="28"/>
            </w:rPr>
            <w:t>☐</w:t>
          </w:r>
          <w:permEnd w:id="890652998"/>
        </w:sdtContent>
      </w:sdt>
    </w:p>
    <w:p w14:paraId="4D5E8685" w14:textId="460ABCF9" w:rsidR="00590E16" w:rsidRPr="00D75C4F" w:rsidRDefault="00590E16" w:rsidP="00590E16">
      <w:pPr>
        <w:pStyle w:val="Lijstalinea"/>
        <w:numPr>
          <w:ilvl w:val="0"/>
          <w:numId w:val="2"/>
        </w:numPr>
        <w:rPr>
          <w:i/>
        </w:rPr>
      </w:pPr>
      <w:r w:rsidRPr="00D75C4F">
        <w:rPr>
          <w:i/>
        </w:rPr>
        <w:t xml:space="preserve">Voor studenten </w:t>
      </w:r>
      <w:r w:rsidR="00BA4E4F">
        <w:rPr>
          <w:i/>
        </w:rPr>
        <w:t>B</w:t>
      </w:r>
      <w:r w:rsidRPr="00D75C4F">
        <w:rPr>
          <w:i/>
        </w:rPr>
        <w:t xml:space="preserve">iomedische en </w:t>
      </w:r>
      <w:r w:rsidR="00BA4E4F">
        <w:rPr>
          <w:i/>
        </w:rPr>
        <w:t>F</w:t>
      </w:r>
      <w:r w:rsidRPr="00D75C4F">
        <w:rPr>
          <w:i/>
        </w:rPr>
        <w:t>armaceutische wetenschappen: voeg je deelscores voor wiskunde en chemie toe aan je dossier</w:t>
      </w:r>
      <w:r w:rsidR="00D75C4F" w:rsidRPr="00D75C4F">
        <w:rPr>
          <w:i/>
        </w:rPr>
        <w:t xml:space="preserve"> om een deelvrijstelling voor de remediëring aan te vragen.</w:t>
      </w:r>
    </w:p>
    <w:p w14:paraId="79D774A5" w14:textId="77777777" w:rsidR="00284C03" w:rsidRDefault="00284C03" w:rsidP="00F3625C">
      <w:pPr>
        <w:rPr>
          <w:iCs/>
        </w:rPr>
      </w:pPr>
    </w:p>
    <w:p w14:paraId="0C3791FD" w14:textId="4646C0AD" w:rsidR="00F3625C" w:rsidRPr="00351855" w:rsidRDefault="00D75C4F" w:rsidP="00351855">
      <w:pPr>
        <w:pStyle w:val="Lijstalinea"/>
        <w:numPr>
          <w:ilvl w:val="0"/>
          <w:numId w:val="5"/>
        </w:numPr>
        <w:rPr>
          <w:iCs/>
        </w:rPr>
      </w:pPr>
      <w:r w:rsidRPr="00351855">
        <w:rPr>
          <w:iCs/>
        </w:rPr>
        <w:t xml:space="preserve">Nam je deel aan </w:t>
      </w:r>
      <w:r w:rsidR="00002C51" w:rsidRPr="00351855">
        <w:rPr>
          <w:iCs/>
        </w:rPr>
        <w:t xml:space="preserve">een </w:t>
      </w:r>
      <w:r w:rsidRPr="00351855">
        <w:rPr>
          <w:iCs/>
        </w:rPr>
        <w:t xml:space="preserve">andere </w:t>
      </w:r>
      <w:r w:rsidR="00002C51" w:rsidRPr="00351855">
        <w:rPr>
          <w:iCs/>
        </w:rPr>
        <w:t xml:space="preserve">starttoets of ijkingstoets: </w:t>
      </w:r>
      <w:sdt>
        <w:sdtPr>
          <w:rPr>
            <w:iCs/>
            <w:sz w:val="24"/>
            <w:szCs w:val="28"/>
          </w:rPr>
          <w:id w:val="-53682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90651247" w:edGrp="everyone"/>
          <w:r w:rsidR="006527D7" w:rsidRPr="008F3B55">
            <w:rPr>
              <w:rFonts w:ascii="MS Gothic" w:eastAsia="MS Gothic" w:hAnsi="MS Gothic" w:hint="eastAsia"/>
              <w:iCs/>
              <w:sz w:val="24"/>
              <w:szCs w:val="28"/>
            </w:rPr>
            <w:t>☐</w:t>
          </w:r>
          <w:permEnd w:id="1090651247"/>
        </w:sdtContent>
      </w:sdt>
    </w:p>
    <w:p w14:paraId="7D86B4B1" w14:textId="3A4A3D27" w:rsidR="00002C51" w:rsidRPr="00002C51" w:rsidRDefault="00284C03" w:rsidP="00002C51">
      <w:pPr>
        <w:pStyle w:val="Lijstalinea"/>
        <w:numPr>
          <w:ilvl w:val="0"/>
          <w:numId w:val="2"/>
        </w:numPr>
        <w:rPr>
          <w:iCs/>
        </w:rPr>
      </w:pPr>
      <w:r>
        <w:rPr>
          <w:i/>
        </w:rPr>
        <w:t xml:space="preserve">Voeg je deelnamebewijs én resultaat toe aan je dossier. </w:t>
      </w:r>
    </w:p>
    <w:p w14:paraId="3A18C016" w14:textId="77777777" w:rsidR="00376734" w:rsidRDefault="00376734" w:rsidP="00EB5095">
      <w:pPr>
        <w:rPr>
          <w:iCs/>
        </w:rPr>
      </w:pPr>
    </w:p>
    <w:p w14:paraId="1CEE4384" w14:textId="7DFD8F2C" w:rsidR="00653967" w:rsidRPr="00351855" w:rsidRDefault="00653967" w:rsidP="00351855">
      <w:pPr>
        <w:pStyle w:val="Lijstalinea"/>
        <w:numPr>
          <w:ilvl w:val="0"/>
          <w:numId w:val="5"/>
        </w:numPr>
        <w:rPr>
          <w:iCs/>
        </w:rPr>
      </w:pPr>
      <w:r w:rsidRPr="00351855">
        <w:rPr>
          <w:iCs/>
        </w:rPr>
        <w:t xml:space="preserve">Nam je </w:t>
      </w:r>
      <w:r w:rsidRPr="00351855">
        <w:rPr>
          <w:iCs/>
          <w:u w:val="single"/>
        </w:rPr>
        <w:t>geen</w:t>
      </w:r>
      <w:r w:rsidRPr="00351855">
        <w:rPr>
          <w:iCs/>
        </w:rPr>
        <w:t xml:space="preserve"> deel aan een starttoets of ijkingstoets: </w:t>
      </w:r>
      <w:permStart w:id="1420760023" w:edGrp="everyone"/>
      <w:sdt>
        <w:sdtPr>
          <w:rPr>
            <w:iCs/>
            <w:sz w:val="24"/>
            <w:szCs w:val="28"/>
          </w:rPr>
          <w:id w:val="60731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7D7" w:rsidRPr="008F3B55">
            <w:rPr>
              <w:rFonts w:ascii="MS Gothic" w:eastAsia="MS Gothic" w:hAnsi="MS Gothic" w:hint="eastAsia"/>
              <w:iCs/>
              <w:sz w:val="24"/>
              <w:szCs w:val="28"/>
            </w:rPr>
            <w:t>☐</w:t>
          </w:r>
        </w:sdtContent>
      </w:sdt>
      <w:permEnd w:id="1420760023"/>
    </w:p>
    <w:p w14:paraId="737390DB" w14:textId="56C6ABDD" w:rsidR="00653967" w:rsidRPr="00653967" w:rsidRDefault="00653967" w:rsidP="00653967">
      <w:pPr>
        <w:pStyle w:val="Lijstalinea"/>
        <w:numPr>
          <w:ilvl w:val="0"/>
          <w:numId w:val="2"/>
        </w:numPr>
        <w:rPr>
          <w:iCs/>
        </w:rPr>
      </w:pPr>
      <w:r>
        <w:rPr>
          <w:i/>
        </w:rPr>
        <w:t>Voeg een officieel en geldig ziektebriefje toe aan je dossier.</w:t>
      </w:r>
    </w:p>
    <w:p w14:paraId="6310B702" w14:textId="49189609" w:rsidR="00B26E17" w:rsidRPr="00887BEF" w:rsidRDefault="00EC6DAB" w:rsidP="00B26E17">
      <w:pPr>
        <w:pStyle w:val="Lijstalinea"/>
        <w:numPr>
          <w:ilvl w:val="0"/>
          <w:numId w:val="2"/>
        </w:numPr>
        <w:rPr>
          <w:iCs/>
        </w:rPr>
      </w:pPr>
      <w:r w:rsidRPr="00887BEF">
        <w:rPr>
          <w:i/>
        </w:rPr>
        <w:t xml:space="preserve">Voeg een </w:t>
      </w:r>
      <w:r w:rsidR="003F53DE" w:rsidRPr="00887BEF">
        <w:rPr>
          <w:i/>
        </w:rPr>
        <w:t>uitgebreide motivatie voor de afwezigheid toe aan je dossie</w:t>
      </w:r>
      <w:r w:rsidR="00887BEF" w:rsidRPr="00887BEF">
        <w:rPr>
          <w:i/>
        </w:rPr>
        <w:t>r</w:t>
      </w:r>
      <w:r w:rsidR="00887BEF">
        <w:rPr>
          <w:i/>
        </w:rPr>
        <w:t>.</w:t>
      </w:r>
    </w:p>
    <w:sectPr w:rsidR="00B26E17" w:rsidRPr="00887BEF" w:rsidSect="00E52E6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985" w:bottom="2211" w:left="1202" w:header="2325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5BCE7" w14:textId="77777777" w:rsidR="00BF4C8A" w:rsidRDefault="00BF4C8A" w:rsidP="00F312C5">
      <w:pPr>
        <w:spacing w:line="240" w:lineRule="auto"/>
      </w:pPr>
      <w:r>
        <w:separator/>
      </w:r>
    </w:p>
  </w:endnote>
  <w:endnote w:type="continuationSeparator" w:id="0">
    <w:p w14:paraId="59EB547F" w14:textId="77777777" w:rsidR="00BF4C8A" w:rsidRDefault="00BF4C8A" w:rsidP="00F31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3CEE" w14:textId="77777777" w:rsidR="008B2D9D" w:rsidRDefault="003545F8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78720" behindDoc="0" locked="0" layoutInCell="1" allowOverlap="1" wp14:anchorId="3AADB8D7" wp14:editId="3598DD82">
          <wp:simplePos x="0" y="0"/>
          <wp:positionH relativeFrom="page">
            <wp:posOffset>381635</wp:posOffset>
          </wp:positionH>
          <wp:positionV relativeFrom="page">
            <wp:posOffset>9152255</wp:posOffset>
          </wp:positionV>
          <wp:extent cx="1908000" cy="1526400"/>
          <wp:effectExtent l="0" t="0" r="0" b="0"/>
          <wp:wrapNone/>
          <wp:docPr id="1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D9D" w:rsidRPr="008B2D9D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76900E" wp14:editId="13813C09">
              <wp:simplePos x="0" y="0"/>
              <wp:positionH relativeFrom="page">
                <wp:posOffset>10795</wp:posOffset>
              </wp:positionH>
              <wp:positionV relativeFrom="page">
                <wp:posOffset>9097645</wp:posOffset>
              </wp:positionV>
              <wp:extent cx="7534275" cy="1228725"/>
              <wp:effectExtent l="0" t="0" r="28575" b="28575"/>
              <wp:wrapNone/>
              <wp:docPr id="8" name="Rechthoek 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B6E646" id="Rechthoek 8" o:spid="_x0000_s1026" style="position:absolute;margin-left:.85pt;margin-top:716.35pt;width:593.25pt;height:96.75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" filled="f" strokecolor="red" strokeweight="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F5DC" w14:textId="77777777" w:rsidR="00F312C5" w:rsidRDefault="000B0479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75648" behindDoc="0" locked="0" layoutInCell="1" allowOverlap="1" wp14:anchorId="5ACC9BEF" wp14:editId="76871130">
          <wp:simplePos x="0" y="0"/>
          <wp:positionH relativeFrom="page">
            <wp:posOffset>381635</wp:posOffset>
          </wp:positionH>
          <wp:positionV relativeFrom="page">
            <wp:posOffset>9152255</wp:posOffset>
          </wp:positionV>
          <wp:extent cx="1908000" cy="1526400"/>
          <wp:effectExtent l="0" t="0" r="0" b="0"/>
          <wp:wrapNone/>
          <wp:docPr id="17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2C5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B57D2" wp14:editId="6654F704">
              <wp:simplePos x="0" y="0"/>
              <wp:positionH relativeFrom="page">
                <wp:posOffset>0</wp:posOffset>
              </wp:positionH>
              <wp:positionV relativeFrom="page">
                <wp:posOffset>9086850</wp:posOffset>
              </wp:positionV>
              <wp:extent cx="7534275" cy="1228725"/>
              <wp:effectExtent l="0" t="0" r="0" b="0"/>
              <wp:wrapNone/>
              <wp:docPr id="2" name="Rechthoek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814895" id="Rechthoek 2" o:spid="_x0000_s1026" style="position:absolute;margin-left:0;margin-top:715.5pt;width:593.25pt;height:96.75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" filled="f" strokecolor="red" strokeweight="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76C40" w14:textId="77777777" w:rsidR="00BF4C8A" w:rsidRDefault="00BF4C8A" w:rsidP="00F312C5">
      <w:pPr>
        <w:spacing w:line="240" w:lineRule="auto"/>
      </w:pPr>
      <w:r>
        <w:separator/>
      </w:r>
    </w:p>
  </w:footnote>
  <w:footnote w:type="continuationSeparator" w:id="0">
    <w:p w14:paraId="680A7F5F" w14:textId="77777777" w:rsidR="00BF4C8A" w:rsidRDefault="00BF4C8A" w:rsidP="00F31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22B9" w14:textId="6F4168CF" w:rsidR="00231A49" w:rsidRDefault="006C293F">
    <w:pPr>
      <w:pStyle w:val="Kop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4715F4" wp14:editId="717B4E26">
              <wp:simplePos x="0" y="0"/>
              <wp:positionH relativeFrom="page">
                <wp:posOffset>4703618</wp:posOffset>
              </wp:positionH>
              <wp:positionV relativeFrom="page">
                <wp:posOffset>381000</wp:posOffset>
              </wp:positionV>
              <wp:extent cx="2476673" cy="635635"/>
              <wp:effectExtent l="0" t="0" r="0" b="12065"/>
              <wp:wrapNone/>
              <wp:docPr id="12" name="Tekstv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673" cy="63563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3F9F71" w14:textId="77777777" w:rsidR="006C293F" w:rsidRDefault="006C293F" w:rsidP="006C293F">
                          <w:pPr>
                            <w:pStyle w:val="CompanynameL1"/>
                          </w:pPr>
                          <w:r>
                            <w:t>directie Onderwijsaangelegenheden</w:t>
                          </w:r>
                        </w:p>
                        <w:p w14:paraId="2CD46142" w14:textId="77777777" w:rsidR="006C293F" w:rsidRDefault="006C293F" w:rsidP="006C293F">
                          <w:pPr>
                            <w:pStyle w:val="CompanynameL2"/>
                          </w:pPr>
                          <w:r>
                            <w:t>afdeling Studieadvies</w:t>
                          </w:r>
                        </w:p>
                        <w:p w14:paraId="4E81B25A" w14:textId="5A2A20F8" w:rsidR="007F58EC" w:rsidRPr="00654107" w:rsidRDefault="007F58EC" w:rsidP="00654107">
                          <w:pPr>
                            <w:pStyle w:val="CompanynameL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715F4" id="_x0000_t202" coordsize="21600,21600" o:spt="202" path="m,l,21600r21600,l21600,xe">
              <v:stroke joinstyle="miter"/>
              <v:path gradientshapeok="t" o:connecttype="rect"/>
            </v:shapetype>
            <v:shape id="Tekstvak 12" o:spid="_x0000_s1026" type="#_x0000_t202" style="position:absolute;margin-left:370.35pt;margin-top:30pt;width:195pt;height:50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" filled="f" stroked="f" strokeweight=".25pt">
              <v:textbox inset="0,0,0,0">
                <w:txbxContent>
                  <w:p w14:paraId="1D3F9F71" w14:textId="77777777" w:rsidR="006C293F" w:rsidRDefault="006C293F" w:rsidP="006C293F">
                    <w:pPr>
                      <w:pStyle w:val="CompanynameL1"/>
                    </w:pPr>
                    <w:r>
                      <w:t>directie Onderwijsaangelegenheden</w:t>
                    </w:r>
                  </w:p>
                  <w:p w14:paraId="2CD46142" w14:textId="77777777" w:rsidR="006C293F" w:rsidRDefault="006C293F" w:rsidP="006C293F">
                    <w:pPr>
                      <w:pStyle w:val="CompanynameL2"/>
                    </w:pPr>
                    <w:r>
                      <w:t>afdeling Studieadvies</w:t>
                    </w:r>
                  </w:p>
                  <w:p w14:paraId="4E81B25A" w14:textId="5A2A20F8" w:rsidR="007F58EC" w:rsidRPr="00654107" w:rsidRDefault="007F58EC" w:rsidP="00654107">
                    <w:pPr>
                      <w:pStyle w:val="CompanynameL2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514F0">
      <w:rPr>
        <w:noProof/>
        <w:lang w:val="nl-NL" w:eastAsia="nl-NL"/>
      </w:rPr>
      <w:drawing>
        <wp:anchor distT="0" distB="0" distL="114300" distR="114300" simplePos="0" relativeHeight="251681792" behindDoc="0" locked="0" layoutInCell="1" allowOverlap="1" wp14:anchorId="41408BC7" wp14:editId="0981E40C">
          <wp:simplePos x="0" y="0"/>
          <wp:positionH relativeFrom="page">
            <wp:posOffset>382270</wp:posOffset>
          </wp:positionH>
          <wp:positionV relativeFrom="page">
            <wp:posOffset>0</wp:posOffset>
          </wp:positionV>
          <wp:extent cx="4197600" cy="1144800"/>
          <wp:effectExtent l="0" t="0" r="0" b="0"/>
          <wp:wrapNone/>
          <wp:docPr id="5" name="Logo B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coon_UGent_BW_NL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1A49" w:rsidRPr="008B2D9D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524EFE" wp14:editId="70AD128E">
              <wp:simplePos x="0" y="0"/>
              <wp:positionH relativeFrom="page">
                <wp:posOffset>0</wp:posOffset>
              </wp:positionH>
              <wp:positionV relativeFrom="page">
                <wp:posOffset>1522730</wp:posOffset>
              </wp:positionV>
              <wp:extent cx="7560000" cy="763200"/>
              <wp:effectExtent l="0" t="0" r="22225" b="18415"/>
              <wp:wrapNone/>
              <wp:docPr id="10" name="Rechthoek 1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63200"/>
                      </a:xfrm>
                      <a:prstGeom prst="rect">
                        <a:avLst/>
                      </a:prstGeom>
                      <a:noFill/>
                      <a:ln w="3175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A97C5B" id="Rechthoek 10" o:spid="_x0000_s1026" style="position:absolute;margin-left:0;margin-top:119.9pt;width:595.3pt;height:60.1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" filled="f" strokecolor="red" strokeweight=".2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A9C7" w14:textId="644FCC22" w:rsidR="00F312C5" w:rsidRDefault="00FC210A">
    <w:pPr>
      <w:pStyle w:val="Kop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E6DF93" wp14:editId="4BFD4E12">
              <wp:simplePos x="0" y="0"/>
              <wp:positionH relativeFrom="page">
                <wp:posOffset>4533900</wp:posOffset>
              </wp:positionH>
              <wp:positionV relativeFrom="page">
                <wp:posOffset>381000</wp:posOffset>
              </wp:positionV>
              <wp:extent cx="2640330" cy="638175"/>
              <wp:effectExtent l="0" t="0" r="7620" b="9525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0330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A13A5A" w14:textId="2323141D" w:rsidR="00FA051B" w:rsidRDefault="009B5D22" w:rsidP="00FA051B">
                          <w:pPr>
                            <w:pStyle w:val="CompanynameL1"/>
                          </w:pPr>
                          <w:bookmarkStart w:id="0" w:name="b_name_L1"/>
                          <w:r>
                            <w:t>directie</w:t>
                          </w:r>
                          <w:r w:rsidR="00ED07F0">
                            <w:t xml:space="preserve"> </w:t>
                          </w:r>
                          <w:r w:rsidR="00FC210A">
                            <w:t>Onderwijsaangelegenheden</w:t>
                          </w:r>
                        </w:p>
                        <w:p w14:paraId="5A483834" w14:textId="0FB12E53" w:rsidR="00FA051B" w:rsidRDefault="009B5D22" w:rsidP="00FA051B">
                          <w:pPr>
                            <w:pStyle w:val="CompanynameL2"/>
                          </w:pPr>
                          <w:bookmarkStart w:id="1" w:name="b_name_L2"/>
                          <w:bookmarkEnd w:id="0"/>
                          <w:r>
                            <w:t>afdeling</w:t>
                          </w:r>
                          <w:r w:rsidR="00ED07F0">
                            <w:t xml:space="preserve"> </w:t>
                          </w:r>
                          <w:bookmarkEnd w:id="1"/>
                          <w:r w:rsidR="00FC210A">
                            <w:t>Studieadvies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E6DF93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357pt;margin-top:30pt;width:207.9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" filled="f" stroked="f" strokeweight=".25pt">
              <v:textbox inset="0,0,0,0">
                <w:txbxContent>
                  <w:p w14:paraId="0EA13A5A" w14:textId="2323141D" w:rsidR="00FA051B" w:rsidRDefault="009B5D22" w:rsidP="00FA051B">
                    <w:pPr>
                      <w:pStyle w:val="CompanynameL1"/>
                    </w:pPr>
                    <w:bookmarkStart w:id="2" w:name="b_name_L1"/>
                    <w:r>
                      <w:t>directie</w:t>
                    </w:r>
                    <w:r w:rsidR="00ED07F0">
                      <w:t xml:space="preserve"> </w:t>
                    </w:r>
                    <w:r w:rsidR="00FC210A">
                      <w:t>Onderwijsaangelegenheden</w:t>
                    </w:r>
                  </w:p>
                  <w:p w14:paraId="5A483834" w14:textId="0FB12E53" w:rsidR="00FA051B" w:rsidRDefault="009B5D22" w:rsidP="00FA051B">
                    <w:pPr>
                      <w:pStyle w:val="CompanynameL2"/>
                    </w:pPr>
                    <w:bookmarkStart w:id="3" w:name="b_name_L2"/>
                    <w:bookmarkEnd w:id="2"/>
                    <w:r>
                      <w:t>afdeling</w:t>
                    </w:r>
                    <w:r w:rsidR="00ED07F0">
                      <w:t xml:space="preserve"> </w:t>
                    </w:r>
                    <w:bookmarkEnd w:id="3"/>
                    <w:r w:rsidR="00FC210A">
                      <w:t>Studieadvies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A5F9A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FE8DBAA" wp14:editId="64DFEB73">
              <wp:simplePos x="0" y="0"/>
              <wp:positionH relativeFrom="page">
                <wp:posOffset>763270</wp:posOffset>
              </wp:positionH>
              <wp:positionV relativeFrom="page">
                <wp:posOffset>1139825</wp:posOffset>
              </wp:positionV>
              <wp:extent cx="7534440" cy="498600"/>
              <wp:effectExtent l="0" t="0" r="0" b="0"/>
              <wp:wrapNone/>
              <wp:docPr id="6" name="Rechthoek 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440" cy="4986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942016" id="Rechthoek 6" o:spid="_x0000_s1026" style="position:absolute;margin-left:60.1pt;margin-top:89.75pt;width:593.25pt;height:39.25pt;z-index:2516838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" filled="f" strokecolor="red" strokeweight=".25pt">
              <w10:wrap anchorx="page" anchory="page"/>
            </v:rect>
          </w:pict>
        </mc:Fallback>
      </mc:AlternateContent>
    </w:r>
    <w:r w:rsidR="00131343">
      <w:rPr>
        <w:noProof/>
        <w:lang w:val="nl-NL" w:eastAsia="nl-NL"/>
      </w:rPr>
      <w:drawing>
        <wp:anchor distT="0" distB="0" distL="114300" distR="114300" simplePos="0" relativeHeight="251679744" behindDoc="0" locked="0" layoutInCell="1" allowOverlap="1" wp14:anchorId="0780A55C" wp14:editId="64572B1C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4197600" cy="1144800"/>
          <wp:effectExtent l="0" t="0" r="0" b="0"/>
          <wp:wrapNone/>
          <wp:docPr id="7" name="Logo BW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coon_UGent_BW_NL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317D0"/>
    <w:multiLevelType w:val="hybridMultilevel"/>
    <w:tmpl w:val="1B8874A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410FD"/>
    <w:multiLevelType w:val="hybridMultilevel"/>
    <w:tmpl w:val="F230BC1C"/>
    <w:lvl w:ilvl="0" w:tplc="99B4196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B7B1C"/>
    <w:multiLevelType w:val="hybridMultilevel"/>
    <w:tmpl w:val="2CE496A0"/>
    <w:lvl w:ilvl="0" w:tplc="9FB0D328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965903"/>
    <w:multiLevelType w:val="hybridMultilevel"/>
    <w:tmpl w:val="1700A0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E5322E"/>
    <w:multiLevelType w:val="hybridMultilevel"/>
    <w:tmpl w:val="747C453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4279381">
    <w:abstractNumId w:val="1"/>
  </w:num>
  <w:num w:numId="2" w16cid:durableId="211842754">
    <w:abstractNumId w:val="2"/>
  </w:num>
  <w:num w:numId="3" w16cid:durableId="1337732250">
    <w:abstractNumId w:val="4"/>
  </w:num>
  <w:num w:numId="4" w16cid:durableId="1929465000">
    <w:abstractNumId w:val="3"/>
  </w:num>
  <w:num w:numId="5" w16cid:durableId="1601140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uild" w:val="12"/>
    <w:docVar w:name="Date" w:val="16-9-2016"/>
    <w:docVar w:name="Developer" w:val="Hans Gouman"/>
    <w:docVar w:name="History" w:val="B11 - addressing 7.7 mm higher_x000d__x000a_B10 - wider column sender data _x000d__x000a_B9 - comments UG_x000d__x000a_B8 - field label 'Straatnaam' changed; language 'NL (België)' in Normal style_x000d__x000a_B7 - comments LB_x000d__x000a_B6 - company level 1 underlined_x000d__x000a_B4-5 - logos replaced by RGB versions_x000d__x000a_B3 - page# 1st page moved to header text box_x000d__x000a_B2 - 1st RC_x000d__x000a_B1 - creation"/>
    <w:docVar w:name="License" w:val="Developed by 12 Dozijn"/>
    <w:docVar w:name="Status" w:val="Final"/>
    <w:docVar w:name="Version" w:val="1.2"/>
  </w:docVars>
  <w:rsids>
    <w:rsidRoot w:val="00FC210A"/>
    <w:rsid w:val="00002C51"/>
    <w:rsid w:val="00011EF8"/>
    <w:rsid w:val="000447E5"/>
    <w:rsid w:val="00050AF0"/>
    <w:rsid w:val="000519D2"/>
    <w:rsid w:val="000554BC"/>
    <w:rsid w:val="00072C25"/>
    <w:rsid w:val="000B0479"/>
    <w:rsid w:val="000B2511"/>
    <w:rsid w:val="000B43CE"/>
    <w:rsid w:val="000F2D32"/>
    <w:rsid w:val="00131343"/>
    <w:rsid w:val="001553C5"/>
    <w:rsid w:val="001A14DA"/>
    <w:rsid w:val="001C597D"/>
    <w:rsid w:val="001F53D8"/>
    <w:rsid w:val="002001B2"/>
    <w:rsid w:val="00204805"/>
    <w:rsid w:val="00231A49"/>
    <w:rsid w:val="00234F7A"/>
    <w:rsid w:val="002511D0"/>
    <w:rsid w:val="002514F0"/>
    <w:rsid w:val="002717FC"/>
    <w:rsid w:val="0027328A"/>
    <w:rsid w:val="0027552F"/>
    <w:rsid w:val="00284AD7"/>
    <w:rsid w:val="00284C03"/>
    <w:rsid w:val="00293F09"/>
    <w:rsid w:val="002A0367"/>
    <w:rsid w:val="002C2E7B"/>
    <w:rsid w:val="002C2F8E"/>
    <w:rsid w:val="002E40C2"/>
    <w:rsid w:val="002F025B"/>
    <w:rsid w:val="002F065D"/>
    <w:rsid w:val="002F7B07"/>
    <w:rsid w:val="00302F0F"/>
    <w:rsid w:val="003332DD"/>
    <w:rsid w:val="0033799F"/>
    <w:rsid w:val="00351855"/>
    <w:rsid w:val="003545F8"/>
    <w:rsid w:val="003600A9"/>
    <w:rsid w:val="00376734"/>
    <w:rsid w:val="003B0DD0"/>
    <w:rsid w:val="003F53DE"/>
    <w:rsid w:val="004170BD"/>
    <w:rsid w:val="00445404"/>
    <w:rsid w:val="0045158D"/>
    <w:rsid w:val="004A7E18"/>
    <w:rsid w:val="004B2E2A"/>
    <w:rsid w:val="004B3064"/>
    <w:rsid w:val="004D6FA8"/>
    <w:rsid w:val="004F0F48"/>
    <w:rsid w:val="00505C48"/>
    <w:rsid w:val="00514546"/>
    <w:rsid w:val="005148F6"/>
    <w:rsid w:val="005314EE"/>
    <w:rsid w:val="00583FA9"/>
    <w:rsid w:val="00590E16"/>
    <w:rsid w:val="005A1F98"/>
    <w:rsid w:val="005A5760"/>
    <w:rsid w:val="005B08B9"/>
    <w:rsid w:val="005E469F"/>
    <w:rsid w:val="006245F1"/>
    <w:rsid w:val="00630F4E"/>
    <w:rsid w:val="00641F4B"/>
    <w:rsid w:val="006527D7"/>
    <w:rsid w:val="00653967"/>
    <w:rsid w:val="00654107"/>
    <w:rsid w:val="0066436C"/>
    <w:rsid w:val="0066464B"/>
    <w:rsid w:val="006947F5"/>
    <w:rsid w:val="006A7148"/>
    <w:rsid w:val="006C293F"/>
    <w:rsid w:val="006E5535"/>
    <w:rsid w:val="006E5967"/>
    <w:rsid w:val="006F21A2"/>
    <w:rsid w:val="00725A3E"/>
    <w:rsid w:val="007301B1"/>
    <w:rsid w:val="007338C9"/>
    <w:rsid w:val="007470E3"/>
    <w:rsid w:val="007A6102"/>
    <w:rsid w:val="007A72A0"/>
    <w:rsid w:val="007B312A"/>
    <w:rsid w:val="007C2DFF"/>
    <w:rsid w:val="007F0A8D"/>
    <w:rsid w:val="007F58EC"/>
    <w:rsid w:val="008005FE"/>
    <w:rsid w:val="008066D0"/>
    <w:rsid w:val="008119D5"/>
    <w:rsid w:val="0081748B"/>
    <w:rsid w:val="008313BF"/>
    <w:rsid w:val="00887BEF"/>
    <w:rsid w:val="008A5F9A"/>
    <w:rsid w:val="008B1477"/>
    <w:rsid w:val="008B2D9D"/>
    <w:rsid w:val="008B5406"/>
    <w:rsid w:val="008F3B55"/>
    <w:rsid w:val="0090097D"/>
    <w:rsid w:val="0091485D"/>
    <w:rsid w:val="00964493"/>
    <w:rsid w:val="00980002"/>
    <w:rsid w:val="009923F9"/>
    <w:rsid w:val="00992C00"/>
    <w:rsid w:val="009A3AC7"/>
    <w:rsid w:val="009B5D22"/>
    <w:rsid w:val="009B6E03"/>
    <w:rsid w:val="009C09D6"/>
    <w:rsid w:val="009C3738"/>
    <w:rsid w:val="009F64BA"/>
    <w:rsid w:val="00A05205"/>
    <w:rsid w:val="00A11D57"/>
    <w:rsid w:val="00A12207"/>
    <w:rsid w:val="00A27BF4"/>
    <w:rsid w:val="00A4289D"/>
    <w:rsid w:val="00AC0A03"/>
    <w:rsid w:val="00AC4B50"/>
    <w:rsid w:val="00AE7738"/>
    <w:rsid w:val="00AF09B6"/>
    <w:rsid w:val="00B26E17"/>
    <w:rsid w:val="00B476FE"/>
    <w:rsid w:val="00B505D8"/>
    <w:rsid w:val="00B66144"/>
    <w:rsid w:val="00BA4A75"/>
    <w:rsid w:val="00BA4E4F"/>
    <w:rsid w:val="00BF4C8A"/>
    <w:rsid w:val="00C63CE0"/>
    <w:rsid w:val="00C74E30"/>
    <w:rsid w:val="00C76ECA"/>
    <w:rsid w:val="00C84780"/>
    <w:rsid w:val="00C86ABC"/>
    <w:rsid w:val="00C907FB"/>
    <w:rsid w:val="00C958D2"/>
    <w:rsid w:val="00CC322F"/>
    <w:rsid w:val="00CD2615"/>
    <w:rsid w:val="00CD307A"/>
    <w:rsid w:val="00CF0604"/>
    <w:rsid w:val="00D044AF"/>
    <w:rsid w:val="00D43209"/>
    <w:rsid w:val="00D70C43"/>
    <w:rsid w:val="00D75C4F"/>
    <w:rsid w:val="00D77DD2"/>
    <w:rsid w:val="00DA3F1D"/>
    <w:rsid w:val="00DA6863"/>
    <w:rsid w:val="00DF14B9"/>
    <w:rsid w:val="00E12766"/>
    <w:rsid w:val="00E26FE1"/>
    <w:rsid w:val="00E52E61"/>
    <w:rsid w:val="00E640A4"/>
    <w:rsid w:val="00E649D8"/>
    <w:rsid w:val="00EB3F05"/>
    <w:rsid w:val="00EB5095"/>
    <w:rsid w:val="00EC6DAB"/>
    <w:rsid w:val="00ED07F0"/>
    <w:rsid w:val="00EE7D90"/>
    <w:rsid w:val="00F312C5"/>
    <w:rsid w:val="00F31BD5"/>
    <w:rsid w:val="00F33883"/>
    <w:rsid w:val="00F3625C"/>
    <w:rsid w:val="00F409EC"/>
    <w:rsid w:val="00F908B9"/>
    <w:rsid w:val="00FA051B"/>
    <w:rsid w:val="00FB69E5"/>
    <w:rsid w:val="00FC210A"/>
    <w:rsid w:val="00FC51B5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41629"/>
  <w15:chartTrackingRefBased/>
  <w15:docId w15:val="{9E1B5A86-AB23-4682-8BE8-C3B12DC7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464B"/>
    <w:pPr>
      <w:spacing w:after="0" w:line="260" w:lineRule="atLeast"/>
    </w:pPr>
    <w:rPr>
      <w:rFonts w:ascii="Arial" w:hAnsi="Arial"/>
      <w:sz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mpanynameL2">
    <w:name w:val="_Company name L2"/>
    <w:basedOn w:val="Standaard"/>
    <w:uiPriority w:val="20"/>
    <w:rsid w:val="00FA051B"/>
    <w:pPr>
      <w:spacing w:line="240" w:lineRule="exact"/>
    </w:pPr>
    <w:rPr>
      <w:caps/>
      <w:color w:val="1E64C8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12C5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12C5"/>
    <w:rPr>
      <w:rFonts w:ascii="Arial" w:hAnsi="Arial"/>
      <w:sz w:val="20"/>
    </w:rPr>
  </w:style>
  <w:style w:type="paragraph" w:customStyle="1" w:styleId="CompanynameL1">
    <w:name w:val="_Company name L1"/>
    <w:basedOn w:val="CompanynameL2"/>
    <w:uiPriority w:val="20"/>
    <w:rsid w:val="001A14DA"/>
    <w:rPr>
      <w:b/>
      <w:u w:val="single"/>
    </w:rPr>
  </w:style>
  <w:style w:type="table" w:styleId="Tabelraster">
    <w:name w:val="Table Grid"/>
    <w:basedOn w:val="Standaardtabel"/>
    <w:uiPriority w:val="39"/>
    <w:rsid w:val="00E6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heading">
    <w:name w:val="_Reference heading"/>
    <w:basedOn w:val="Standaard"/>
    <w:next w:val="Standaard"/>
    <w:uiPriority w:val="22"/>
    <w:rsid w:val="001C597D"/>
    <w:pPr>
      <w:framePr w:hSpace="142" w:wrap="around" w:vAnchor="page" w:hAnchor="text" w:y="1804"/>
      <w:suppressOverlap/>
    </w:pPr>
    <w:rPr>
      <w:caps/>
      <w:color w:val="1E64C8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5A5760"/>
    <w:rPr>
      <w:color w:val="808080"/>
    </w:rPr>
  </w:style>
  <w:style w:type="paragraph" w:customStyle="1" w:styleId="Subject">
    <w:name w:val="_Subject"/>
    <w:basedOn w:val="Standaard"/>
    <w:next w:val="Standaard"/>
    <w:uiPriority w:val="19"/>
    <w:qFormat/>
    <w:rsid w:val="004D6FA8"/>
    <w:pPr>
      <w:spacing w:after="520" w:line="260" w:lineRule="exact"/>
    </w:pPr>
    <w:rPr>
      <w:b/>
    </w:rPr>
  </w:style>
  <w:style w:type="paragraph" w:customStyle="1" w:styleId="Addressing">
    <w:name w:val="_Addressing"/>
    <w:basedOn w:val="Standaard"/>
    <w:uiPriority w:val="21"/>
    <w:qFormat/>
    <w:rsid w:val="00A12207"/>
    <w:pPr>
      <w:framePr w:hSpace="142" w:wrap="around" w:vAnchor="page" w:hAnchor="text" w:y="1804"/>
      <w:tabs>
        <w:tab w:val="left" w:pos="284"/>
      </w:tabs>
      <w:spacing w:line="260" w:lineRule="exact"/>
      <w:suppressOverlap/>
    </w:pPr>
    <w:rPr>
      <w:sz w:val="18"/>
    </w:rPr>
  </w:style>
  <w:style w:type="paragraph" w:customStyle="1" w:styleId="Hiddentext">
    <w:name w:val="_Hidden text"/>
    <w:basedOn w:val="Standaard"/>
    <w:next w:val="Standaard"/>
    <w:uiPriority w:val="29"/>
    <w:rsid w:val="00A12207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C09D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C09D6"/>
    <w:rPr>
      <w:rFonts w:ascii="Arial" w:hAnsi="Arial"/>
      <w:sz w:val="20"/>
      <w:szCs w:val="20"/>
      <w:lang w:val="en-GB"/>
    </w:rPr>
  </w:style>
  <w:style w:type="character" w:styleId="Hyperlink">
    <w:name w:val="Hyperlink"/>
    <w:basedOn w:val="Standaardalinea-lettertype"/>
    <w:uiPriority w:val="99"/>
    <w:unhideWhenUsed/>
    <w:rsid w:val="006C293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C293F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rsid w:val="00DA3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tzonderingstarttoets@ugent.b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itzonderingstarttoets@ugent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gent.be/nl/opleidingen/bacheloropleidingen/studiekeuze/starttoetswatna.ht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fontey\AppData\Local\Temp\f607fe99-fcc8-4e9e-ae0c-3a5ccd2cf747_brief_UGent%20(3).zip.747\brief_UGent_N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BFFFEF-AA2C-4419-A6BC-9C4D7BAAE0BF}"/>
      </w:docPartPr>
      <w:docPartBody>
        <w:p w:rsidR="00E1428A" w:rsidRDefault="00AE6C4C">
          <w:r w:rsidRPr="00E85C4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4C"/>
    <w:rsid w:val="000A2678"/>
    <w:rsid w:val="00AE6C4C"/>
    <w:rsid w:val="00E1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BE" w:eastAsia="nl-B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E6C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FA497-A572-493B-8C38-9BBA9530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brief_UGent_NL</Template>
  <TotalTime>3</TotalTime>
  <Pages>2</Pages>
  <Words>488</Words>
  <Characters>2686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Manager/>
  <Company>Universiteit Gent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Lot Fonteyne</dc:creator>
  <cp:keywords/>
  <dc:description/>
  <cp:lastModifiedBy>Lot Fonteyne</cp:lastModifiedBy>
  <cp:revision>2</cp:revision>
  <dcterms:created xsi:type="dcterms:W3CDTF">2024-02-06T13:42:00Z</dcterms:created>
  <dcterms:modified xsi:type="dcterms:W3CDTF">2024-02-06T13:42:00Z</dcterms:modified>
</cp:coreProperties>
</file>