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93B" w:rsidRPr="006D593B" w:rsidRDefault="006D593B" w:rsidP="006D593B">
      <w:pPr>
        <w:pStyle w:val="Koptekst"/>
        <w:rPr>
          <w:rFonts w:ascii="UGent Panno Text Medium" w:hAnsi="UGent Panno Text Medium"/>
          <w:color w:val="1E64C8"/>
          <w:sz w:val="52"/>
          <w:szCs w:val="52"/>
          <w:u w:val="single"/>
          <w:lang w:val="nl-NL"/>
        </w:rPr>
      </w:pPr>
      <w:r w:rsidRPr="006D593B">
        <w:rPr>
          <w:rFonts w:ascii="UGent Panno Text Medium" w:hAnsi="UGent Panno Text Medium"/>
          <w:color w:val="1E64C8"/>
          <w:sz w:val="52"/>
          <w:szCs w:val="52"/>
          <w:u w:val="single"/>
          <w:lang w:val="nl-NL"/>
        </w:rPr>
        <w:t>Kandidatuurstelling Opleidingscommissies FPPW</w:t>
      </w:r>
    </w:p>
    <w:p w:rsidR="005871F8" w:rsidRDefault="00EC7146" w:rsidP="006D593B">
      <w:pPr>
        <w:pStyle w:val="Koptekst"/>
        <w:rPr>
          <w:rFonts w:ascii="UGent Panno Text Medium" w:hAnsi="UGent Panno Text Medium"/>
          <w:color w:val="1E64C8"/>
          <w:sz w:val="52"/>
          <w:szCs w:val="52"/>
          <w:u w:val="single"/>
          <w:lang w:val="nl-NL"/>
        </w:rPr>
      </w:pPr>
      <w:r w:rsidRPr="00EC7146">
        <w:rPr>
          <w:rFonts w:ascii="UGent Panno Text Medium" w:hAnsi="UGent Panno Text Medium"/>
          <w:color w:val="1E64C8"/>
          <w:sz w:val="52"/>
          <w:szCs w:val="52"/>
          <w:u w:val="single"/>
          <w:lang w:val="nl-NL"/>
        </w:rPr>
        <w:t>ZAP en AAP</w:t>
      </w:r>
    </w:p>
    <w:p w:rsidR="006D593B" w:rsidRDefault="006D593B" w:rsidP="006D593B">
      <w:pPr>
        <w:pStyle w:val="Koptekst"/>
        <w:rPr>
          <w:rFonts w:ascii="UGent Panno Text" w:hAnsi="UGent Panno Text"/>
          <w:sz w:val="24"/>
          <w:szCs w:val="24"/>
          <w:lang w:val="nl-NL"/>
        </w:rPr>
      </w:pPr>
    </w:p>
    <w:p w:rsidR="00DA16B6" w:rsidRPr="00DA16B6" w:rsidRDefault="00DA16B6" w:rsidP="00DA16B6">
      <w:pPr>
        <w:pStyle w:val="Koptekst"/>
        <w:rPr>
          <w:rFonts w:ascii="UGent Panno Text" w:hAnsi="UGent Panno Text"/>
          <w:sz w:val="24"/>
          <w:szCs w:val="24"/>
          <w:lang w:val="nl-NL"/>
        </w:rPr>
      </w:pPr>
    </w:p>
    <w:p w:rsidR="00DA16B6" w:rsidRPr="00DA16B6" w:rsidRDefault="00DA16B6" w:rsidP="009E75AB">
      <w:pPr>
        <w:pStyle w:val="Koptekst"/>
        <w:tabs>
          <w:tab w:val="clear" w:pos="4536"/>
          <w:tab w:val="center" w:leader="dot" w:pos="9072"/>
        </w:tabs>
        <w:rPr>
          <w:rFonts w:ascii="UGent Panno Text" w:hAnsi="UGent Panno Text"/>
          <w:sz w:val="24"/>
          <w:szCs w:val="24"/>
          <w:lang w:val="nl-NL"/>
        </w:rPr>
      </w:pPr>
      <w:r w:rsidRPr="00DA16B6">
        <w:rPr>
          <w:rFonts w:ascii="UGent Panno Text" w:hAnsi="UGent Panno Text"/>
          <w:sz w:val="24"/>
          <w:szCs w:val="24"/>
          <w:lang w:val="nl-NL"/>
        </w:rPr>
        <w:t xml:space="preserve">Ondergetekende </w:t>
      </w:r>
      <w:r w:rsidR="009E75AB">
        <w:rPr>
          <w:rFonts w:ascii="UGent Panno Text" w:hAnsi="UGent Panno Text"/>
          <w:sz w:val="24"/>
          <w:szCs w:val="24"/>
          <w:lang w:val="nl-NL"/>
        </w:rPr>
        <w:tab/>
      </w:r>
      <w:r w:rsidRPr="00DA16B6">
        <w:rPr>
          <w:rFonts w:ascii="UGent Panno Text" w:hAnsi="UGent Panno Text"/>
          <w:sz w:val="24"/>
          <w:szCs w:val="24"/>
          <w:lang w:val="nl-NL"/>
        </w:rPr>
        <w:t>(Naam)</w:t>
      </w:r>
    </w:p>
    <w:p w:rsidR="00DA16B6" w:rsidRPr="00DA16B6" w:rsidRDefault="00DA16B6" w:rsidP="009E75AB">
      <w:pPr>
        <w:pStyle w:val="Koptekst"/>
        <w:tabs>
          <w:tab w:val="clear" w:pos="4536"/>
          <w:tab w:val="center" w:leader="dot" w:pos="9072"/>
        </w:tabs>
        <w:rPr>
          <w:rFonts w:ascii="UGent Panno Text" w:hAnsi="UGent Panno Text"/>
          <w:sz w:val="24"/>
          <w:szCs w:val="24"/>
          <w:lang w:val="nl-NL"/>
        </w:rPr>
      </w:pPr>
    </w:p>
    <w:p w:rsidR="00DA16B6" w:rsidRPr="00DA16B6" w:rsidRDefault="00DA16B6" w:rsidP="009E75AB">
      <w:pPr>
        <w:pStyle w:val="Koptekst"/>
        <w:tabs>
          <w:tab w:val="clear" w:pos="4536"/>
          <w:tab w:val="center" w:leader="dot" w:pos="9072"/>
        </w:tabs>
        <w:rPr>
          <w:rFonts w:ascii="UGent Panno Text" w:hAnsi="UGent Panno Text"/>
          <w:sz w:val="24"/>
          <w:szCs w:val="24"/>
          <w:lang w:val="nl-NL"/>
        </w:rPr>
      </w:pPr>
      <w:r w:rsidRPr="00DA16B6">
        <w:rPr>
          <w:rFonts w:ascii="UGent Panno Text" w:hAnsi="UGent Panno Text"/>
          <w:sz w:val="24"/>
          <w:szCs w:val="24"/>
          <w:lang w:val="nl-NL"/>
        </w:rPr>
        <w:t xml:space="preserve">behorend tot de vakgroep </w:t>
      </w:r>
      <w:r w:rsidR="009E75AB">
        <w:rPr>
          <w:rFonts w:ascii="UGent Panno Text" w:hAnsi="UGent Panno Text"/>
          <w:sz w:val="24"/>
          <w:szCs w:val="24"/>
          <w:lang w:val="nl-NL"/>
        </w:rPr>
        <w:tab/>
      </w:r>
    </w:p>
    <w:p w:rsidR="00DA16B6" w:rsidRPr="00DA16B6" w:rsidRDefault="00DA16B6" w:rsidP="009E75AB">
      <w:pPr>
        <w:pStyle w:val="Koptekst"/>
        <w:tabs>
          <w:tab w:val="clear" w:pos="4536"/>
          <w:tab w:val="center" w:leader="dot" w:pos="9072"/>
        </w:tabs>
        <w:rPr>
          <w:rFonts w:ascii="UGent Panno Text" w:hAnsi="UGent Panno Text"/>
          <w:sz w:val="24"/>
          <w:szCs w:val="24"/>
          <w:lang w:val="nl-NL"/>
        </w:rPr>
      </w:pPr>
    </w:p>
    <w:p w:rsidR="00DA16B6" w:rsidRPr="00DA16B6" w:rsidRDefault="00DA16B6" w:rsidP="009E75AB">
      <w:pPr>
        <w:pStyle w:val="Koptekst"/>
        <w:tabs>
          <w:tab w:val="clear" w:pos="4536"/>
          <w:tab w:val="center" w:leader="dot" w:pos="9072"/>
        </w:tabs>
        <w:rPr>
          <w:rFonts w:ascii="UGent Panno Text" w:hAnsi="UGent Panno Text"/>
          <w:sz w:val="24"/>
          <w:szCs w:val="24"/>
          <w:lang w:val="nl-NL"/>
        </w:rPr>
      </w:pPr>
      <w:r w:rsidRPr="00DA16B6">
        <w:rPr>
          <w:rFonts w:ascii="UGent Panno Text" w:hAnsi="UGent Panno Text"/>
          <w:sz w:val="24"/>
          <w:szCs w:val="24"/>
          <w:lang w:val="nl-NL"/>
        </w:rPr>
        <w:t xml:space="preserve">in de functie van </w:t>
      </w:r>
      <w:r w:rsidR="009E75AB">
        <w:rPr>
          <w:rFonts w:ascii="UGent Panno Text" w:hAnsi="UGent Panno Text"/>
          <w:sz w:val="24"/>
          <w:szCs w:val="24"/>
          <w:lang w:val="nl-NL"/>
        </w:rPr>
        <w:tab/>
      </w:r>
    </w:p>
    <w:p w:rsidR="00DA16B6" w:rsidRPr="00DA16B6" w:rsidRDefault="00DA16B6" w:rsidP="009E75AB">
      <w:pPr>
        <w:pStyle w:val="Koptekst"/>
        <w:tabs>
          <w:tab w:val="clear" w:pos="4536"/>
          <w:tab w:val="center" w:leader="dot" w:pos="9072"/>
        </w:tabs>
        <w:rPr>
          <w:rFonts w:ascii="UGent Panno Text" w:hAnsi="UGent Panno Text"/>
          <w:sz w:val="24"/>
          <w:szCs w:val="24"/>
          <w:lang w:val="nl-NL"/>
        </w:rPr>
      </w:pPr>
    </w:p>
    <w:p w:rsidR="00DA16B6" w:rsidRPr="00DA16B6" w:rsidRDefault="00DA16B6" w:rsidP="00DA16B6">
      <w:pPr>
        <w:pStyle w:val="Koptekst"/>
        <w:rPr>
          <w:rFonts w:ascii="UGent Panno Text" w:hAnsi="UGent Panno Text"/>
          <w:sz w:val="24"/>
          <w:szCs w:val="24"/>
          <w:lang w:val="nl-NL"/>
        </w:rPr>
      </w:pPr>
    </w:p>
    <w:p w:rsidR="00DA16B6" w:rsidRPr="00DA16B6" w:rsidRDefault="00DA16B6" w:rsidP="00DA16B6">
      <w:pPr>
        <w:pStyle w:val="Koptekst"/>
        <w:rPr>
          <w:rFonts w:ascii="UGent Panno Text" w:hAnsi="UGent Panno Text"/>
          <w:sz w:val="24"/>
          <w:szCs w:val="24"/>
          <w:lang w:val="nl-NL"/>
        </w:rPr>
      </w:pPr>
    </w:p>
    <w:p w:rsidR="00DA16B6" w:rsidRPr="00DA16B6" w:rsidRDefault="00DA16B6" w:rsidP="00DA16B6">
      <w:pPr>
        <w:pStyle w:val="Koptekst"/>
        <w:rPr>
          <w:rFonts w:ascii="UGent Panno Text" w:hAnsi="UGent Panno Text"/>
          <w:sz w:val="24"/>
          <w:szCs w:val="24"/>
          <w:lang w:val="nl-NL"/>
        </w:rPr>
      </w:pPr>
      <w:r w:rsidRPr="00DA16B6">
        <w:rPr>
          <w:rFonts w:ascii="UGent Panno Text" w:hAnsi="UGent Panno Text"/>
          <w:sz w:val="24"/>
          <w:szCs w:val="24"/>
          <w:lang w:val="nl-NL"/>
        </w:rPr>
        <w:t>stelt zich kandidaat voor de opleidingscommissie(s) van de FPPW:</w:t>
      </w:r>
    </w:p>
    <w:p w:rsidR="00DA16B6" w:rsidRPr="00DA16B6" w:rsidRDefault="00DA16B6" w:rsidP="00DA16B6">
      <w:pPr>
        <w:pStyle w:val="Koptekst"/>
        <w:rPr>
          <w:rFonts w:ascii="UGent Panno Text" w:hAnsi="UGent Panno Text"/>
          <w:sz w:val="24"/>
          <w:szCs w:val="24"/>
          <w:lang w:val="nl-NL"/>
        </w:rPr>
      </w:pPr>
    </w:p>
    <w:p w:rsidR="00DA16B6" w:rsidRPr="00DA16B6" w:rsidRDefault="00DA16B6" w:rsidP="004E070C">
      <w:pPr>
        <w:pStyle w:val="Koptekst"/>
        <w:numPr>
          <w:ilvl w:val="0"/>
          <w:numId w:val="6"/>
        </w:numPr>
        <w:rPr>
          <w:rFonts w:ascii="UGent Panno Text" w:hAnsi="UGent Panno Text"/>
          <w:sz w:val="24"/>
          <w:szCs w:val="24"/>
          <w:lang w:val="nl-NL"/>
        </w:rPr>
      </w:pPr>
      <w:r w:rsidRPr="00DA16B6">
        <w:rPr>
          <w:rFonts w:ascii="UGent Panno Text" w:hAnsi="UGent Panno Text"/>
          <w:sz w:val="24"/>
          <w:szCs w:val="24"/>
          <w:lang w:val="nl-NL"/>
        </w:rPr>
        <w:t>Opleidingscommissie Psychologie</w:t>
      </w:r>
    </w:p>
    <w:p w:rsidR="00DA16B6" w:rsidRPr="00DA16B6" w:rsidRDefault="00DA16B6" w:rsidP="004E070C">
      <w:pPr>
        <w:pStyle w:val="Koptekst"/>
        <w:numPr>
          <w:ilvl w:val="0"/>
          <w:numId w:val="6"/>
        </w:numPr>
        <w:rPr>
          <w:rFonts w:ascii="UGent Panno Text" w:hAnsi="UGent Panno Text"/>
          <w:sz w:val="24"/>
          <w:szCs w:val="24"/>
          <w:lang w:val="nl-NL"/>
        </w:rPr>
      </w:pPr>
      <w:r w:rsidRPr="00DA16B6">
        <w:rPr>
          <w:rFonts w:ascii="UGent Panno Text" w:hAnsi="UGent Panno Text"/>
          <w:sz w:val="24"/>
          <w:szCs w:val="24"/>
          <w:lang w:val="nl-NL"/>
        </w:rPr>
        <w:t>Opleidingscommissie Pedagogische Wetenschappen</w:t>
      </w:r>
    </w:p>
    <w:p w:rsidR="00DA16B6" w:rsidRPr="00DA16B6" w:rsidRDefault="00DA16B6" w:rsidP="004E070C">
      <w:pPr>
        <w:pStyle w:val="Koptekst"/>
        <w:numPr>
          <w:ilvl w:val="0"/>
          <w:numId w:val="6"/>
        </w:numPr>
        <w:rPr>
          <w:rFonts w:ascii="UGent Panno Text" w:hAnsi="UGent Panno Text"/>
          <w:sz w:val="24"/>
          <w:szCs w:val="24"/>
          <w:lang w:val="nl-NL"/>
        </w:rPr>
      </w:pPr>
      <w:r w:rsidRPr="00DA16B6">
        <w:rPr>
          <w:rFonts w:ascii="UGent Panno Text" w:hAnsi="UGent Panno Text"/>
          <w:sz w:val="24"/>
          <w:szCs w:val="24"/>
          <w:lang w:val="nl-NL"/>
        </w:rPr>
        <w:t xml:space="preserve">Opleidingscommissie </w:t>
      </w:r>
      <w:r w:rsidR="00820E33">
        <w:rPr>
          <w:rFonts w:ascii="UGent Panno Text" w:hAnsi="UGent Panno Text"/>
          <w:sz w:val="24"/>
          <w:szCs w:val="24"/>
          <w:lang w:val="nl-NL"/>
        </w:rPr>
        <w:t>Educatieve Master</w:t>
      </w:r>
      <w:r w:rsidRPr="00DA16B6">
        <w:rPr>
          <w:rFonts w:ascii="UGent Panno Text" w:hAnsi="UGent Panno Text"/>
          <w:sz w:val="24"/>
          <w:szCs w:val="24"/>
          <w:lang w:val="nl-NL"/>
        </w:rPr>
        <w:t>opleiding</w:t>
      </w:r>
      <w:r w:rsidR="00820E33">
        <w:rPr>
          <w:rFonts w:ascii="UGent Panno Text" w:hAnsi="UGent Panno Text"/>
          <w:sz w:val="24"/>
          <w:szCs w:val="24"/>
          <w:lang w:val="nl-NL"/>
        </w:rPr>
        <w:t>en</w:t>
      </w:r>
    </w:p>
    <w:p w:rsidR="00DA16B6" w:rsidRPr="00DA16B6" w:rsidRDefault="00DA16B6" w:rsidP="004E070C">
      <w:pPr>
        <w:pStyle w:val="Koptekst"/>
        <w:numPr>
          <w:ilvl w:val="0"/>
          <w:numId w:val="6"/>
        </w:numPr>
        <w:rPr>
          <w:rFonts w:ascii="UGent Panno Text" w:hAnsi="UGent Panno Text"/>
          <w:sz w:val="24"/>
          <w:szCs w:val="24"/>
          <w:lang w:val="nl-NL"/>
        </w:rPr>
      </w:pPr>
      <w:r w:rsidRPr="00DA16B6">
        <w:rPr>
          <w:rFonts w:ascii="UGent Panno Text" w:hAnsi="UGent Panno Text"/>
          <w:sz w:val="24"/>
          <w:szCs w:val="24"/>
          <w:lang w:val="nl-NL"/>
        </w:rPr>
        <w:t>Opleidingscommissie Sociaal Werk</w:t>
      </w:r>
    </w:p>
    <w:p w:rsidR="00DA16B6" w:rsidRPr="00DA16B6" w:rsidRDefault="00DA16B6" w:rsidP="00DA16B6">
      <w:pPr>
        <w:pStyle w:val="Koptekst"/>
        <w:rPr>
          <w:rFonts w:ascii="UGent Panno Text" w:hAnsi="UGent Panno Text"/>
          <w:sz w:val="24"/>
          <w:szCs w:val="24"/>
          <w:lang w:val="nl-NL"/>
        </w:rPr>
      </w:pPr>
    </w:p>
    <w:p w:rsidR="00DA16B6" w:rsidRPr="00DA16B6" w:rsidRDefault="00DA16B6" w:rsidP="00DA16B6">
      <w:pPr>
        <w:pStyle w:val="Koptekst"/>
        <w:rPr>
          <w:rFonts w:ascii="UGent Panno Text" w:hAnsi="UGent Panno Text"/>
          <w:sz w:val="24"/>
          <w:szCs w:val="24"/>
          <w:lang w:val="nl-NL"/>
        </w:rPr>
      </w:pPr>
      <w:r w:rsidRPr="00DA16B6">
        <w:rPr>
          <w:rFonts w:ascii="UGent Panno Text" w:hAnsi="UGent Panno Text"/>
          <w:sz w:val="24"/>
          <w:szCs w:val="24"/>
          <w:lang w:val="nl-NL"/>
        </w:rPr>
        <w:t xml:space="preserve">en dit voor de academiejaren </w:t>
      </w:r>
      <w:r w:rsidR="00820E33">
        <w:rPr>
          <w:rFonts w:ascii="UGent Panno Text" w:hAnsi="UGent Panno Text"/>
          <w:sz w:val="24"/>
          <w:szCs w:val="24"/>
          <w:lang w:val="nl-NL"/>
        </w:rPr>
        <w:t>2019-2020 en 2020-2021</w:t>
      </w:r>
      <w:r w:rsidRPr="00DA16B6">
        <w:rPr>
          <w:rFonts w:ascii="UGent Panno Text" w:hAnsi="UGent Panno Text"/>
          <w:sz w:val="24"/>
          <w:szCs w:val="24"/>
          <w:lang w:val="nl-NL"/>
        </w:rPr>
        <w:t>.</w:t>
      </w:r>
    </w:p>
    <w:p w:rsidR="00DA16B6" w:rsidRPr="00DA16B6" w:rsidRDefault="00DA16B6" w:rsidP="00DA16B6">
      <w:pPr>
        <w:pStyle w:val="Koptekst"/>
        <w:rPr>
          <w:rFonts w:ascii="UGent Panno Text" w:hAnsi="UGent Panno Text"/>
          <w:sz w:val="24"/>
          <w:szCs w:val="24"/>
          <w:lang w:val="nl-NL"/>
        </w:rPr>
      </w:pPr>
    </w:p>
    <w:p w:rsidR="00DA16B6" w:rsidRPr="00DA16B6" w:rsidRDefault="00DA16B6" w:rsidP="00DA16B6">
      <w:pPr>
        <w:pStyle w:val="Koptekst"/>
        <w:rPr>
          <w:rFonts w:ascii="UGent Panno Text" w:hAnsi="UGent Panno Text"/>
          <w:sz w:val="24"/>
          <w:szCs w:val="24"/>
          <w:lang w:val="nl-NL"/>
        </w:rPr>
      </w:pPr>
    </w:p>
    <w:p w:rsidR="00DA16B6" w:rsidRPr="00DA16B6" w:rsidRDefault="00DA16B6" w:rsidP="00DA16B6">
      <w:pPr>
        <w:pStyle w:val="Koptekst"/>
        <w:rPr>
          <w:rFonts w:ascii="UGent Panno Text" w:hAnsi="UGent Panno Text"/>
          <w:sz w:val="24"/>
          <w:szCs w:val="24"/>
          <w:lang w:val="nl-NL"/>
        </w:rPr>
      </w:pPr>
    </w:p>
    <w:p w:rsidR="00DA16B6" w:rsidRPr="00DA16B6" w:rsidRDefault="00DA16B6" w:rsidP="00DA16B6">
      <w:pPr>
        <w:pStyle w:val="Koptekst"/>
        <w:rPr>
          <w:rFonts w:ascii="UGent Panno Text" w:hAnsi="UGent Panno Text"/>
          <w:sz w:val="24"/>
          <w:szCs w:val="24"/>
          <w:lang w:val="nl-NL"/>
        </w:rPr>
      </w:pPr>
    </w:p>
    <w:p w:rsidR="00DA16B6" w:rsidRPr="00DA16B6" w:rsidRDefault="00DA16B6" w:rsidP="004E070C">
      <w:pPr>
        <w:pStyle w:val="Koptekst"/>
        <w:jc w:val="right"/>
        <w:rPr>
          <w:rFonts w:ascii="UGent Panno Text" w:hAnsi="UGent Panno Text"/>
          <w:sz w:val="24"/>
          <w:szCs w:val="24"/>
          <w:lang w:val="nl-NL"/>
        </w:rPr>
      </w:pPr>
      <w:r w:rsidRPr="00DA16B6">
        <w:rPr>
          <w:rFonts w:ascii="UGent Panno Text" w:hAnsi="UGent Panno Text"/>
          <w:sz w:val="24"/>
          <w:szCs w:val="24"/>
          <w:lang w:val="nl-NL"/>
        </w:rPr>
        <w:t>Datum en handtekening</w:t>
      </w:r>
    </w:p>
    <w:p w:rsidR="00DA16B6" w:rsidRPr="00DA16B6" w:rsidRDefault="00DA16B6" w:rsidP="00DA16B6">
      <w:pPr>
        <w:pStyle w:val="Koptekst"/>
        <w:rPr>
          <w:rFonts w:ascii="UGent Panno Text" w:hAnsi="UGent Panno Text"/>
          <w:sz w:val="24"/>
          <w:szCs w:val="24"/>
          <w:lang w:val="nl-NL"/>
        </w:rPr>
      </w:pPr>
    </w:p>
    <w:p w:rsidR="00DA16B6" w:rsidRPr="00DA16B6" w:rsidRDefault="00DA16B6" w:rsidP="00DA16B6">
      <w:pPr>
        <w:pStyle w:val="Koptekst"/>
        <w:rPr>
          <w:rFonts w:ascii="UGent Panno Text" w:hAnsi="UGent Panno Text"/>
          <w:sz w:val="24"/>
          <w:szCs w:val="24"/>
          <w:lang w:val="nl-NL"/>
        </w:rPr>
      </w:pPr>
    </w:p>
    <w:p w:rsidR="00DA16B6" w:rsidRPr="00DA16B6" w:rsidRDefault="00DA16B6" w:rsidP="00DA16B6">
      <w:pPr>
        <w:pStyle w:val="Koptekst"/>
        <w:rPr>
          <w:rFonts w:ascii="UGent Panno Text" w:hAnsi="UGent Panno Text"/>
          <w:sz w:val="24"/>
          <w:szCs w:val="24"/>
          <w:lang w:val="nl-NL"/>
        </w:rPr>
      </w:pPr>
    </w:p>
    <w:p w:rsidR="00DA16B6" w:rsidRPr="00DA16B6" w:rsidRDefault="004E070C" w:rsidP="00DA16B6">
      <w:pPr>
        <w:pStyle w:val="Koptekst"/>
        <w:rPr>
          <w:rFonts w:ascii="UGent Panno Text" w:hAnsi="UGent Panno Text"/>
          <w:sz w:val="24"/>
          <w:szCs w:val="24"/>
          <w:lang w:val="nl-NL"/>
        </w:rPr>
      </w:pPr>
      <w:r>
        <w:rPr>
          <w:rFonts w:ascii="UGent Panno Text" w:hAnsi="UGent Panno Text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40529</wp:posOffset>
                </wp:positionH>
                <wp:positionV relativeFrom="paragraph">
                  <wp:posOffset>124156</wp:posOffset>
                </wp:positionV>
                <wp:extent cx="5774400" cy="7200"/>
                <wp:effectExtent l="0" t="0" r="36195" b="31115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4400" cy="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317E9" id="Rechte verbindingslijn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9.8pt" to="457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" strokecolor="black [3040]"/>
            </w:pict>
          </mc:Fallback>
        </mc:AlternateContent>
      </w:r>
    </w:p>
    <w:p w:rsidR="00DA16B6" w:rsidRPr="00DA16B6" w:rsidRDefault="00DA16B6" w:rsidP="00DA16B6">
      <w:pPr>
        <w:pStyle w:val="Koptekst"/>
        <w:rPr>
          <w:rFonts w:ascii="UGent Panno Text" w:hAnsi="UGent Panno Text"/>
          <w:sz w:val="24"/>
          <w:szCs w:val="24"/>
          <w:lang w:val="nl-NL"/>
        </w:rPr>
      </w:pPr>
      <w:r w:rsidRPr="00DA16B6">
        <w:rPr>
          <w:rFonts w:ascii="UGent Panno Text" w:hAnsi="UGent Panno Text"/>
          <w:sz w:val="24"/>
          <w:szCs w:val="24"/>
          <w:lang w:val="nl-NL"/>
        </w:rPr>
        <w:t xml:space="preserve">Controle door FDO: </w:t>
      </w:r>
    </w:p>
    <w:p w:rsidR="00DA16B6" w:rsidRPr="00DA16B6" w:rsidRDefault="00DA16B6" w:rsidP="00DA16B6">
      <w:pPr>
        <w:pStyle w:val="Koptekst"/>
        <w:rPr>
          <w:rFonts w:ascii="UGent Panno Text" w:hAnsi="UGent Panno Text"/>
          <w:sz w:val="24"/>
          <w:szCs w:val="24"/>
          <w:lang w:val="nl-NL"/>
        </w:rPr>
      </w:pPr>
    </w:p>
    <w:p w:rsidR="00DA16B6" w:rsidRPr="00DA16B6" w:rsidRDefault="00DA16B6" w:rsidP="00DA16B6">
      <w:pPr>
        <w:pStyle w:val="Koptekst"/>
        <w:rPr>
          <w:rFonts w:ascii="UGent Panno Text" w:hAnsi="UGent Panno Text"/>
          <w:sz w:val="24"/>
          <w:szCs w:val="24"/>
          <w:lang w:val="nl-NL"/>
        </w:rPr>
      </w:pPr>
      <w:r w:rsidRPr="00DA16B6">
        <w:rPr>
          <w:rFonts w:ascii="UGent Panno Text" w:hAnsi="UGent Panno Text"/>
          <w:sz w:val="24"/>
          <w:szCs w:val="24"/>
          <w:lang w:val="nl-NL"/>
        </w:rPr>
        <w:t>(UGent ID): …………………………………........</w:t>
      </w:r>
    </w:p>
    <w:p w:rsidR="00DA16B6" w:rsidRDefault="00DA16B6" w:rsidP="006D593B">
      <w:pPr>
        <w:pStyle w:val="Koptekst"/>
        <w:rPr>
          <w:rFonts w:ascii="UGent Panno Text" w:hAnsi="UGent Panno Text"/>
          <w:sz w:val="24"/>
          <w:szCs w:val="24"/>
          <w:lang w:val="nl-NL"/>
        </w:rPr>
      </w:pPr>
    </w:p>
    <w:p w:rsidR="00820E33" w:rsidRDefault="00820E33" w:rsidP="006D593B">
      <w:pPr>
        <w:pStyle w:val="Koptekst"/>
        <w:rPr>
          <w:rFonts w:ascii="UGent Panno Text" w:hAnsi="UGent Panno Text"/>
          <w:sz w:val="24"/>
          <w:szCs w:val="24"/>
          <w:lang w:val="nl-NL"/>
        </w:rPr>
      </w:pPr>
    </w:p>
    <w:p w:rsidR="00820E33" w:rsidRDefault="00820E33" w:rsidP="006D593B">
      <w:pPr>
        <w:pStyle w:val="Koptekst"/>
        <w:rPr>
          <w:rFonts w:ascii="UGent Panno Text" w:hAnsi="UGent Panno Text"/>
          <w:sz w:val="24"/>
          <w:szCs w:val="24"/>
          <w:lang w:val="nl-NL"/>
        </w:rPr>
      </w:pPr>
      <w:r w:rsidRPr="008B6538">
        <w:rPr>
          <w:rFonts w:ascii="UGent Panno Text" w:hAnsi="UGent Panno Text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8B24BB" wp14:editId="5F0D1244">
                <wp:simplePos x="0" y="0"/>
                <wp:positionH relativeFrom="column">
                  <wp:posOffset>-191135</wp:posOffset>
                </wp:positionH>
                <wp:positionV relativeFrom="paragraph">
                  <wp:posOffset>236855</wp:posOffset>
                </wp:positionV>
                <wp:extent cx="190500" cy="123825"/>
                <wp:effectExtent l="0" t="19050" r="38100" b="47625"/>
                <wp:wrapNone/>
                <wp:docPr id="11" name="Pijl-rech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39A23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11" o:spid="_x0000_s1026" type="#_x0000_t13" style="position:absolute;margin-left:-15.05pt;margin-top:18.65pt;width:15pt;height:9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" adj="14580" fillcolor="black [3200]" strokecolor="black [1600]" strokeweight="2pt"/>
            </w:pict>
          </mc:Fallback>
        </mc:AlternateContent>
      </w:r>
    </w:p>
    <w:p w:rsidR="00820E33" w:rsidRPr="00820E33" w:rsidRDefault="00820E33" w:rsidP="006D593B">
      <w:pPr>
        <w:pStyle w:val="Koptekst"/>
        <w:rPr>
          <w:rFonts w:ascii="UGent Panno Text" w:hAnsi="UGent Panno Text"/>
          <w:b/>
          <w:sz w:val="28"/>
          <w:szCs w:val="28"/>
          <w:lang w:val="nl-NL"/>
        </w:rPr>
      </w:pPr>
      <w:r>
        <w:rPr>
          <w:rFonts w:ascii="UGent Panno Text" w:hAnsi="UGent Panno Text"/>
          <w:sz w:val="24"/>
          <w:szCs w:val="24"/>
          <w:lang w:val="nl-NL"/>
        </w:rPr>
        <w:t xml:space="preserve"> </w:t>
      </w:r>
      <w:r w:rsidRPr="00820E33">
        <w:rPr>
          <w:rFonts w:ascii="UGent Panno Text" w:hAnsi="UGent Panno Text"/>
          <w:b/>
          <w:sz w:val="28"/>
          <w:szCs w:val="28"/>
          <w:lang w:val="nl-NL"/>
        </w:rPr>
        <w:t xml:space="preserve">Dit </w:t>
      </w:r>
      <w:bookmarkStart w:id="0" w:name="_GoBack"/>
      <w:bookmarkEnd w:id="0"/>
      <w:r w:rsidRPr="00820E33">
        <w:rPr>
          <w:rFonts w:ascii="UGent Panno Text" w:hAnsi="UGent Panno Text"/>
          <w:b/>
          <w:sz w:val="28"/>
          <w:szCs w:val="28"/>
          <w:lang w:val="nl-NL"/>
        </w:rPr>
        <w:t>formulier vóór de deadline ingevuld en ondertekend mailen naar fdo.pp@ugent.be</w:t>
      </w:r>
    </w:p>
    <w:sectPr w:rsidR="00820E33" w:rsidRPr="00820E33" w:rsidSect="00B26C85">
      <w:headerReference w:type="default" r:id="rId7"/>
      <w:footerReference w:type="default" r:id="rId8"/>
      <w:pgSz w:w="11906" w:h="16838"/>
      <w:pgMar w:top="1276" w:right="1416" w:bottom="1417" w:left="1276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1C8" w:rsidRDefault="001B71C8" w:rsidP="001B71C8">
      <w:pPr>
        <w:spacing w:after="0" w:line="240" w:lineRule="auto"/>
      </w:pPr>
      <w:r>
        <w:separator/>
      </w:r>
    </w:p>
  </w:endnote>
  <w:endnote w:type="continuationSeparator" w:id="0">
    <w:p w:rsidR="001B71C8" w:rsidRDefault="001B71C8" w:rsidP="001B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A4" w:rsidRDefault="007974A4">
    <w:pPr>
      <w:pStyle w:val="Voettekst"/>
      <w:jc w:val="right"/>
    </w:pPr>
  </w:p>
  <w:p w:rsidR="007974A4" w:rsidRDefault="007974A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1C8" w:rsidRDefault="001B71C8" w:rsidP="001B71C8">
      <w:pPr>
        <w:spacing w:after="0" w:line="240" w:lineRule="auto"/>
      </w:pPr>
      <w:r>
        <w:separator/>
      </w:r>
    </w:p>
  </w:footnote>
  <w:footnote w:type="continuationSeparator" w:id="0">
    <w:p w:rsidR="001B71C8" w:rsidRDefault="001B71C8" w:rsidP="001B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1C8" w:rsidRPr="002228AF" w:rsidRDefault="001B71C8" w:rsidP="002228AF">
    <w:pPr>
      <w:pStyle w:val="Koptekst"/>
      <w:tabs>
        <w:tab w:val="clear" w:pos="4536"/>
        <w:tab w:val="clear" w:pos="9072"/>
        <w:tab w:val="left" w:pos="5280"/>
      </w:tabs>
      <w:ind w:firstLine="3540"/>
      <w:jc w:val="right"/>
      <w:rPr>
        <w:rFonts w:ascii="UGent Panno Text" w:hAnsi="UGent Panno Text"/>
        <w:b/>
        <w:color w:val="1E64C8"/>
        <w:sz w:val="24"/>
      </w:rPr>
    </w:pPr>
    <w:r w:rsidRPr="002228AF">
      <w:rPr>
        <w:rFonts w:ascii="UGent Panno Text" w:hAnsi="UGent Panno Text"/>
        <w:b/>
        <w:noProof/>
        <w:color w:val="1E64C8"/>
        <w:sz w:val="24"/>
        <w:lang w:eastAsia="nl-BE"/>
      </w:rPr>
      <w:drawing>
        <wp:anchor distT="0" distB="0" distL="114300" distR="114300" simplePos="0" relativeHeight="251660288" behindDoc="0" locked="0" layoutInCell="1" allowOverlap="1" wp14:anchorId="1BFFA144" wp14:editId="38DA8046">
          <wp:simplePos x="0" y="0"/>
          <wp:positionH relativeFrom="page">
            <wp:posOffset>417195</wp:posOffset>
          </wp:positionH>
          <wp:positionV relativeFrom="page">
            <wp:posOffset>-1270</wp:posOffset>
          </wp:positionV>
          <wp:extent cx="1907540" cy="1525905"/>
          <wp:effectExtent l="0" t="0" r="0" b="0"/>
          <wp:wrapNone/>
          <wp:docPr id="1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152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28AF" w:rsidRPr="002228AF">
      <w:rPr>
        <w:rFonts w:ascii="UGent Panno Text" w:hAnsi="UGent Panno Text"/>
        <w:b/>
        <w:color w:val="1E64C8"/>
        <w:sz w:val="24"/>
      </w:rPr>
      <w:t>Faculteit Psychologie en Pedagogische Wetenschappen</w:t>
    </w:r>
  </w:p>
  <w:p w:rsidR="002228AF" w:rsidRPr="002228AF" w:rsidRDefault="002228AF" w:rsidP="002228AF">
    <w:pPr>
      <w:pStyle w:val="Koptekst"/>
      <w:tabs>
        <w:tab w:val="clear" w:pos="4536"/>
        <w:tab w:val="clear" w:pos="9072"/>
        <w:tab w:val="left" w:pos="5280"/>
      </w:tabs>
      <w:ind w:firstLine="3540"/>
      <w:jc w:val="right"/>
      <w:rPr>
        <w:rFonts w:ascii="UGent Panno Text" w:hAnsi="UGent Panno Text"/>
        <w:color w:val="1E64C8"/>
        <w:sz w:val="24"/>
      </w:rPr>
    </w:pPr>
    <w:r w:rsidRPr="002228AF">
      <w:rPr>
        <w:rFonts w:ascii="UGent Panno Text" w:hAnsi="UGent Panno Text"/>
        <w:color w:val="1E64C8"/>
        <w:sz w:val="24"/>
      </w:rPr>
      <w:t>Facultaire Dienst Onderwijsondersteuning</w:t>
    </w:r>
  </w:p>
  <w:p w:rsidR="001B71C8" w:rsidRPr="001B71C8" w:rsidRDefault="001B71C8">
    <w:pPr>
      <w:pStyle w:val="Koptekst"/>
      <w:rPr>
        <w:rFonts w:ascii="UGent Panno Text" w:hAnsi="UGent Panno Text"/>
      </w:rPr>
    </w:pPr>
  </w:p>
  <w:p w:rsidR="001B71C8" w:rsidRPr="001B71C8" w:rsidRDefault="001B71C8">
    <w:pPr>
      <w:pStyle w:val="Koptekst"/>
      <w:rPr>
        <w:rFonts w:ascii="UGent Panno Text" w:hAnsi="UGent Panno Text"/>
      </w:rPr>
    </w:pPr>
  </w:p>
  <w:p w:rsidR="001B71C8" w:rsidRDefault="001B71C8">
    <w:pPr>
      <w:pStyle w:val="Koptekst"/>
      <w:rPr>
        <w:rFonts w:ascii="UGent Panno Text" w:hAnsi="UGent Panno Text"/>
      </w:rPr>
    </w:pPr>
  </w:p>
  <w:p w:rsidR="00CE19BF" w:rsidRDefault="00CE19BF">
    <w:pPr>
      <w:pStyle w:val="Koptekst"/>
      <w:rPr>
        <w:rFonts w:ascii="UGent Panno Text" w:hAnsi="UGent Panno Text"/>
      </w:rPr>
    </w:pPr>
  </w:p>
  <w:p w:rsidR="002228AF" w:rsidRDefault="002228AF">
    <w:pPr>
      <w:pStyle w:val="Koptekst"/>
      <w:rPr>
        <w:rFonts w:ascii="UGent Panno Text" w:hAnsi="UGent Panno Tex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D07"/>
    <w:multiLevelType w:val="hybridMultilevel"/>
    <w:tmpl w:val="3750464A"/>
    <w:lvl w:ilvl="0" w:tplc="9F88D110"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sz w:val="36"/>
        <w:szCs w:val="3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B7A62"/>
    <w:multiLevelType w:val="hybridMultilevel"/>
    <w:tmpl w:val="38A4532E"/>
    <w:lvl w:ilvl="0" w:tplc="48C87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93C03"/>
    <w:multiLevelType w:val="hybridMultilevel"/>
    <w:tmpl w:val="F4FAB7CE"/>
    <w:lvl w:ilvl="0" w:tplc="9F88D110"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sz w:val="36"/>
        <w:szCs w:val="3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81239"/>
    <w:multiLevelType w:val="hybridMultilevel"/>
    <w:tmpl w:val="92DC78DA"/>
    <w:lvl w:ilvl="0" w:tplc="9F88D110"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sz w:val="36"/>
        <w:szCs w:val="3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F02AA"/>
    <w:multiLevelType w:val="hybridMultilevel"/>
    <w:tmpl w:val="B336977C"/>
    <w:lvl w:ilvl="0" w:tplc="9F88D110"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sz w:val="36"/>
        <w:szCs w:val="3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4632A"/>
    <w:multiLevelType w:val="hybridMultilevel"/>
    <w:tmpl w:val="24041844"/>
    <w:lvl w:ilvl="0" w:tplc="9F88D110"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sz w:val="36"/>
        <w:szCs w:val="3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C8"/>
    <w:rsid w:val="001B71C8"/>
    <w:rsid w:val="002228AF"/>
    <w:rsid w:val="00364B1B"/>
    <w:rsid w:val="004023D0"/>
    <w:rsid w:val="004E070C"/>
    <w:rsid w:val="005871F8"/>
    <w:rsid w:val="006D593B"/>
    <w:rsid w:val="007974A4"/>
    <w:rsid w:val="00820E33"/>
    <w:rsid w:val="008253BA"/>
    <w:rsid w:val="00856A3F"/>
    <w:rsid w:val="00881803"/>
    <w:rsid w:val="00895FC5"/>
    <w:rsid w:val="00956E78"/>
    <w:rsid w:val="009E75AB"/>
    <w:rsid w:val="00AC725C"/>
    <w:rsid w:val="00AD2B03"/>
    <w:rsid w:val="00B26C85"/>
    <w:rsid w:val="00BC7F7E"/>
    <w:rsid w:val="00CA0088"/>
    <w:rsid w:val="00CE19BF"/>
    <w:rsid w:val="00D46960"/>
    <w:rsid w:val="00DA16B6"/>
    <w:rsid w:val="00EC7146"/>
    <w:rsid w:val="00F45812"/>
    <w:rsid w:val="00F94C49"/>
    <w:rsid w:val="00FC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05F60"/>
  <w15:docId w15:val="{B6B159B9-89D6-44FB-84E5-28EBBA8F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B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71C8"/>
  </w:style>
  <w:style w:type="paragraph" w:styleId="Voettekst">
    <w:name w:val="footer"/>
    <w:basedOn w:val="Standaard"/>
    <w:link w:val="VoettekstChar"/>
    <w:uiPriority w:val="99"/>
    <w:unhideWhenUsed/>
    <w:rsid w:val="001B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71C8"/>
  </w:style>
  <w:style w:type="paragraph" w:styleId="Ballontekst">
    <w:name w:val="Balloon Text"/>
    <w:basedOn w:val="Standaard"/>
    <w:link w:val="BallontekstChar"/>
    <w:uiPriority w:val="99"/>
    <w:semiHidden/>
    <w:unhideWhenUsed/>
    <w:rsid w:val="001B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71C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81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Laurens Beke</dc:creator>
  <cp:lastModifiedBy>Bart Vandecasteele</cp:lastModifiedBy>
  <cp:revision>2</cp:revision>
  <cp:lastPrinted>2019-09-05T13:47:00Z</cp:lastPrinted>
  <dcterms:created xsi:type="dcterms:W3CDTF">2019-09-05T13:47:00Z</dcterms:created>
  <dcterms:modified xsi:type="dcterms:W3CDTF">2019-09-05T13:47:00Z</dcterms:modified>
</cp:coreProperties>
</file>