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3FA2" w14:textId="77777777" w:rsidR="00856A3F" w:rsidRDefault="00EA4BA7" w:rsidP="00856A3F">
      <w:pPr>
        <w:jc w:val="both"/>
        <w:rPr>
          <w:rFonts w:ascii="UGent Panno Text Medium" w:hAnsi="UGent Panno Text Medium"/>
          <w:color w:val="1E64C8"/>
          <w:sz w:val="28"/>
          <w:u w:val="single"/>
          <w:lang w:val="nl-NL"/>
        </w:rPr>
      </w:pPr>
      <w:r>
        <w:rPr>
          <w:rFonts w:ascii="UGent Panno Text Medium" w:hAnsi="UGent Panno Text Medium"/>
          <w:color w:val="1E64C8"/>
          <w:sz w:val="28"/>
          <w:u w:val="single"/>
          <w:lang w:val="nl-NL"/>
        </w:rPr>
        <w:t>AANVRAAGFORMULIER DELIBERATIE NA 1</w:t>
      </w:r>
      <w:r w:rsidRPr="00EA4BA7">
        <w:rPr>
          <w:rFonts w:ascii="UGent Panno Text Medium" w:hAnsi="UGent Panno Text Medium"/>
          <w:color w:val="1E64C8"/>
          <w:sz w:val="28"/>
          <w:u w:val="single"/>
          <w:vertAlign w:val="superscript"/>
          <w:lang w:val="nl-NL"/>
        </w:rPr>
        <w:t>e</w:t>
      </w:r>
      <w:r>
        <w:rPr>
          <w:rFonts w:ascii="UGent Panno Text Medium" w:hAnsi="UGent Panno Text Medium"/>
          <w:color w:val="1E64C8"/>
          <w:sz w:val="28"/>
          <w:u w:val="single"/>
          <w:lang w:val="nl-NL"/>
        </w:rPr>
        <w:t xml:space="preserve"> SEMESTER</w:t>
      </w:r>
    </w:p>
    <w:p w14:paraId="45FA1573" w14:textId="77777777" w:rsidR="00EA4BA7" w:rsidRPr="00EA4BA7" w:rsidRDefault="00EA4BA7" w:rsidP="00EA4BA7">
      <w:pPr>
        <w:jc w:val="both"/>
        <w:rPr>
          <w:rFonts w:ascii="UGent Panno Text Medium" w:hAnsi="UGent Panno Text Medium"/>
          <w:color w:val="1E64C8"/>
          <w:sz w:val="28"/>
          <w:u w:val="single"/>
          <w:lang w:val="nl-NL"/>
        </w:rPr>
      </w:pPr>
    </w:p>
    <w:p w14:paraId="2615C754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EA4BA7">
        <w:rPr>
          <w:rFonts w:ascii="UGent Panno Text Medium" w:hAnsi="UGent Panno Text Medium"/>
          <w:sz w:val="24"/>
          <w:szCs w:val="24"/>
          <w:lang w:val="nl-NL"/>
        </w:rPr>
        <w:t>Ondertekende……………………………………………………</w:t>
      </w:r>
      <w:r>
        <w:rPr>
          <w:rFonts w:ascii="UGent Panno Text Medium" w:hAnsi="UGent Panno Text Medium"/>
          <w:sz w:val="24"/>
          <w:szCs w:val="24"/>
          <w:lang w:val="nl-NL"/>
        </w:rPr>
        <w:t>……………………………………….</w:t>
      </w:r>
      <w:r w:rsidRPr="00EA4BA7">
        <w:rPr>
          <w:rFonts w:ascii="UGent Panno Text Medium" w:hAnsi="UGent Panno Text Medium"/>
          <w:sz w:val="24"/>
          <w:szCs w:val="24"/>
          <w:lang w:val="nl-NL"/>
        </w:rPr>
        <w:t xml:space="preserve">.. studentennummer </w:t>
      </w:r>
      <w:r>
        <w:rPr>
          <w:rFonts w:ascii="UGent Panno Text Medium" w:hAnsi="UGent Panno Text Medium"/>
          <w:sz w:val="24"/>
          <w:szCs w:val="24"/>
          <w:lang w:val="nl-NL"/>
        </w:rPr>
        <w:t>………..</w:t>
      </w:r>
      <w:r w:rsidRPr="00EA4BA7">
        <w:rPr>
          <w:rFonts w:ascii="UGent Panno Text Medium" w:hAnsi="UGent Panno Text Medium"/>
          <w:sz w:val="24"/>
          <w:szCs w:val="24"/>
          <w:lang w:val="nl-NL"/>
        </w:rPr>
        <w:t>………………………..</w:t>
      </w:r>
    </w:p>
    <w:p w14:paraId="2C8CA03B" w14:textId="77777777" w:rsidR="00EA4BA7" w:rsidRPr="00EA4BA7" w:rsidRDefault="001417B5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>
        <w:rPr>
          <w:rFonts w:ascii="UGent Panno Text Medium" w:hAnsi="UGent Panno Text Medium"/>
          <w:sz w:val="24"/>
          <w:szCs w:val="24"/>
          <w:lang w:val="nl-NL"/>
        </w:rPr>
        <w:t xml:space="preserve">Uit de </w:t>
      </w:r>
      <w:r w:rsidR="00EA4BA7" w:rsidRPr="00EA4BA7">
        <w:rPr>
          <w:rFonts w:ascii="UGent Panno Text Medium" w:hAnsi="UGent Panno Text Medium"/>
          <w:sz w:val="24"/>
          <w:szCs w:val="24"/>
          <w:lang w:val="nl-NL"/>
        </w:rPr>
        <w:t>opleiding (kruis de juiste opleiding aan):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5867"/>
      </w:tblGrid>
      <w:tr w:rsidR="00EA4BA7" w:rsidRPr="00EA4BA7" w14:paraId="2D6392FA" w14:textId="77777777" w:rsidTr="005F5C05">
        <w:trPr>
          <w:trHeight w:val="454"/>
        </w:trPr>
        <w:tc>
          <w:tcPr>
            <w:tcW w:w="534" w:type="dxa"/>
          </w:tcPr>
          <w:p w14:paraId="29EBD28C" w14:textId="77777777" w:rsidR="00EA4BA7" w:rsidRPr="00EA4BA7" w:rsidRDefault="00EA4BA7" w:rsidP="00960338">
            <w:pPr>
              <w:jc w:val="both"/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</w:p>
        </w:tc>
        <w:tc>
          <w:tcPr>
            <w:tcW w:w="5867" w:type="dxa"/>
            <w:vAlign w:val="bottom"/>
          </w:tcPr>
          <w:p w14:paraId="56F919E7" w14:textId="77777777" w:rsidR="00EA4BA7" w:rsidRPr="00EA4BA7" w:rsidRDefault="00EA4BA7" w:rsidP="005F5C05">
            <w:pPr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  <w:r w:rsidRPr="00EA4BA7">
              <w:rPr>
                <w:rFonts w:ascii="UGent Panno Text Medium" w:hAnsi="UGent Panno Text Medium"/>
                <w:sz w:val="24"/>
                <w:szCs w:val="24"/>
                <w:lang w:val="nl-NL"/>
              </w:rPr>
              <w:t>master in de psychologie</w:t>
            </w:r>
          </w:p>
        </w:tc>
      </w:tr>
      <w:tr w:rsidR="00EA4BA7" w:rsidRPr="00EA4BA7" w14:paraId="2CBA8C38" w14:textId="77777777" w:rsidTr="005F5C05">
        <w:trPr>
          <w:trHeight w:val="454"/>
        </w:trPr>
        <w:tc>
          <w:tcPr>
            <w:tcW w:w="534" w:type="dxa"/>
          </w:tcPr>
          <w:p w14:paraId="600A556A" w14:textId="77777777" w:rsidR="00EA4BA7" w:rsidRPr="00EA4BA7" w:rsidRDefault="00EA4BA7" w:rsidP="00960338">
            <w:pPr>
              <w:jc w:val="both"/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</w:p>
        </w:tc>
        <w:tc>
          <w:tcPr>
            <w:tcW w:w="5867" w:type="dxa"/>
            <w:vAlign w:val="bottom"/>
          </w:tcPr>
          <w:p w14:paraId="077BA01F" w14:textId="77777777" w:rsidR="00EA4BA7" w:rsidRPr="00EA4BA7" w:rsidRDefault="00EA4BA7" w:rsidP="005F5C05">
            <w:pPr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  <w:r w:rsidRPr="00EA4BA7">
              <w:rPr>
                <w:rFonts w:ascii="UGent Panno Text Medium" w:hAnsi="UGent Panno Text Medium"/>
                <w:sz w:val="24"/>
                <w:szCs w:val="24"/>
                <w:lang w:val="nl-NL"/>
              </w:rPr>
              <w:t>master in de pedagogische wetenschappen</w:t>
            </w:r>
          </w:p>
        </w:tc>
      </w:tr>
      <w:tr w:rsidR="00EA4BA7" w:rsidRPr="00EA4BA7" w14:paraId="1D6DB403" w14:textId="77777777" w:rsidTr="005F5C05">
        <w:trPr>
          <w:trHeight w:val="454"/>
        </w:trPr>
        <w:tc>
          <w:tcPr>
            <w:tcW w:w="534" w:type="dxa"/>
          </w:tcPr>
          <w:p w14:paraId="0BA21AB6" w14:textId="77777777" w:rsidR="00EA4BA7" w:rsidRPr="00EA4BA7" w:rsidRDefault="00EA4BA7" w:rsidP="00960338">
            <w:pPr>
              <w:jc w:val="both"/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</w:p>
        </w:tc>
        <w:tc>
          <w:tcPr>
            <w:tcW w:w="5867" w:type="dxa"/>
            <w:vAlign w:val="bottom"/>
          </w:tcPr>
          <w:p w14:paraId="64E76DD7" w14:textId="77777777" w:rsidR="00EA4BA7" w:rsidRPr="00EA4BA7" w:rsidRDefault="00EA4BA7" w:rsidP="005F5C05">
            <w:pPr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  <w:r w:rsidRPr="00EA4BA7">
              <w:rPr>
                <w:rFonts w:ascii="UGent Panno Text Medium" w:hAnsi="UGent Panno Text Medium"/>
                <w:sz w:val="24"/>
                <w:szCs w:val="24"/>
                <w:lang w:val="nl-NL"/>
              </w:rPr>
              <w:t>master in het sociaal werk</w:t>
            </w:r>
          </w:p>
        </w:tc>
      </w:tr>
      <w:tr w:rsidR="00EA4BA7" w:rsidRPr="00EA4BA7" w14:paraId="63668ADC" w14:textId="77777777" w:rsidTr="005F5C05">
        <w:trPr>
          <w:trHeight w:val="454"/>
        </w:trPr>
        <w:tc>
          <w:tcPr>
            <w:tcW w:w="534" w:type="dxa"/>
          </w:tcPr>
          <w:p w14:paraId="149FA7F1" w14:textId="77777777" w:rsidR="00EA4BA7" w:rsidRPr="00EA4BA7" w:rsidRDefault="00EA4BA7" w:rsidP="00960338">
            <w:pPr>
              <w:jc w:val="both"/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</w:p>
        </w:tc>
        <w:tc>
          <w:tcPr>
            <w:tcW w:w="5867" w:type="dxa"/>
            <w:vAlign w:val="bottom"/>
          </w:tcPr>
          <w:p w14:paraId="4BFA7BA7" w14:textId="77777777" w:rsidR="00EA4BA7" w:rsidRPr="00EA4BA7" w:rsidRDefault="00285D7E" w:rsidP="005F5C05">
            <w:pPr>
              <w:rPr>
                <w:rFonts w:ascii="UGent Panno Text Medium" w:hAnsi="UGent Panno Text Medium"/>
                <w:sz w:val="24"/>
                <w:szCs w:val="24"/>
                <w:vertAlign w:val="superscript"/>
                <w:lang w:val="nl-NL"/>
              </w:rPr>
            </w:pPr>
            <w:r>
              <w:rPr>
                <w:rFonts w:ascii="UGent Panno Text Medium" w:hAnsi="UGent Panno Text Medium"/>
                <w:sz w:val="24"/>
                <w:szCs w:val="24"/>
                <w:lang w:val="nl-NL"/>
              </w:rPr>
              <w:t>educatieve master-na-bachelor</w:t>
            </w:r>
            <w:r w:rsidR="00EA4BA7" w:rsidRPr="00EA4BA7">
              <w:rPr>
                <w:rFonts w:ascii="UGent Panno Text Medium" w:hAnsi="UGent Panno Text Medium"/>
                <w:sz w:val="24"/>
                <w:szCs w:val="24"/>
                <w:lang w:val="nl-NL"/>
              </w:rPr>
              <w:t xml:space="preserve"> in de gedragswetenschappen</w:t>
            </w:r>
            <w:r w:rsidR="00EA4BA7">
              <w:rPr>
                <w:rFonts w:ascii="UGent Panno Text Medium" w:hAnsi="UGent Panno Text Medium"/>
                <w:sz w:val="24"/>
                <w:szCs w:val="24"/>
                <w:vertAlign w:val="superscript"/>
                <w:lang w:val="nl-NL"/>
              </w:rPr>
              <w:t>1</w:t>
            </w:r>
          </w:p>
        </w:tc>
      </w:tr>
      <w:tr w:rsidR="00EA4BA7" w:rsidRPr="00EA4BA7" w14:paraId="7AF62CA4" w14:textId="77777777" w:rsidTr="005F5C05">
        <w:trPr>
          <w:trHeight w:val="454"/>
        </w:trPr>
        <w:tc>
          <w:tcPr>
            <w:tcW w:w="534" w:type="dxa"/>
          </w:tcPr>
          <w:p w14:paraId="6FEA07EA" w14:textId="77777777" w:rsidR="00EA4BA7" w:rsidRPr="00EA4BA7" w:rsidRDefault="00EA4BA7" w:rsidP="00960338">
            <w:pPr>
              <w:jc w:val="both"/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</w:p>
        </w:tc>
        <w:tc>
          <w:tcPr>
            <w:tcW w:w="5867" w:type="dxa"/>
            <w:vAlign w:val="bottom"/>
          </w:tcPr>
          <w:p w14:paraId="003E8EBA" w14:textId="77777777" w:rsidR="00EA4BA7" w:rsidRPr="00EA4BA7" w:rsidRDefault="00EA4BA7" w:rsidP="005F5C05">
            <w:pPr>
              <w:rPr>
                <w:rFonts w:ascii="UGent Panno Text Medium" w:hAnsi="UGent Panno Text Medium"/>
                <w:sz w:val="24"/>
                <w:szCs w:val="24"/>
                <w:lang w:val="nl-NL"/>
              </w:rPr>
            </w:pPr>
            <w:r w:rsidRPr="00EA4BA7">
              <w:rPr>
                <w:rFonts w:ascii="UGent Panno Text Medium" w:hAnsi="UGent Panno Text Medium"/>
                <w:sz w:val="24"/>
                <w:szCs w:val="24"/>
                <w:lang w:val="nl-NL"/>
              </w:rPr>
              <w:t>verkorte educatiev</w:t>
            </w:r>
            <w:bookmarkStart w:id="0" w:name="_GoBack"/>
            <w:bookmarkEnd w:id="0"/>
            <w:r w:rsidRPr="00EA4BA7">
              <w:rPr>
                <w:rFonts w:ascii="UGent Panno Text Medium" w:hAnsi="UGent Panno Text Medium"/>
                <w:sz w:val="24"/>
                <w:szCs w:val="24"/>
                <w:lang w:val="nl-NL"/>
              </w:rPr>
              <w:t>e master in de …………………………………………………………………</w:t>
            </w:r>
          </w:p>
        </w:tc>
      </w:tr>
    </w:tbl>
    <w:p w14:paraId="511B7CD3" w14:textId="77777777" w:rsidR="00EA4BA7" w:rsidRPr="00EA4BA7" w:rsidRDefault="00EA4BA7" w:rsidP="00EA4BA7">
      <w:pPr>
        <w:jc w:val="both"/>
        <w:rPr>
          <w:rFonts w:ascii="UGent Panno Text Medium" w:hAnsi="UGent Panno Text Medium"/>
          <w:lang w:val="nl-NL"/>
        </w:rPr>
      </w:pPr>
      <w:r w:rsidRPr="00EA4BA7">
        <w:rPr>
          <w:rFonts w:ascii="UGent Panno Text Medium" w:hAnsi="UGent Panno Text Medium"/>
          <w:vertAlign w:val="superscript"/>
          <w:lang w:val="nl-NL"/>
        </w:rPr>
        <w:t>1</w:t>
      </w:r>
      <w:r w:rsidRPr="005F5C05">
        <w:rPr>
          <w:rFonts w:ascii="UGent Panno Text Medium" w:hAnsi="UGent Panno Text Medium"/>
          <w:vertAlign w:val="superscript"/>
          <w:lang w:val="nl-NL"/>
        </w:rPr>
        <w:t>)</w:t>
      </w:r>
      <w:r w:rsidRPr="00EA4BA7">
        <w:rPr>
          <w:rFonts w:ascii="UGent Panno Text Medium" w:hAnsi="UGent Panno Text Medium"/>
          <w:lang w:val="nl-NL"/>
        </w:rPr>
        <w:t xml:space="preserve"> de overige educatieve </w:t>
      </w:r>
      <w:r w:rsidR="00285D7E" w:rsidRPr="005F134D">
        <w:rPr>
          <w:rFonts w:ascii="UGent Panno Text Medium" w:hAnsi="UGent Panno Text Medium"/>
          <w:lang w:val="nl-NL"/>
        </w:rPr>
        <w:t>master-na-bachelor</w:t>
      </w:r>
      <w:r w:rsidRPr="005F134D">
        <w:rPr>
          <w:rFonts w:ascii="UGent Panno Text Medium" w:hAnsi="UGent Panno Text Medium"/>
          <w:lang w:val="nl-NL"/>
        </w:rPr>
        <w:t>s volgen de</w:t>
      </w:r>
      <w:r w:rsidRPr="00EA4BA7">
        <w:rPr>
          <w:rFonts w:ascii="UGent Panno Text Medium" w:hAnsi="UGent Panno Text Medium"/>
          <w:lang w:val="nl-NL"/>
        </w:rPr>
        <w:t xml:space="preserve"> instructies van de domeinfaculteit</w:t>
      </w:r>
    </w:p>
    <w:p w14:paraId="26908C70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EA4BA7">
        <w:rPr>
          <w:rFonts w:ascii="UGent Panno Text Medium" w:hAnsi="UGent Panno Text Medium"/>
          <w:sz w:val="24"/>
          <w:szCs w:val="24"/>
          <w:lang w:val="nl-NL"/>
        </w:rPr>
        <w:t xml:space="preserve">meldt hierbij in aanmerking te komen voor de deliberatie na de </w:t>
      </w:r>
      <w:proofErr w:type="spellStart"/>
      <w:r w:rsidRPr="00EA4BA7">
        <w:rPr>
          <w:rFonts w:ascii="UGent Panno Text Medium" w:hAnsi="UGent Panno Text Medium"/>
          <w:sz w:val="24"/>
          <w:szCs w:val="24"/>
          <w:lang w:val="nl-NL"/>
        </w:rPr>
        <w:t>eerstesemesterexamenperiode</w:t>
      </w:r>
      <w:proofErr w:type="spellEnd"/>
      <w:r w:rsidRPr="00EA4BA7">
        <w:rPr>
          <w:rFonts w:ascii="UGent Panno Text Medium" w:hAnsi="UGent Panno Text Medium"/>
          <w:sz w:val="24"/>
          <w:szCs w:val="24"/>
          <w:lang w:val="nl-NL"/>
        </w:rPr>
        <w:t>.</w:t>
      </w:r>
    </w:p>
    <w:p w14:paraId="126859BD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EA4BA7">
        <w:rPr>
          <w:rFonts w:ascii="UGent Panno Text Medium" w:hAnsi="UGent Panno Text Medium"/>
          <w:sz w:val="24"/>
          <w:szCs w:val="24"/>
          <w:lang w:val="nl-NL"/>
        </w:rPr>
        <w:t>Ik verklaar te voldoen aan de eisen opgesomd in artikel 62§2 van het onderwijs- en examenreglement met name dat deze deliberatie enkel mogelijk is</w:t>
      </w:r>
      <w:r w:rsidR="001417B5">
        <w:rPr>
          <w:rFonts w:ascii="UGent Panno Text Medium" w:hAnsi="UGent Panno Text Medium"/>
          <w:sz w:val="24"/>
          <w:szCs w:val="24"/>
          <w:lang w:val="nl-NL"/>
        </w:rPr>
        <w:t xml:space="preserve"> </w:t>
      </w:r>
      <w:r w:rsidR="001417B5" w:rsidRPr="00EA4BA7">
        <w:rPr>
          <w:rFonts w:ascii="UGent Panno Text Medium" w:hAnsi="UGent Panno Text Medium"/>
          <w:sz w:val="24"/>
          <w:szCs w:val="24"/>
          <w:lang w:val="nl-NL"/>
        </w:rPr>
        <w:t xml:space="preserve">voor </w:t>
      </w:r>
      <w:r w:rsidRPr="00EA4BA7">
        <w:rPr>
          <w:rFonts w:ascii="UGent Panno Text Medium" w:hAnsi="UGent Panno Text Medium"/>
          <w:sz w:val="24"/>
          <w:szCs w:val="24"/>
          <w:lang w:val="nl-NL"/>
        </w:rPr>
        <w:t xml:space="preserve">studenten in een afstudeerjaar die op dat ogenblik alle examens hebben afgelegd. </w:t>
      </w:r>
    </w:p>
    <w:p w14:paraId="48477237" w14:textId="77777777" w:rsidR="00EA4BA7" w:rsidRPr="00EA4BA7" w:rsidRDefault="001417B5" w:rsidP="001417B5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1417B5">
        <w:rPr>
          <w:rFonts w:ascii="UGent Panno Text Medium" w:hAnsi="UGent Panno Text Medium"/>
          <w:sz w:val="24"/>
          <w:szCs w:val="24"/>
          <w:lang w:val="nl-NL"/>
        </w:rPr>
        <w:t xml:space="preserve">Met uitzondering van de masterproef en/of de stage is het niet toegestaan </w:t>
      </w:r>
      <w:proofErr w:type="spellStart"/>
      <w:r w:rsidRPr="001417B5">
        <w:rPr>
          <w:rFonts w:ascii="UGent Panno Text Medium" w:hAnsi="UGent Panno Text Medium"/>
          <w:sz w:val="24"/>
          <w:szCs w:val="24"/>
          <w:lang w:val="nl-NL"/>
        </w:rPr>
        <w:t>tweedesemestervakken</w:t>
      </w:r>
      <w:proofErr w:type="spellEnd"/>
      <w:r w:rsidRPr="001417B5">
        <w:rPr>
          <w:rFonts w:ascii="UGent Panno Text Medium" w:hAnsi="UGent Panno Text Medium"/>
          <w:sz w:val="24"/>
          <w:szCs w:val="24"/>
          <w:lang w:val="nl-NL"/>
        </w:rPr>
        <w:t xml:space="preserve"> en jaarvakken te evalueren in het</w:t>
      </w:r>
      <w:r>
        <w:rPr>
          <w:rFonts w:ascii="UGent Panno Text Medium" w:hAnsi="UGent Panno Text Medium"/>
          <w:sz w:val="24"/>
          <w:szCs w:val="24"/>
          <w:lang w:val="nl-NL"/>
        </w:rPr>
        <w:t xml:space="preserve"> </w:t>
      </w:r>
      <w:r w:rsidRPr="001417B5">
        <w:rPr>
          <w:rFonts w:ascii="UGent Panno Text Medium" w:hAnsi="UGent Panno Text Medium"/>
          <w:sz w:val="24"/>
          <w:szCs w:val="24"/>
          <w:lang w:val="nl-NL"/>
        </w:rPr>
        <w:t>eerste semester, tenzij het vak enkel geëvalueerd wordt via niet-</w:t>
      </w:r>
      <w:proofErr w:type="spellStart"/>
      <w:r w:rsidRPr="001417B5">
        <w:rPr>
          <w:rFonts w:ascii="UGent Panno Text Medium" w:hAnsi="UGent Panno Text Medium"/>
          <w:sz w:val="24"/>
          <w:szCs w:val="24"/>
          <w:lang w:val="nl-NL"/>
        </w:rPr>
        <w:t>periodegebonden</w:t>
      </w:r>
      <w:proofErr w:type="spellEnd"/>
      <w:r w:rsidRPr="001417B5">
        <w:rPr>
          <w:rFonts w:ascii="UGent Panno Text Medium" w:hAnsi="UGent Panno Text Medium"/>
          <w:sz w:val="24"/>
          <w:szCs w:val="24"/>
          <w:lang w:val="nl-NL"/>
        </w:rPr>
        <w:t xml:space="preserve"> evaluatie.</w:t>
      </w:r>
    </w:p>
    <w:p w14:paraId="77F5778D" w14:textId="0C6B292A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EA4BA7">
        <w:rPr>
          <w:rFonts w:ascii="UGent Panno Text Medium" w:hAnsi="UGent Panno Text Medium"/>
          <w:sz w:val="24"/>
          <w:szCs w:val="24"/>
          <w:lang w:val="nl-NL"/>
        </w:rPr>
        <w:t xml:space="preserve">Ik weet dat ik bij niet slagen niet kan deelnemen aan de </w:t>
      </w:r>
      <w:proofErr w:type="spellStart"/>
      <w:r w:rsidRPr="00EA4BA7">
        <w:rPr>
          <w:rFonts w:ascii="UGent Panno Text Medium" w:hAnsi="UGent Panno Text Medium"/>
          <w:sz w:val="24"/>
          <w:szCs w:val="24"/>
          <w:lang w:val="nl-NL"/>
        </w:rPr>
        <w:t>tweedesemesterexamenperiode</w:t>
      </w:r>
      <w:proofErr w:type="spellEnd"/>
      <w:r w:rsidRPr="00EA4BA7">
        <w:rPr>
          <w:rFonts w:ascii="UGent Panno Text Medium" w:hAnsi="UGent Panno Text Medium"/>
          <w:sz w:val="24"/>
          <w:szCs w:val="24"/>
          <w:lang w:val="nl-NL"/>
        </w:rPr>
        <w:t xml:space="preserve"> maar ten vroegste aan de </w:t>
      </w:r>
      <w:proofErr w:type="spellStart"/>
      <w:r w:rsidRPr="00EA4BA7">
        <w:rPr>
          <w:rFonts w:ascii="UGent Panno Text Medium" w:hAnsi="UGent Panno Text Medium"/>
          <w:sz w:val="24"/>
          <w:szCs w:val="24"/>
          <w:lang w:val="nl-NL"/>
        </w:rPr>
        <w:t>tweedekansexamenperiode</w:t>
      </w:r>
      <w:proofErr w:type="spellEnd"/>
      <w:r w:rsidRPr="00EA4BA7">
        <w:rPr>
          <w:rFonts w:ascii="UGent Panno Text Medium" w:hAnsi="UGent Panno Text Medium"/>
          <w:sz w:val="24"/>
          <w:szCs w:val="24"/>
          <w:lang w:val="nl-NL"/>
        </w:rPr>
        <w:t xml:space="preserve"> (</w:t>
      </w:r>
      <w:r w:rsidR="000F35B8">
        <w:rPr>
          <w:rFonts w:ascii="UGent Panno Text Medium" w:hAnsi="UGent Panno Text Medium"/>
          <w:sz w:val="24"/>
          <w:szCs w:val="24"/>
          <w:lang w:val="nl-NL"/>
        </w:rPr>
        <w:t>augustus-</w:t>
      </w:r>
      <w:r w:rsidRPr="00EA4BA7">
        <w:rPr>
          <w:rFonts w:ascii="UGent Panno Text Medium" w:hAnsi="UGent Panno Text Medium"/>
          <w:sz w:val="24"/>
          <w:szCs w:val="24"/>
          <w:lang w:val="nl-NL"/>
        </w:rPr>
        <w:t>september).</w:t>
      </w:r>
    </w:p>
    <w:p w14:paraId="1EF858AE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</w:p>
    <w:p w14:paraId="386ED9D0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EA4BA7">
        <w:rPr>
          <w:rFonts w:ascii="UGent Panno Text Medium" w:hAnsi="UGent Panno Text Medium"/>
          <w:sz w:val="24"/>
          <w:szCs w:val="24"/>
          <w:lang w:val="nl-NL"/>
        </w:rPr>
        <w:t>Datum: ……………………………………….</w:t>
      </w:r>
    </w:p>
    <w:p w14:paraId="0FA6C8CC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</w:p>
    <w:p w14:paraId="0C71F17C" w14:textId="77777777" w:rsidR="00EA4BA7" w:rsidRPr="00EA4BA7" w:rsidRDefault="00EA4BA7" w:rsidP="00EA4BA7">
      <w:pPr>
        <w:jc w:val="both"/>
        <w:rPr>
          <w:rFonts w:ascii="UGent Panno Text Medium" w:hAnsi="UGent Panno Text Medium"/>
          <w:sz w:val="24"/>
          <w:szCs w:val="24"/>
          <w:lang w:val="nl-NL"/>
        </w:rPr>
      </w:pPr>
      <w:r w:rsidRPr="00EA4BA7">
        <w:rPr>
          <w:rFonts w:ascii="UGent Panno Text Medium" w:hAnsi="UGent Panno Text Medium"/>
          <w:sz w:val="24"/>
          <w:szCs w:val="24"/>
          <w:lang w:val="nl-NL"/>
        </w:rPr>
        <w:t>Handtekening: ………………………………..</w:t>
      </w:r>
    </w:p>
    <w:p w14:paraId="0A49DE71" w14:textId="77777777" w:rsidR="00EA4BA7" w:rsidRPr="00E87AF0" w:rsidRDefault="00E87AF0" w:rsidP="002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Gent Panno Text Medium" w:hAnsi="UGent Panno Text Medium"/>
          <w:sz w:val="28"/>
          <w:szCs w:val="28"/>
          <w:lang w:val="nl-NL"/>
        </w:rPr>
      </w:pPr>
      <w:r w:rsidRPr="00E87AF0">
        <w:rPr>
          <w:rFonts w:ascii="UGent Panno Text Medium" w:hAnsi="UGent Panno Text Medium"/>
          <w:sz w:val="28"/>
          <w:szCs w:val="28"/>
          <w:lang w:val="nl-NL"/>
        </w:rPr>
        <w:t xml:space="preserve">VIA MAIL </w:t>
      </w:r>
      <w:r w:rsidR="00EA4BA7" w:rsidRPr="00E87AF0">
        <w:rPr>
          <w:rFonts w:ascii="UGent Panno Text Medium" w:hAnsi="UGent Panno Text Medium"/>
          <w:sz w:val="28"/>
          <w:szCs w:val="28"/>
          <w:lang w:val="nl-NL"/>
        </w:rPr>
        <w:t xml:space="preserve">TERUGBEZORGEN </w:t>
      </w:r>
      <w:r w:rsidRPr="00E87AF0">
        <w:rPr>
          <w:rFonts w:ascii="UGent Panno Text Medium" w:hAnsi="UGent Panno Text Medium"/>
          <w:sz w:val="28"/>
          <w:szCs w:val="28"/>
          <w:lang w:val="nl-NL"/>
        </w:rPr>
        <w:t>AAN JE OPLEIDING</w:t>
      </w:r>
      <w:r w:rsidR="00EA4BA7" w:rsidRPr="00E87AF0">
        <w:rPr>
          <w:rFonts w:ascii="UGent Panno Text Medium" w:hAnsi="UGent Panno Text Medium"/>
          <w:sz w:val="28"/>
          <w:szCs w:val="28"/>
          <w:lang w:val="nl-NL"/>
        </w:rPr>
        <w:t xml:space="preserve"> TEN LAATSTE OP 31 JANUARI</w:t>
      </w:r>
    </w:p>
    <w:p w14:paraId="4EE757F6" w14:textId="77777777" w:rsidR="00E87AF0" w:rsidRPr="005F134D" w:rsidRDefault="000C1800" w:rsidP="002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Gent Panno Text Medium" w:hAnsi="UGent Panno Text Medium"/>
          <w:sz w:val="24"/>
          <w:szCs w:val="24"/>
          <w:lang w:val="en-US"/>
        </w:rPr>
      </w:pPr>
      <w:hyperlink r:id="rId7" w:history="1">
        <w:r w:rsidR="00E87AF0" w:rsidRPr="005F134D">
          <w:rPr>
            <w:rStyle w:val="Hyperlink"/>
            <w:rFonts w:ascii="UGent Panno Text Medium" w:hAnsi="UGent Panno Text Medium"/>
            <w:sz w:val="24"/>
            <w:szCs w:val="24"/>
            <w:lang w:val="en-US"/>
          </w:rPr>
          <w:t>psychologie.pp@ugent.be</w:t>
        </w:r>
      </w:hyperlink>
      <w:r w:rsidR="00E87AF0" w:rsidRPr="005F134D">
        <w:rPr>
          <w:rFonts w:ascii="UGent Panno Text Medium" w:hAnsi="UGent Panno Text Medium"/>
          <w:sz w:val="24"/>
          <w:szCs w:val="24"/>
          <w:lang w:val="en-US"/>
        </w:rPr>
        <w:t xml:space="preserve">, </w:t>
      </w:r>
      <w:hyperlink r:id="rId8" w:history="1">
        <w:r w:rsidR="00E87AF0" w:rsidRPr="005F134D">
          <w:rPr>
            <w:rStyle w:val="Hyperlink"/>
            <w:rFonts w:ascii="UGent Panno Text Medium" w:hAnsi="UGent Panno Text Medium"/>
            <w:sz w:val="24"/>
            <w:szCs w:val="24"/>
            <w:lang w:val="en-US"/>
          </w:rPr>
          <w:t>pedawet.pp@ugent.be</w:t>
        </w:r>
      </w:hyperlink>
      <w:r w:rsidR="00E87AF0" w:rsidRPr="005F134D">
        <w:rPr>
          <w:rFonts w:ascii="UGent Panno Text Medium" w:hAnsi="UGent Panno Text Medium"/>
          <w:sz w:val="24"/>
          <w:szCs w:val="24"/>
          <w:lang w:val="en-US"/>
        </w:rPr>
        <w:t xml:space="preserve">, </w:t>
      </w:r>
      <w:hyperlink r:id="rId9" w:history="1">
        <w:r w:rsidR="00E87AF0" w:rsidRPr="005F134D">
          <w:rPr>
            <w:rStyle w:val="Hyperlink"/>
            <w:rFonts w:ascii="UGent Panno Text Medium" w:hAnsi="UGent Panno Text Medium"/>
            <w:sz w:val="24"/>
            <w:szCs w:val="24"/>
            <w:lang w:val="en-US"/>
          </w:rPr>
          <w:t>sociaalwerk.pp@ugent.be</w:t>
        </w:r>
      </w:hyperlink>
      <w:r w:rsidR="00E87AF0" w:rsidRPr="005F134D">
        <w:rPr>
          <w:rFonts w:ascii="UGent Panno Text Medium" w:hAnsi="UGent Panno Text Medium"/>
          <w:sz w:val="24"/>
          <w:szCs w:val="24"/>
          <w:lang w:val="en-US"/>
        </w:rPr>
        <w:t xml:space="preserve"> of </w:t>
      </w:r>
      <w:hyperlink r:id="rId10" w:history="1">
        <w:r w:rsidR="00E87AF0" w:rsidRPr="005F134D">
          <w:rPr>
            <w:rStyle w:val="Hyperlink"/>
            <w:rFonts w:ascii="UGent Panno Text Medium" w:hAnsi="UGent Panno Text Medium"/>
            <w:sz w:val="24"/>
            <w:szCs w:val="24"/>
            <w:lang w:val="en-US"/>
          </w:rPr>
          <w:t>educatievemaster@ugent.be</w:t>
        </w:r>
      </w:hyperlink>
      <w:r w:rsidR="00E87AF0" w:rsidRPr="005F134D">
        <w:rPr>
          <w:rFonts w:ascii="UGent Panno Text Medium" w:hAnsi="UGent Panno Text Medium"/>
          <w:sz w:val="24"/>
          <w:szCs w:val="24"/>
          <w:lang w:val="en-US"/>
        </w:rPr>
        <w:t xml:space="preserve"> </w:t>
      </w:r>
    </w:p>
    <w:sectPr w:rsidR="00E87AF0" w:rsidRPr="005F134D" w:rsidSect="002228AF">
      <w:headerReference w:type="default" r:id="rId11"/>
      <w:footerReference w:type="default" r:id="rId12"/>
      <w:pgSz w:w="11906" w:h="16838"/>
      <w:pgMar w:top="1276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C38A" w14:textId="77777777" w:rsidR="000C1800" w:rsidRDefault="000C1800" w:rsidP="001B71C8">
      <w:pPr>
        <w:spacing w:after="0" w:line="240" w:lineRule="auto"/>
      </w:pPr>
      <w:r>
        <w:separator/>
      </w:r>
    </w:p>
  </w:endnote>
  <w:endnote w:type="continuationSeparator" w:id="0">
    <w:p w14:paraId="6C89134E" w14:textId="77777777" w:rsidR="000C1800" w:rsidRDefault="000C1800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3B1C" w14:textId="77777777" w:rsidR="007974A4" w:rsidRDefault="007974A4">
    <w:pPr>
      <w:pStyle w:val="Voettekst"/>
      <w:jc w:val="right"/>
    </w:pPr>
  </w:p>
  <w:p w14:paraId="3BD5AE43" w14:textId="77777777" w:rsidR="007974A4" w:rsidRDefault="007974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02BD" w14:textId="77777777" w:rsidR="000C1800" w:rsidRDefault="000C1800" w:rsidP="001B71C8">
      <w:pPr>
        <w:spacing w:after="0" w:line="240" w:lineRule="auto"/>
      </w:pPr>
      <w:r>
        <w:separator/>
      </w:r>
    </w:p>
  </w:footnote>
  <w:footnote w:type="continuationSeparator" w:id="0">
    <w:p w14:paraId="6D073B5D" w14:textId="77777777" w:rsidR="000C1800" w:rsidRDefault="000C1800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957D" w14:textId="77777777" w:rsidR="001B71C8" w:rsidRPr="002228AF" w:rsidRDefault="001B71C8" w:rsidP="002228AF">
    <w:pPr>
      <w:pStyle w:val="Koptekst"/>
      <w:tabs>
        <w:tab w:val="clear" w:pos="4536"/>
        <w:tab w:val="clear" w:pos="9072"/>
        <w:tab w:val="left" w:pos="5280"/>
      </w:tabs>
      <w:ind w:firstLine="3540"/>
      <w:jc w:val="right"/>
      <w:rPr>
        <w:rFonts w:ascii="UGent Panno Text" w:hAnsi="UGent Panno Text"/>
        <w:b/>
        <w:color w:val="1E64C8"/>
        <w:sz w:val="24"/>
      </w:rPr>
    </w:pPr>
    <w:r w:rsidRPr="002228AF">
      <w:rPr>
        <w:rFonts w:ascii="UGent Panno Text" w:hAnsi="UGent Panno Text"/>
        <w:b/>
        <w:noProof/>
        <w:color w:val="1E64C8"/>
        <w:sz w:val="24"/>
        <w:lang w:eastAsia="nl-BE"/>
      </w:rPr>
      <w:drawing>
        <wp:anchor distT="0" distB="0" distL="114300" distR="114300" simplePos="0" relativeHeight="251659264" behindDoc="0" locked="0" layoutInCell="1" allowOverlap="1" wp14:anchorId="0F18AF3F" wp14:editId="4107B1BE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8AF" w:rsidRPr="002228AF">
      <w:rPr>
        <w:rFonts w:ascii="UGent Panno Text" w:hAnsi="UGent Panno Text"/>
        <w:b/>
        <w:color w:val="1E64C8"/>
        <w:sz w:val="24"/>
      </w:rPr>
      <w:t>Faculteit Psychologie en Pedagogische Wetenschappen</w:t>
    </w:r>
  </w:p>
  <w:p w14:paraId="16E4AB16" w14:textId="77777777" w:rsidR="002228AF" w:rsidRPr="002228AF" w:rsidRDefault="002228AF" w:rsidP="002228AF">
    <w:pPr>
      <w:pStyle w:val="Koptekst"/>
      <w:tabs>
        <w:tab w:val="clear" w:pos="4536"/>
        <w:tab w:val="clear" w:pos="9072"/>
        <w:tab w:val="left" w:pos="5280"/>
      </w:tabs>
      <w:ind w:firstLine="3540"/>
      <w:jc w:val="right"/>
      <w:rPr>
        <w:rFonts w:ascii="UGent Panno Text" w:hAnsi="UGent Panno Text"/>
        <w:color w:val="1E64C8"/>
        <w:sz w:val="24"/>
      </w:rPr>
    </w:pPr>
    <w:r w:rsidRPr="002228AF">
      <w:rPr>
        <w:rFonts w:ascii="UGent Panno Text" w:hAnsi="UGent Panno Text"/>
        <w:color w:val="1E64C8"/>
        <w:sz w:val="24"/>
      </w:rPr>
      <w:t>Facultaire Dienst Onderwijsondersteuning</w:t>
    </w:r>
  </w:p>
  <w:p w14:paraId="5D843A31" w14:textId="77777777" w:rsidR="001B71C8" w:rsidRPr="001B71C8" w:rsidRDefault="001B71C8">
    <w:pPr>
      <w:pStyle w:val="Koptekst"/>
      <w:rPr>
        <w:rFonts w:ascii="UGent Panno Text" w:hAnsi="UGent Panno Text"/>
      </w:rPr>
    </w:pPr>
  </w:p>
  <w:p w14:paraId="34B9436B" w14:textId="77777777" w:rsidR="001B71C8" w:rsidRPr="001B71C8" w:rsidRDefault="001B71C8">
    <w:pPr>
      <w:pStyle w:val="Koptekst"/>
      <w:rPr>
        <w:rFonts w:ascii="UGent Panno Text" w:hAnsi="UGent Panno Text"/>
      </w:rPr>
    </w:pPr>
  </w:p>
  <w:p w14:paraId="425C1CA3" w14:textId="77777777" w:rsidR="001B71C8" w:rsidRDefault="001B71C8">
    <w:pPr>
      <w:pStyle w:val="Koptekst"/>
      <w:rPr>
        <w:rFonts w:ascii="UGent Panno Text" w:hAnsi="UGent Panno Text"/>
      </w:rPr>
    </w:pPr>
  </w:p>
  <w:p w14:paraId="62C37EF7" w14:textId="77777777" w:rsidR="00CE19BF" w:rsidRDefault="00CE19BF">
    <w:pPr>
      <w:pStyle w:val="Koptekst"/>
      <w:rPr>
        <w:rFonts w:ascii="UGent Panno Text" w:hAnsi="UGent Panno Text"/>
      </w:rPr>
    </w:pPr>
  </w:p>
  <w:p w14:paraId="00EABD33" w14:textId="77777777" w:rsidR="002228AF" w:rsidRDefault="002228AF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65CF"/>
    <w:multiLevelType w:val="hybridMultilevel"/>
    <w:tmpl w:val="6EA63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0C1800"/>
    <w:rsid w:val="000F35B8"/>
    <w:rsid w:val="00116A21"/>
    <w:rsid w:val="001417B5"/>
    <w:rsid w:val="001B71C8"/>
    <w:rsid w:val="002228AF"/>
    <w:rsid w:val="002610C2"/>
    <w:rsid w:val="00285D7E"/>
    <w:rsid w:val="005871F8"/>
    <w:rsid w:val="005F134D"/>
    <w:rsid w:val="005F5C05"/>
    <w:rsid w:val="00681ACB"/>
    <w:rsid w:val="007974A4"/>
    <w:rsid w:val="00856A3F"/>
    <w:rsid w:val="00881803"/>
    <w:rsid w:val="00895FC5"/>
    <w:rsid w:val="00BC7F7E"/>
    <w:rsid w:val="00CA0088"/>
    <w:rsid w:val="00CE19BF"/>
    <w:rsid w:val="00D77BE6"/>
    <w:rsid w:val="00E87AF0"/>
    <w:rsid w:val="00EA4BA7"/>
    <w:rsid w:val="00F45812"/>
    <w:rsid w:val="00F94C4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2817"/>
  <w15:docId w15:val="{2F5B5A04-4DCD-451E-8959-D7AC973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7BE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77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EA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wet.pp@ugen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logie.pp@ugent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ucatievemaster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alwerk.pp@ugen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Eline Verstuijf</cp:lastModifiedBy>
  <cp:revision>2</cp:revision>
  <cp:lastPrinted>2021-11-03T05:02:00Z</cp:lastPrinted>
  <dcterms:created xsi:type="dcterms:W3CDTF">2021-11-04T10:33:00Z</dcterms:created>
  <dcterms:modified xsi:type="dcterms:W3CDTF">2021-11-04T10:33:00Z</dcterms:modified>
</cp:coreProperties>
</file>