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248"/>
        <w:gridCol w:w="4105"/>
      </w:tblGrid>
      <w:tr w:rsidR="00402FBC" w:rsidRPr="00DC4803" w14:paraId="0CD6A6CB" w14:textId="77777777" w:rsidTr="007D2829">
        <w:tc>
          <w:tcPr>
            <w:tcW w:w="4248" w:type="dxa"/>
          </w:tcPr>
          <w:p w14:paraId="1C882D80" w14:textId="77777777" w:rsidR="00402FBC" w:rsidRDefault="00912BC0">
            <w:pPr>
              <w:rPr>
                <w:rFonts w:ascii="UGent Panno Text Medium" w:hAnsi="UGent Panno Text Medium"/>
                <w:color w:val="1E64C8"/>
                <w:sz w:val="28"/>
                <w:u w:val="single"/>
                <w:lang w:val="en-US"/>
              </w:rPr>
            </w:pPr>
            <w:r>
              <w:rPr>
                <w:rFonts w:ascii="UGent Panno Text Medium" w:hAnsi="UGent Panno Text Medium"/>
                <w:color w:val="1E64C8"/>
                <w:sz w:val="28"/>
                <w:u w:val="single"/>
                <w:lang w:val="en-US"/>
              </w:rPr>
              <w:t>APPLICATION FORM</w:t>
            </w:r>
          </w:p>
          <w:p w14:paraId="2F464026" w14:textId="77777777" w:rsidR="00667032" w:rsidRDefault="00667032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  <w:r w:rsidRPr="00667032">
              <w:rPr>
                <w:rFonts w:ascii="UGent Panno Text Medium" w:hAnsi="UGent Panno Text Medium"/>
                <w:color w:val="1E64C8"/>
                <w:sz w:val="28"/>
                <w:lang w:val="en-US"/>
              </w:rPr>
              <w:t>Sufficient means of subsistence</w:t>
            </w:r>
          </w:p>
          <w:p w14:paraId="3517B192" w14:textId="77777777" w:rsidR="00667032" w:rsidRDefault="00667032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</w:p>
          <w:p w14:paraId="6903F79E" w14:textId="6F44CF5B" w:rsidR="00667032" w:rsidRPr="00667032" w:rsidRDefault="00667032" w:rsidP="00FC3577">
            <w:pPr>
              <w:rPr>
                <w:rFonts w:ascii="UGent Panno Text Medium" w:hAnsi="UGent Panno Text Medium"/>
                <w:color w:val="1E64C8"/>
                <w:sz w:val="28"/>
                <w:lang w:val="en-US"/>
              </w:rPr>
            </w:pPr>
            <w:r w:rsidRPr="00667032">
              <w:rPr>
                <w:rFonts w:ascii="UGent Panno Text Medium" w:hAnsi="UGent Panno Text Medium"/>
                <w:color w:val="1E64C8"/>
                <w:sz w:val="24"/>
                <w:lang w:val="en-US"/>
              </w:rPr>
              <w:t xml:space="preserve">For students </w:t>
            </w:r>
            <w:r w:rsidR="00876028" w:rsidRPr="00876028">
              <w:rPr>
                <w:rFonts w:ascii="UGent Panno Text Medium" w:hAnsi="UGent Panno Text Medium"/>
                <w:color w:val="1E64C8"/>
                <w:sz w:val="24"/>
                <w:lang w:val="en-US"/>
              </w:rPr>
              <w:t xml:space="preserve">who apply for </w:t>
            </w:r>
            <w:r w:rsidR="003A540F">
              <w:rPr>
                <w:rFonts w:ascii="UGent Panno Text Medium" w:hAnsi="UGent Panno Text Medium"/>
                <w:color w:val="1E64C8"/>
                <w:sz w:val="24"/>
                <w:lang w:val="en-US"/>
              </w:rPr>
              <w:t>an orientation year after graduation</w:t>
            </w:r>
          </w:p>
        </w:tc>
        <w:tc>
          <w:tcPr>
            <w:tcW w:w="4105" w:type="dxa"/>
          </w:tcPr>
          <w:p w14:paraId="583F5079" w14:textId="77777777"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>INTERNATIONAL RELATIONS OFFICE</w:t>
            </w:r>
          </w:p>
          <w:p w14:paraId="0FFF1743" w14:textId="77777777"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 xml:space="preserve">Het Pand </w:t>
            </w:r>
          </w:p>
          <w:p w14:paraId="482C2EFF" w14:textId="77777777"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proofErr w:type="spellStart"/>
            <w:r w:rsidRPr="00667032">
              <w:rPr>
                <w:rFonts w:ascii="UGent Panno Text Medium" w:hAnsi="UGent Panno Text Medium"/>
                <w:lang w:val="en-US"/>
              </w:rPr>
              <w:t>Onderbergen</w:t>
            </w:r>
            <w:proofErr w:type="spellEnd"/>
            <w:r w:rsidRPr="00667032">
              <w:rPr>
                <w:rFonts w:ascii="UGent Panno Text Medium" w:hAnsi="UGent Panno Text Medium"/>
                <w:lang w:val="en-US"/>
              </w:rPr>
              <w:t xml:space="preserve"> 1, 9000 Ghent</w:t>
            </w:r>
          </w:p>
          <w:p w14:paraId="6213B551" w14:textId="77777777" w:rsidR="00667032" w:rsidRPr="00667032" w:rsidRDefault="00667032" w:rsidP="00667032">
            <w:pPr>
              <w:jc w:val="right"/>
              <w:rPr>
                <w:rFonts w:ascii="UGent Panno Text Medium" w:hAnsi="UGent Panno Text Medium"/>
                <w:lang w:val="en-US"/>
              </w:rPr>
            </w:pPr>
            <w:r w:rsidRPr="00667032">
              <w:rPr>
                <w:rFonts w:ascii="UGent Panno Text Medium" w:hAnsi="UGent Panno Text Medium"/>
                <w:lang w:val="en-US"/>
              </w:rPr>
              <w:t>Belgium</w:t>
            </w:r>
          </w:p>
          <w:p w14:paraId="291FC59C" w14:textId="77777777" w:rsidR="00AE6637" w:rsidRPr="00DF4623" w:rsidRDefault="00AE6637" w:rsidP="00667032">
            <w:pPr>
              <w:jc w:val="right"/>
              <w:rPr>
                <w:lang w:val="en-GB"/>
              </w:rPr>
            </w:pPr>
          </w:p>
          <w:p w14:paraId="42ECBBB4" w14:textId="239F2B37" w:rsidR="00667032" w:rsidRDefault="00AE6637" w:rsidP="00AE6637">
            <w:pPr>
              <w:rPr>
                <w:lang w:val="en-GB"/>
              </w:rPr>
            </w:pPr>
            <w:r w:rsidRPr="00AE6637">
              <w:rPr>
                <w:b/>
                <w:lang w:val="en-GB"/>
              </w:rPr>
              <w:t xml:space="preserve">Bachelor and master </w:t>
            </w:r>
            <w:r w:rsidR="002217C1">
              <w:rPr>
                <w:b/>
                <w:lang w:val="en-GB"/>
              </w:rPr>
              <w:t>graduates</w:t>
            </w:r>
            <w:r w:rsidRPr="00AE6637">
              <w:rPr>
                <w:b/>
                <w:lang w:val="en-GB"/>
              </w:rPr>
              <w:t>:</w:t>
            </w:r>
            <w:r w:rsidRPr="00AE6637">
              <w:rPr>
                <w:lang w:val="en-GB"/>
              </w:rPr>
              <w:t xml:space="preserve"> </w:t>
            </w:r>
          </w:p>
          <w:p w14:paraId="2C49AD88" w14:textId="3776558A" w:rsidR="00DC4803" w:rsidRPr="00DC4803" w:rsidRDefault="0075184A" w:rsidP="00AE6637">
            <w:pPr>
              <w:rPr>
                <w:lang w:val="en-US"/>
              </w:rPr>
            </w:pPr>
            <w:hyperlink r:id="rId7" w:history="1">
              <w:r w:rsidR="00733E3A" w:rsidRPr="00733E3A">
                <w:rPr>
                  <w:rStyle w:val="Hyperlink"/>
                  <w:lang w:val="en-US"/>
                </w:rPr>
                <w:t>solvencybama@ugent.be</w:t>
              </w:r>
            </w:hyperlink>
            <w:r w:rsidR="00733E3A">
              <w:rPr>
                <w:lang w:val="en-US"/>
              </w:rPr>
              <w:t xml:space="preserve">  </w:t>
            </w:r>
          </w:p>
          <w:p w14:paraId="0EE9AD8E" w14:textId="18B4C811" w:rsidR="00AE6637" w:rsidRPr="00AE6637" w:rsidRDefault="00AE6637" w:rsidP="00AE6637">
            <w:pPr>
              <w:rPr>
                <w:rFonts w:ascii="UGent Panno Text Medium" w:hAnsi="UGent Panno Text Medium"/>
                <w:b/>
                <w:lang w:val="en-US"/>
              </w:rPr>
            </w:pPr>
            <w:r w:rsidRPr="00AE6637">
              <w:rPr>
                <w:b/>
                <w:lang w:val="en-GB"/>
              </w:rPr>
              <w:t xml:space="preserve">PhD </w:t>
            </w:r>
            <w:r w:rsidR="002217C1">
              <w:rPr>
                <w:b/>
                <w:lang w:val="en-GB"/>
              </w:rPr>
              <w:t>graduates</w:t>
            </w:r>
            <w:r w:rsidRPr="00AE6637">
              <w:rPr>
                <w:rFonts w:ascii="UGent Panno Text Medium" w:hAnsi="UGent Panno Text Medium"/>
                <w:b/>
                <w:lang w:val="en-US"/>
              </w:rPr>
              <w:t xml:space="preserve">: </w:t>
            </w:r>
          </w:p>
          <w:p w14:paraId="35B3C6CD" w14:textId="77777777" w:rsidR="00AE6637" w:rsidRPr="00AE6637" w:rsidRDefault="008D062E" w:rsidP="00AE6637">
            <w:pPr>
              <w:rPr>
                <w:lang w:val="en-US"/>
              </w:rPr>
            </w:pPr>
            <w:hyperlink r:id="rId8" w:history="1">
              <w:r w:rsidR="007D2829" w:rsidRPr="00101F7F">
                <w:rPr>
                  <w:rStyle w:val="Hyperlink"/>
                  <w:lang w:val="en-US"/>
                </w:rPr>
                <w:t>solvencyphd@ugent.be</w:t>
              </w:r>
            </w:hyperlink>
            <w:r w:rsidR="007D2829">
              <w:rPr>
                <w:lang w:val="en-US"/>
              </w:rPr>
              <w:t xml:space="preserve"> </w:t>
            </w:r>
            <w:r w:rsidR="00AE6637" w:rsidRPr="00AE6637">
              <w:rPr>
                <w:lang w:val="en-US"/>
              </w:rPr>
              <w:t xml:space="preserve"> </w:t>
            </w:r>
          </w:p>
          <w:p w14:paraId="4CDE7260" w14:textId="77777777" w:rsidR="00402FBC" w:rsidRPr="00AE6637" w:rsidRDefault="00402FBC" w:rsidP="00AE6637">
            <w:pPr>
              <w:jc w:val="right"/>
              <w:rPr>
                <w:rFonts w:ascii="UGent Panno Text Medium" w:hAnsi="UGent Panno Text Medium"/>
                <w:lang w:val="en-US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3538"/>
      </w:tblGrid>
      <w:tr w:rsidR="00667032" w:rsidRPr="009E6B5D" w14:paraId="48BEC560" w14:textId="77777777" w:rsidTr="00DF4623">
        <w:tc>
          <w:tcPr>
            <w:tcW w:w="4815" w:type="dxa"/>
          </w:tcPr>
          <w:p w14:paraId="21C96C06" w14:textId="77777777" w:rsidR="00667032" w:rsidRPr="009E6B5D" w:rsidRDefault="007D2829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First name </w:t>
            </w:r>
          </w:p>
        </w:tc>
        <w:tc>
          <w:tcPr>
            <w:tcW w:w="3538" w:type="dxa"/>
          </w:tcPr>
          <w:p w14:paraId="4741F773" w14:textId="77777777"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7D2829" w:rsidRPr="009E6B5D" w14:paraId="4065C045" w14:textId="77777777" w:rsidTr="00DF4623">
        <w:tc>
          <w:tcPr>
            <w:tcW w:w="4815" w:type="dxa"/>
          </w:tcPr>
          <w:p w14:paraId="59A6E278" w14:textId="77777777" w:rsidR="007D2829" w:rsidRPr="009E6B5D" w:rsidRDefault="007D2829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</w:rPr>
            </w:pPr>
            <w:r w:rsidRPr="009E6B5D">
              <w:rPr>
                <w:rFonts w:ascii="UGent Panno Text Medium" w:eastAsiaTheme="minorHAnsi" w:hAnsi="UGent Panno Text Medium" w:cstheme="minorBidi"/>
              </w:rPr>
              <w:t>Family name</w:t>
            </w:r>
          </w:p>
        </w:tc>
        <w:tc>
          <w:tcPr>
            <w:tcW w:w="3538" w:type="dxa"/>
          </w:tcPr>
          <w:p w14:paraId="724AF354" w14:textId="77777777" w:rsidR="007D2829" w:rsidRPr="009E6B5D" w:rsidRDefault="007D2829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9E6B5D" w14:paraId="2874B854" w14:textId="77777777" w:rsidTr="00DF4623">
        <w:tc>
          <w:tcPr>
            <w:tcW w:w="4815" w:type="dxa"/>
          </w:tcPr>
          <w:p w14:paraId="5C615A4E" w14:textId="77777777" w:rsidR="00667032" w:rsidRPr="009E6B5D" w:rsidRDefault="00667032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Nationality </w:t>
            </w:r>
          </w:p>
        </w:tc>
        <w:tc>
          <w:tcPr>
            <w:tcW w:w="3538" w:type="dxa"/>
          </w:tcPr>
          <w:p w14:paraId="1DD250DC" w14:textId="77777777"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9E6B5D" w14:paraId="131141C1" w14:textId="77777777" w:rsidTr="00DF4623">
        <w:tc>
          <w:tcPr>
            <w:tcW w:w="4815" w:type="dxa"/>
          </w:tcPr>
          <w:p w14:paraId="1876E8E6" w14:textId="77777777" w:rsidR="00667032" w:rsidRPr="009E6B5D" w:rsidRDefault="00667032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>Email address</w:t>
            </w:r>
          </w:p>
        </w:tc>
        <w:tc>
          <w:tcPr>
            <w:tcW w:w="3538" w:type="dxa"/>
          </w:tcPr>
          <w:p w14:paraId="24D178BA" w14:textId="77777777"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46637F" w14:paraId="115B6047" w14:textId="77777777" w:rsidTr="003A540F">
        <w:tc>
          <w:tcPr>
            <w:tcW w:w="4815" w:type="dxa"/>
            <w:shd w:val="clear" w:color="auto" w:fill="auto"/>
          </w:tcPr>
          <w:p w14:paraId="181435D9" w14:textId="0C2BEB82" w:rsidR="00667032" w:rsidRPr="003A540F" w:rsidRDefault="003A540F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>
              <w:rPr>
                <w:rFonts w:ascii="UGent Panno Text Medium" w:eastAsiaTheme="minorHAnsi" w:hAnsi="UGent Panno Text Medium" w:cstheme="minorBidi"/>
                <w:lang w:eastAsia="en-US"/>
              </w:rPr>
              <w:t xml:space="preserve">UGent </w:t>
            </w:r>
            <w:r w:rsidR="00E87359" w:rsidRPr="003A540F">
              <w:rPr>
                <w:rFonts w:ascii="UGent Panno Text Medium" w:eastAsiaTheme="minorHAnsi" w:hAnsi="UGent Panno Text Medium" w:cstheme="minorBidi"/>
                <w:lang w:eastAsia="en-US"/>
              </w:rPr>
              <w:t>Student number</w:t>
            </w:r>
          </w:p>
        </w:tc>
        <w:tc>
          <w:tcPr>
            <w:tcW w:w="3538" w:type="dxa"/>
          </w:tcPr>
          <w:p w14:paraId="5A628A2A" w14:textId="77777777"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E87359" w:rsidRPr="0046637F" w14:paraId="16456B4C" w14:textId="77777777" w:rsidTr="003A540F">
        <w:tc>
          <w:tcPr>
            <w:tcW w:w="4815" w:type="dxa"/>
            <w:shd w:val="clear" w:color="auto" w:fill="auto"/>
          </w:tcPr>
          <w:p w14:paraId="7989304C" w14:textId="77777777" w:rsidR="00E87359" w:rsidRPr="003A540F" w:rsidRDefault="00E87359" w:rsidP="00667032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</w:rPr>
            </w:pPr>
            <w:r w:rsidRPr="003A540F">
              <w:rPr>
                <w:rFonts w:ascii="UGent Panno Text Medium" w:eastAsiaTheme="minorHAnsi" w:hAnsi="UGent Panno Text Medium" w:cstheme="minorBidi"/>
              </w:rPr>
              <w:t>Date of graduation</w:t>
            </w:r>
          </w:p>
        </w:tc>
        <w:tc>
          <w:tcPr>
            <w:tcW w:w="3538" w:type="dxa"/>
          </w:tcPr>
          <w:p w14:paraId="1F0ECFC5" w14:textId="77777777" w:rsidR="00E87359" w:rsidRPr="009E6B5D" w:rsidRDefault="00E87359" w:rsidP="00667032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667032" w:rsidRPr="00B260E7" w14:paraId="7206CDC9" w14:textId="77777777" w:rsidTr="00DF4623">
        <w:tc>
          <w:tcPr>
            <w:tcW w:w="4815" w:type="dxa"/>
          </w:tcPr>
          <w:p w14:paraId="0031F4F7" w14:textId="7F680252" w:rsidR="00667032" w:rsidRPr="009E6B5D" w:rsidRDefault="00667032" w:rsidP="007D2829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Indicate whether you </w:t>
            </w:r>
            <w:r w:rsidR="004D5F81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‘ll graduate as </w:t>
            </w:r>
            <w:r w:rsidR="007D2829" w:rsidRPr="009E6B5D">
              <w:rPr>
                <w:rFonts w:ascii="UGent Panno Text Medium" w:eastAsiaTheme="minorHAnsi" w:hAnsi="UGent Panno Text Medium" w:cstheme="minorBidi"/>
                <w:lang w:eastAsia="en-US"/>
              </w:rPr>
              <w:t>bachelor</w:t>
            </w:r>
            <w:r w:rsidR="004D5F81">
              <w:rPr>
                <w:rFonts w:ascii="UGent Panno Text Medium" w:eastAsiaTheme="minorHAnsi" w:hAnsi="UGent Panno Text Medium" w:cstheme="minorBidi"/>
                <w:lang w:eastAsia="en-US"/>
              </w:rPr>
              <w:t>,</w:t>
            </w:r>
            <w:r w:rsidR="007D2829"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 master or PhD student</w:t>
            </w:r>
          </w:p>
        </w:tc>
        <w:tc>
          <w:tcPr>
            <w:tcW w:w="3538" w:type="dxa"/>
          </w:tcPr>
          <w:p w14:paraId="178F5D9B" w14:textId="77777777" w:rsidR="00667032" w:rsidRPr="009E6B5D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667032" w:rsidRPr="00B260E7" w14:paraId="70E67159" w14:textId="77777777" w:rsidTr="00DF4623">
        <w:tc>
          <w:tcPr>
            <w:tcW w:w="4815" w:type="dxa"/>
          </w:tcPr>
          <w:p w14:paraId="03E0051C" w14:textId="03851BF3" w:rsidR="00667032" w:rsidRPr="009E6B5D" w:rsidRDefault="002217C1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Start </w:t>
            </w:r>
            <w:r w:rsidR="008013EE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and end date 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of the p</w:t>
            </w:r>
            <w:r w:rsidR="00667032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eriod </w:t>
            </w:r>
            <w:r w:rsidR="007D2829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for which</w:t>
            </w:r>
            <w:r w:rsidR="00667032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you need </w:t>
            </w:r>
            <w:r w:rsidR="007D2829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the</w:t>
            </w:r>
            <w:r w:rsidR="00667032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solvency proof</w:t>
            </w:r>
            <w:r w:rsidR="009E6B5D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to be valid</w:t>
            </w:r>
            <w:r w:rsidR="004D5F81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(</w:t>
            </w:r>
            <w:r w:rsidR="004D5F81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12 month</w:t>
            </w:r>
            <w:r w:rsidR="00EF693E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s, please mention full months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</w:t>
            </w:r>
            <w:r w:rsidR="00872A5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:</w:t>
            </w:r>
            <w:r w:rsidR="00623C0A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 w:rsidR="00667032"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</w:p>
          <w:p w14:paraId="59EB59FC" w14:textId="1594A3C3" w:rsidR="007D2829" w:rsidRPr="002217C1" w:rsidRDefault="007D2829" w:rsidP="004D5F81">
            <w:pPr>
              <w:rPr>
                <w:rFonts w:ascii="UGent Panno Text Medium" w:hAnsi="UGent Panno Text Medium"/>
                <w:sz w:val="24"/>
                <w:szCs w:val="24"/>
                <w:lang w:val="en-US" w:eastAsia="en-US"/>
              </w:rPr>
            </w:pPr>
          </w:p>
        </w:tc>
        <w:tc>
          <w:tcPr>
            <w:tcW w:w="3538" w:type="dxa"/>
          </w:tcPr>
          <w:p w14:paraId="4244A663" w14:textId="6D16496D" w:rsidR="00667032" w:rsidRDefault="00667032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Start date (dd/mm/</w:t>
            </w:r>
            <w:proofErr w:type="spellStart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yyyy</w:t>
            </w:r>
            <w:proofErr w:type="spellEnd"/>
            <w:r w:rsidRPr="009E6B5D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):</w:t>
            </w:r>
          </w:p>
          <w:p w14:paraId="0B0BBC15" w14:textId="5C3B313E" w:rsidR="008013EE" w:rsidRDefault="008013EE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14:paraId="65DCF987" w14:textId="7DBA40F1" w:rsidR="008013EE" w:rsidRPr="009E6B5D" w:rsidRDefault="008013EE" w:rsidP="00667032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End date (dd/mm/</w:t>
            </w:r>
            <w:proofErr w:type="spellStart"/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yyyy</w:t>
            </w:r>
            <w:proofErr w:type="spellEnd"/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):</w:t>
            </w:r>
          </w:p>
          <w:p w14:paraId="2AC037A0" w14:textId="6B3AD905" w:rsidR="00CC04CC" w:rsidRDefault="00CC04CC" w:rsidP="00CC04CC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14:paraId="2B22CB85" w14:textId="77777777" w:rsidR="00CC04CC" w:rsidRPr="009E6B5D" w:rsidRDefault="00CC04CC" w:rsidP="00CC04CC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</w:tc>
      </w:tr>
      <w:tr w:rsidR="00872A57" w:rsidRPr="00B260E7" w14:paraId="1CB4BC4F" w14:textId="77777777" w:rsidTr="00DF4623">
        <w:tc>
          <w:tcPr>
            <w:tcW w:w="4815" w:type="dxa"/>
          </w:tcPr>
          <w:p w14:paraId="539760D6" w14:textId="4BBB125B" w:rsidR="00872A57" w:rsidRDefault="009621BD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Total a</w:t>
            </w:r>
            <w:r w:rsidR="00872A5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mount of money (in EUR) </w:t>
            </w:r>
            <w:r w:rsidR="00872A57" w:rsidRPr="00CC04CC">
              <w:rPr>
                <w:rFonts w:ascii="UGent Panno Text Medium" w:eastAsiaTheme="minorHAnsi" w:hAnsi="UGent Panno Text Medium" w:cstheme="minorBidi"/>
                <w:sz w:val="24"/>
                <w:szCs w:val="24"/>
                <w:u w:val="single"/>
                <w:lang w:val="en-US" w:eastAsia="en-US"/>
              </w:rPr>
              <w:t>per month</w:t>
            </w:r>
            <w:r w:rsidR="00872A5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</w:t>
            </w:r>
            <w:r w:rsidR="004D5F81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(min</w:t>
            </w: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.</w:t>
            </w:r>
            <w:r w:rsidR="004D5F81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amount see website)</w:t>
            </w:r>
            <w:r w:rsidR="00872A5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: </w:t>
            </w:r>
          </w:p>
          <w:p w14:paraId="716AD52B" w14:textId="647AFED4"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14:paraId="2A80D440" w14:textId="298A0BA1" w:rsidR="00872A57" w:rsidRPr="009E6B5D" w:rsidRDefault="00D9423A" w:rsidP="00872A57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bookmarkStart w:id="0" w:name="_GoBack"/>
            <w:r w:rsidRPr="00B260E7">
              <w:rPr>
                <w:rFonts w:ascii="UGent Panno Text Medium" w:eastAsiaTheme="minorHAnsi" w:hAnsi="UGent Panno Text Medium" w:cstheme="minorBidi"/>
                <w:b/>
                <w:bCs/>
                <w:sz w:val="24"/>
                <w:szCs w:val="24"/>
                <w:lang w:val="en-US" w:eastAsia="en-US"/>
              </w:rPr>
              <w:t>Only</w:t>
            </w:r>
            <w:r w:rsidR="0075184A" w:rsidRPr="00B260E7">
              <w:rPr>
                <w:rFonts w:ascii="UGent Panno Text Medium" w:eastAsiaTheme="minorHAnsi" w:hAnsi="UGent Panno Text Medium" w:cstheme="minorBidi"/>
                <w:b/>
                <w:bCs/>
                <w:sz w:val="24"/>
                <w:szCs w:val="24"/>
                <w:lang w:val="en-US" w:eastAsia="en-US"/>
              </w:rPr>
              <w:t xml:space="preserve"> a period of </w:t>
            </w:r>
            <w:r w:rsidRPr="00B260E7">
              <w:rPr>
                <w:rFonts w:ascii="UGent Panno Text Medium" w:eastAsiaTheme="minorHAnsi" w:hAnsi="UGent Panno Text Medium" w:cstheme="minorBidi"/>
                <w:b/>
                <w:bCs/>
                <w:sz w:val="24"/>
                <w:szCs w:val="24"/>
                <w:lang w:val="en-US" w:eastAsia="en-US"/>
              </w:rPr>
              <w:t xml:space="preserve"> 12 months </w:t>
            </w:r>
            <w:r w:rsidR="0075184A" w:rsidRPr="00B260E7">
              <w:rPr>
                <w:rFonts w:ascii="UGent Panno Text Medium" w:eastAsiaTheme="minorHAnsi" w:hAnsi="UGent Panno Text Medium" w:cstheme="minorBidi"/>
                <w:b/>
                <w:bCs/>
                <w:sz w:val="24"/>
                <w:szCs w:val="24"/>
                <w:lang w:val="en-US" w:eastAsia="en-US"/>
              </w:rPr>
              <w:t xml:space="preserve">is </w:t>
            </w:r>
            <w:r w:rsidRPr="00B260E7">
              <w:rPr>
                <w:rFonts w:ascii="UGent Panno Text Medium" w:eastAsiaTheme="minorHAnsi" w:hAnsi="UGent Panno Text Medium" w:cstheme="minorBidi"/>
                <w:b/>
                <w:bCs/>
                <w:sz w:val="24"/>
                <w:szCs w:val="24"/>
                <w:lang w:val="en-US" w:eastAsia="en-US"/>
              </w:rPr>
              <w:t>accepted</w:t>
            </w:r>
            <w:r w:rsidR="0075184A" w:rsidRPr="00B260E7">
              <w:rPr>
                <w:rFonts w:ascii="UGent Panno Text Medium" w:eastAsiaTheme="minorHAnsi" w:hAnsi="UGent Panno Text Medium" w:cstheme="minorBidi"/>
                <w:b/>
                <w:bCs/>
                <w:sz w:val="24"/>
                <w:szCs w:val="24"/>
                <w:lang w:val="en-US" w:eastAsia="en-US"/>
              </w:rPr>
              <w:t xml:space="preserve"> for this orientation year</w:t>
            </w:r>
            <w:r w:rsidRPr="00B260E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(12 </w:t>
            </w:r>
            <w:r w:rsidR="0046637F" w:rsidRPr="00B260E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months * 700,00 EUR/month = </w:t>
            </w:r>
            <w:r w:rsidRPr="00B260E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8.400</w:t>
            </w:r>
            <w:r w:rsidR="00872A57" w:rsidRPr="00B260E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,00 EUR</w:t>
            </w:r>
            <w:r w:rsidR="0046637F" w:rsidRPr="00B260E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 + 50,00 EUR</w:t>
            </w:r>
            <w:r w:rsidR="00872A57" w:rsidRPr="00B260E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).</w:t>
            </w:r>
            <w:bookmarkEnd w:id="0"/>
          </w:p>
        </w:tc>
        <w:tc>
          <w:tcPr>
            <w:tcW w:w="3538" w:type="dxa"/>
          </w:tcPr>
          <w:p w14:paraId="2C1A22EA" w14:textId="77777777" w:rsidR="002217C1" w:rsidRDefault="002217C1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</w:p>
          <w:p w14:paraId="6A4C7734" w14:textId="221268C3" w:rsidR="00872A57" w:rsidRDefault="002217C1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..</w:t>
            </w:r>
            <w:r w:rsidR="00872A57"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>……                EUR / month</w:t>
            </w:r>
          </w:p>
          <w:p w14:paraId="1285F95C" w14:textId="77777777" w:rsidR="00872A57" w:rsidRDefault="00872A57" w:rsidP="00872A57">
            <w:pPr>
              <w:rPr>
                <w:rFonts w:ascii="UGent Panno Text Medium" w:eastAsiaTheme="minorHAnsi" w:hAnsi="UGent Panno Text Medium" w:cstheme="minorBidi"/>
                <w:sz w:val="24"/>
                <w:szCs w:val="24"/>
                <w:u w:val="single"/>
                <w:lang w:val="en-US" w:eastAsia="en-US"/>
              </w:rPr>
            </w:pPr>
          </w:p>
          <w:p w14:paraId="38BBEE60" w14:textId="77777777" w:rsidR="00872A57" w:rsidRDefault="00872A57" w:rsidP="00872A57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  <w:r>
              <w:rPr>
                <w:rFonts w:ascii="UGent Panno Text Medium" w:eastAsiaTheme="minorHAnsi" w:hAnsi="UGent Panno Text Medium" w:cstheme="minorBidi"/>
                <w:sz w:val="24"/>
                <w:szCs w:val="24"/>
                <w:lang w:val="en-US" w:eastAsia="en-US"/>
              </w:rPr>
              <w:t xml:space="preserve">………                </w:t>
            </w:r>
            <w:r>
              <w:rPr>
                <w:rFonts w:ascii="UGent Panno Text Medium" w:hAnsi="UGent Panno Text Medium"/>
                <w:sz w:val="24"/>
                <w:szCs w:val="24"/>
                <w:lang w:val="en-US"/>
              </w:rPr>
              <w:t>EUR in total.</w:t>
            </w:r>
          </w:p>
        </w:tc>
      </w:tr>
    </w:tbl>
    <w:p w14:paraId="1850CB22" w14:textId="105CAB66" w:rsidR="00CC7425" w:rsidRPr="00D9423A" w:rsidRDefault="00872A57" w:rsidP="00CC7425">
      <w:pPr>
        <w:rPr>
          <w:rFonts w:ascii="UGent Panno Text Medium" w:hAnsi="UGent Panno Text Medium"/>
          <w:color w:val="FF0000"/>
          <w:sz w:val="24"/>
          <w:szCs w:val="24"/>
          <w:lang w:val="en-US"/>
        </w:rPr>
      </w:pPr>
      <w:r>
        <w:rPr>
          <w:rFonts w:ascii="UGent Panno Text Medium" w:hAnsi="UGent Panno Text Medium"/>
          <w:sz w:val="24"/>
          <w:szCs w:val="24"/>
          <w:lang w:val="en-US"/>
        </w:rPr>
        <w:br/>
      </w:r>
      <w:r w:rsidR="007B2251">
        <w:rPr>
          <w:rFonts w:ascii="UGent Panno Text Medium" w:hAnsi="UGent Panno Text Medium"/>
          <w:sz w:val="24"/>
          <w:szCs w:val="24"/>
          <w:lang w:val="en-US"/>
        </w:rPr>
        <w:t>If you need to prove</w:t>
      </w:r>
      <w:r w:rsidR="00CC7425" w:rsidRPr="009E6B5D">
        <w:rPr>
          <w:rFonts w:ascii="UGent Panno Text Medium" w:hAnsi="UGent Panno Text Medium"/>
          <w:sz w:val="24"/>
          <w:szCs w:val="24"/>
          <w:lang w:val="en-US"/>
        </w:rPr>
        <w:t xml:space="preserve"> your sufficient means of subsistence as a family (</w:t>
      </w:r>
      <w:r w:rsidR="00CC7425" w:rsidRPr="00DC6224">
        <w:rPr>
          <w:rFonts w:ascii="UGent Panno Text Medium" w:hAnsi="UGent Panno Text Medium"/>
          <w:b/>
          <w:sz w:val="24"/>
          <w:szCs w:val="24"/>
          <w:u w:val="single"/>
          <w:lang w:val="en-US"/>
        </w:rPr>
        <w:t>spouse and/or children</w:t>
      </w:r>
      <w:r w:rsidR="00CC7425" w:rsidRPr="009E6B5D">
        <w:rPr>
          <w:rFonts w:ascii="UGent Panno Text Medium" w:hAnsi="UGent Panno Text Medium"/>
          <w:sz w:val="24"/>
          <w:szCs w:val="24"/>
          <w:lang w:val="en-US"/>
        </w:rPr>
        <w:t>), please complete the additional table for each family member</w:t>
      </w:r>
      <w:r w:rsidR="00D9423A">
        <w:rPr>
          <w:rFonts w:ascii="UGent Panno Text Medium" w:hAnsi="UGent Panno Text Medium"/>
          <w:sz w:val="24"/>
          <w:szCs w:val="24"/>
          <w:lang w:val="en-US"/>
        </w:rPr>
        <w:t xml:space="preserve"> </w:t>
      </w:r>
      <w:r w:rsidR="00D9423A" w:rsidRPr="00B260E7">
        <w:rPr>
          <w:rFonts w:ascii="UGent Panno Text Medium" w:hAnsi="UGent Panno Text Medium"/>
          <w:sz w:val="24"/>
          <w:szCs w:val="24"/>
          <w:lang w:val="en-US"/>
        </w:rPr>
        <w:t xml:space="preserve">(for min. amount of money per month, see </w:t>
      </w:r>
      <w:hyperlink r:id="rId9" w:history="1">
        <w:r w:rsidR="00D9423A" w:rsidRPr="0075184A">
          <w:rPr>
            <w:rStyle w:val="Hyperlink"/>
            <w:rFonts w:ascii="UGent Panno Text Medium" w:hAnsi="UGent Panno Text Medium"/>
            <w:sz w:val="24"/>
            <w:szCs w:val="24"/>
            <w:lang w:val="en-US"/>
          </w:rPr>
          <w:t>website</w:t>
        </w:r>
      </w:hyperlink>
      <w:r w:rsidR="00D9423A" w:rsidRPr="00B260E7">
        <w:rPr>
          <w:rFonts w:ascii="UGent Panno Text Medium" w:hAnsi="UGent Panno Text Medium"/>
          <w:sz w:val="24"/>
          <w:szCs w:val="24"/>
          <w:lang w:val="en-US"/>
        </w:rPr>
        <w:t>)</w:t>
      </w:r>
      <w:r w:rsidR="00CC7425" w:rsidRPr="00B260E7">
        <w:rPr>
          <w:rFonts w:ascii="UGent Panno Text Medium" w:hAnsi="UGent Panno Text Medium"/>
          <w:sz w:val="24"/>
          <w:szCs w:val="24"/>
          <w:lang w:val="en-US"/>
        </w:rPr>
        <w:t>.</w:t>
      </w:r>
      <w:r w:rsidR="00CC7425" w:rsidRPr="00D9423A">
        <w:rPr>
          <w:rFonts w:ascii="UGent Panno Text Medium" w:hAnsi="UGent Panno Text Medium"/>
          <w:color w:val="FF0000"/>
          <w:sz w:val="24"/>
          <w:szCs w:val="24"/>
          <w:lang w:val="en-US"/>
        </w:rPr>
        <w:t xml:space="preserve"> </w:t>
      </w:r>
      <w:r w:rsidR="00810E47" w:rsidRPr="00D9423A">
        <w:rPr>
          <w:rFonts w:ascii="UGent Panno Text Medium" w:hAnsi="UGent Panno Text Medium"/>
          <w:color w:val="FF0000"/>
          <w:sz w:val="24"/>
          <w:szCs w:val="24"/>
          <w:lang w:val="en-US"/>
        </w:rPr>
        <w:t xml:space="preserve"> </w:t>
      </w:r>
      <w:r w:rsidR="00DC6224" w:rsidRPr="00D9423A">
        <w:rPr>
          <w:rFonts w:ascii="UGent Panno Text Medium" w:hAnsi="UGent Panno Text Medium"/>
          <w:color w:val="FF0000"/>
          <w:sz w:val="24"/>
          <w:szCs w:val="24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6"/>
        <w:gridCol w:w="4177"/>
      </w:tblGrid>
      <w:tr w:rsidR="00CC7425" w:rsidRPr="009E6B5D" w14:paraId="46674072" w14:textId="77777777" w:rsidTr="00F57C4F">
        <w:tc>
          <w:tcPr>
            <w:tcW w:w="8353" w:type="dxa"/>
            <w:gridSpan w:val="2"/>
          </w:tcPr>
          <w:p w14:paraId="6E8D8654" w14:textId="77777777" w:rsidR="00CC7425" w:rsidRPr="009E6B5D" w:rsidRDefault="00CC7425" w:rsidP="00CC7425">
            <w:pPr>
              <w:rPr>
                <w:rFonts w:ascii="UGent Panno Text" w:hAnsi="UGent Panno Text"/>
                <w:b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b/>
                <w:sz w:val="24"/>
                <w:szCs w:val="24"/>
              </w:rPr>
              <w:t>Family member 1</w:t>
            </w:r>
          </w:p>
        </w:tc>
      </w:tr>
      <w:tr w:rsidR="00CC7425" w:rsidRPr="00B260E7" w14:paraId="48184B6B" w14:textId="77777777" w:rsidTr="00CC7425">
        <w:tc>
          <w:tcPr>
            <w:tcW w:w="4176" w:type="dxa"/>
          </w:tcPr>
          <w:p w14:paraId="0220400B" w14:textId="77777777" w:rsidR="00CC7425" w:rsidRPr="009E6B5D" w:rsidRDefault="00CC7425" w:rsidP="00CC7425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t xml:space="preserve">Full name (first name and family name) as mentioned on the passport </w:t>
            </w:r>
          </w:p>
        </w:tc>
        <w:tc>
          <w:tcPr>
            <w:tcW w:w="4177" w:type="dxa"/>
          </w:tcPr>
          <w:p w14:paraId="2A458551" w14:textId="77777777" w:rsidR="00CC7425" w:rsidRPr="009E6B5D" w:rsidRDefault="00DC6224" w:rsidP="00CC7425">
            <w:pPr>
              <w:rPr>
                <w:rFonts w:ascii="UGent Panno Text" w:hAnsi="UGent Panno Text"/>
                <w:sz w:val="24"/>
                <w:szCs w:val="24"/>
                <w:lang w:val="en-US"/>
              </w:rPr>
            </w:pPr>
            <w:r>
              <w:rPr>
                <w:rFonts w:ascii="UGent Panno Text" w:hAnsi="UGent Panno Text"/>
                <w:sz w:val="24"/>
                <w:szCs w:val="24"/>
                <w:lang w:val="en-US"/>
              </w:rPr>
              <w:t xml:space="preserve"> </w:t>
            </w:r>
          </w:p>
        </w:tc>
      </w:tr>
      <w:tr w:rsidR="002217C1" w:rsidRPr="008013EE" w14:paraId="4863822B" w14:textId="77777777" w:rsidTr="005237E3">
        <w:tc>
          <w:tcPr>
            <w:tcW w:w="4176" w:type="dxa"/>
          </w:tcPr>
          <w:p w14:paraId="2F5E31B9" w14:textId="0DCBEEAB" w:rsidR="002217C1" w:rsidRPr="009E6B5D" w:rsidRDefault="008013EE" w:rsidP="005237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177" w:type="dxa"/>
          </w:tcPr>
          <w:p w14:paraId="4BA65DA6" w14:textId="77777777" w:rsidR="002217C1" w:rsidRPr="009E6B5D" w:rsidRDefault="002217C1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2217C1" w:rsidRPr="008013EE" w14:paraId="4BC39B04" w14:textId="77777777" w:rsidTr="005237E3">
        <w:tc>
          <w:tcPr>
            <w:tcW w:w="4176" w:type="dxa"/>
          </w:tcPr>
          <w:p w14:paraId="7CD91F6F" w14:textId="77777777" w:rsidR="002217C1" w:rsidRPr="009E6B5D" w:rsidRDefault="002217C1" w:rsidP="005237E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77" w:type="dxa"/>
          </w:tcPr>
          <w:p w14:paraId="3097D498" w14:textId="77777777" w:rsidR="002217C1" w:rsidRPr="009E6B5D" w:rsidRDefault="002217C1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CC7425" w:rsidRPr="008013EE" w14:paraId="70E11A01" w14:textId="77777777" w:rsidTr="005237E3">
        <w:tc>
          <w:tcPr>
            <w:tcW w:w="4176" w:type="dxa"/>
          </w:tcPr>
          <w:p w14:paraId="1F03A044" w14:textId="77777777" w:rsidR="00CC7425" w:rsidRPr="009E6B5D" w:rsidRDefault="00CC7425" w:rsidP="005237E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</w:tcPr>
          <w:p w14:paraId="443CF072" w14:textId="6183C27F"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CC7425" w:rsidRPr="009E6B5D" w14:paraId="19E71F91" w14:textId="77777777" w:rsidTr="005237E3">
        <w:tc>
          <w:tcPr>
            <w:tcW w:w="8353" w:type="dxa"/>
            <w:gridSpan w:val="2"/>
          </w:tcPr>
          <w:p w14:paraId="30055388" w14:textId="77777777" w:rsidR="008A61D7" w:rsidRPr="002217C1" w:rsidRDefault="008A61D7" w:rsidP="005237E3">
            <w:pPr>
              <w:rPr>
                <w:rFonts w:ascii="UGent Panno Text Medium" w:eastAsiaTheme="minorHAnsi" w:hAnsi="UGent Panno Text Medium" w:cstheme="minorBidi"/>
                <w:b/>
                <w:sz w:val="24"/>
                <w:szCs w:val="24"/>
                <w:lang w:val="en-US"/>
              </w:rPr>
            </w:pPr>
          </w:p>
          <w:p w14:paraId="06AF9B57" w14:textId="7034AE08" w:rsidR="00CC7425" w:rsidRPr="009E6B5D" w:rsidRDefault="00CC7425" w:rsidP="005237E3">
            <w:pPr>
              <w:rPr>
                <w:rFonts w:ascii="UGent Panno Text" w:hAnsi="UGent Panno Text"/>
                <w:b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b/>
                <w:sz w:val="24"/>
                <w:szCs w:val="24"/>
              </w:rPr>
              <w:t>Family member 2</w:t>
            </w:r>
          </w:p>
        </w:tc>
      </w:tr>
      <w:tr w:rsidR="00CC7425" w:rsidRPr="00B260E7" w14:paraId="23F154BB" w14:textId="77777777" w:rsidTr="005237E3">
        <w:tc>
          <w:tcPr>
            <w:tcW w:w="4176" w:type="dxa"/>
          </w:tcPr>
          <w:p w14:paraId="52B2B1AD" w14:textId="77777777" w:rsidR="00CC7425" w:rsidRPr="009E6B5D" w:rsidRDefault="00CC7425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 w:rsidRPr="009E6B5D">
              <w:rPr>
                <w:rFonts w:ascii="UGent Panno Text Medium" w:eastAsiaTheme="minorHAnsi" w:hAnsi="UGent Panno Text Medium" w:cstheme="minorBidi"/>
                <w:lang w:eastAsia="en-US"/>
              </w:rPr>
              <w:lastRenderedPageBreak/>
              <w:t xml:space="preserve">Full name (first name and family name) as mentioned on the passport </w:t>
            </w:r>
          </w:p>
        </w:tc>
        <w:tc>
          <w:tcPr>
            <w:tcW w:w="4177" w:type="dxa"/>
          </w:tcPr>
          <w:p w14:paraId="2C5715F0" w14:textId="77777777" w:rsidR="00CC7425" w:rsidRPr="009E6B5D" w:rsidRDefault="00CC7425" w:rsidP="005237E3">
            <w:pPr>
              <w:rPr>
                <w:rFonts w:ascii="UGent Panno Text" w:hAnsi="UGent Panno Text"/>
                <w:sz w:val="24"/>
                <w:szCs w:val="24"/>
                <w:lang w:val="en-US"/>
              </w:rPr>
            </w:pPr>
          </w:p>
        </w:tc>
      </w:tr>
      <w:tr w:rsidR="00CC7425" w:rsidRPr="008013EE" w14:paraId="71306E9A" w14:textId="77777777" w:rsidTr="005237E3">
        <w:tc>
          <w:tcPr>
            <w:tcW w:w="4176" w:type="dxa"/>
          </w:tcPr>
          <w:p w14:paraId="7C4C5AC7" w14:textId="7B1BEA88" w:rsidR="00CC7425" w:rsidRPr="002217C1" w:rsidRDefault="008013EE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  <w:r>
              <w:rPr>
                <w:rFonts w:ascii="UGent Panno Text Medium" w:eastAsiaTheme="minorHAnsi" w:hAnsi="UGent Panno Text Medium" w:cstheme="minorBidi"/>
                <w:lang w:eastAsia="en-US"/>
              </w:rPr>
              <w:t>Date of birth</w:t>
            </w:r>
          </w:p>
        </w:tc>
        <w:tc>
          <w:tcPr>
            <w:tcW w:w="4177" w:type="dxa"/>
          </w:tcPr>
          <w:p w14:paraId="18438420" w14:textId="77777777" w:rsidR="00CC7425" w:rsidRPr="002217C1" w:rsidRDefault="00CC7425" w:rsidP="005237E3">
            <w:pPr>
              <w:rPr>
                <w:rFonts w:ascii="UGent Panno Text" w:hAnsi="UGent Panno Text"/>
                <w:sz w:val="24"/>
                <w:szCs w:val="24"/>
                <w:lang w:val="en-US"/>
              </w:rPr>
            </w:pPr>
          </w:p>
        </w:tc>
      </w:tr>
      <w:tr w:rsidR="00CC7425" w:rsidRPr="008013EE" w14:paraId="369CBEAF" w14:textId="77777777" w:rsidTr="005237E3">
        <w:tc>
          <w:tcPr>
            <w:tcW w:w="4176" w:type="dxa"/>
          </w:tcPr>
          <w:p w14:paraId="6A1005E0" w14:textId="46D74C1D" w:rsidR="00CC7425" w:rsidRPr="009E6B5D" w:rsidRDefault="00CC7425" w:rsidP="005237E3">
            <w:pPr>
              <w:pStyle w:val="Ondertitel"/>
              <w:jc w:val="left"/>
              <w:rPr>
                <w:rFonts w:ascii="UGent Panno Text Medium" w:eastAsiaTheme="minorHAnsi" w:hAnsi="UGent Panno Text Medium" w:cstheme="minorBidi"/>
                <w:lang w:eastAsia="en-US"/>
              </w:rPr>
            </w:pPr>
          </w:p>
        </w:tc>
        <w:tc>
          <w:tcPr>
            <w:tcW w:w="4177" w:type="dxa"/>
          </w:tcPr>
          <w:p w14:paraId="03BE4D01" w14:textId="77777777"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CC7425" w:rsidRPr="008013EE" w14:paraId="690EBC36" w14:textId="77777777" w:rsidTr="005237E3">
        <w:tc>
          <w:tcPr>
            <w:tcW w:w="4176" w:type="dxa"/>
          </w:tcPr>
          <w:p w14:paraId="200A8E19" w14:textId="77777777" w:rsidR="00CC7425" w:rsidRPr="009E6B5D" w:rsidRDefault="00CC7425" w:rsidP="005237E3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</w:tcPr>
          <w:p w14:paraId="468EA2F7" w14:textId="72440445" w:rsidR="00CC7425" w:rsidRPr="009E6B5D" w:rsidRDefault="00CC7425" w:rsidP="005237E3">
            <w:pPr>
              <w:rPr>
                <w:rFonts w:ascii="UGent Panno Text Medium" w:hAnsi="UGent Panno Text Medium"/>
                <w:sz w:val="24"/>
                <w:szCs w:val="24"/>
                <w:lang w:val="en-US"/>
              </w:rPr>
            </w:pPr>
          </w:p>
        </w:tc>
      </w:tr>
      <w:tr w:rsidR="00CC7425" w:rsidRPr="00B260E7" w14:paraId="34E51DBB" w14:textId="77777777" w:rsidTr="004817D9">
        <w:tc>
          <w:tcPr>
            <w:tcW w:w="8353" w:type="dxa"/>
            <w:gridSpan w:val="2"/>
          </w:tcPr>
          <w:p w14:paraId="755765B1" w14:textId="77777777" w:rsidR="00CC7425" w:rsidRPr="009E6B5D" w:rsidRDefault="00AC5FC8" w:rsidP="005237E3">
            <w:pPr>
              <w:rPr>
                <w:rFonts w:ascii="UGent Panno Text Medium" w:hAnsi="UGent Panno Text Medium"/>
                <w:i/>
                <w:sz w:val="24"/>
                <w:szCs w:val="24"/>
                <w:lang w:val="en-US"/>
              </w:rPr>
            </w:pPr>
            <w:r w:rsidRPr="009E6B5D">
              <w:rPr>
                <w:rFonts w:ascii="UGent Panno Text Medium" w:hAnsi="UGent Panno Text Medium"/>
                <w:i/>
                <w:sz w:val="24"/>
                <w:szCs w:val="24"/>
                <w:lang w:val="en-US"/>
              </w:rPr>
              <w:t>(Add more lines if necessary)</w:t>
            </w:r>
          </w:p>
        </w:tc>
      </w:tr>
    </w:tbl>
    <w:p w14:paraId="54B24E19" w14:textId="77777777" w:rsidR="002823D0" w:rsidRDefault="002823D0">
      <w:pPr>
        <w:rPr>
          <w:rFonts w:ascii="UGent Panno Text" w:hAnsi="UGent Panno Text"/>
          <w:sz w:val="24"/>
          <w:szCs w:val="24"/>
          <w:lang w:val="en-US"/>
        </w:rPr>
      </w:pPr>
    </w:p>
    <w:p w14:paraId="3D11BD42" w14:textId="4626C3C6" w:rsidR="007D2829" w:rsidRPr="009E6B5D" w:rsidRDefault="00623C0A" w:rsidP="00623C0A">
      <w:pPr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Please mention your </w:t>
      </w:r>
      <w:r w:rsidRPr="009E6B5D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name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, </w:t>
      </w:r>
      <w:r w:rsidRPr="009E6B5D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nationality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and </w:t>
      </w:r>
      <w:r w:rsidR="008013EE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UGent </w:t>
      </w:r>
      <w:r w:rsidR="002040C7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student</w:t>
      </w:r>
      <w:r w:rsidR="002040C7" w:rsidRPr="00CC04CC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 xml:space="preserve"> </w:t>
      </w:r>
      <w:r w:rsidR="00CC04CC" w:rsidRPr="00CC04CC">
        <w:rPr>
          <w:rFonts w:ascii="UGent Panno Text Medium" w:eastAsia="Calibri" w:hAnsi="UGent Panno Text Medium" w:cs="Times New Roman"/>
          <w:b/>
          <w:sz w:val="24"/>
          <w:szCs w:val="24"/>
          <w:lang w:val="en-US" w:eastAsia="nl-BE"/>
        </w:rPr>
        <w:t>number</w:t>
      </w:r>
      <w:r w:rsid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in </w:t>
      </w:r>
      <w:r w:rsidRPr="00CC04CC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the </w:t>
      </w:r>
      <w:r w:rsidRPr="00CC04CC"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  <w:t>email subject line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when sending the</w:t>
      </w:r>
      <w:r w:rsidR="00CC7425"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completed application form and</w:t>
      </w:r>
      <w:r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required documents</w:t>
      </w:r>
      <w:r w:rsidR="007D2829"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to us by email.</w:t>
      </w:r>
    </w:p>
    <w:p w14:paraId="6C966F48" w14:textId="378A48BD" w:rsidR="007D2829" w:rsidRPr="009E6B5D" w:rsidRDefault="007D2829" w:rsidP="007D2829">
      <w:pPr>
        <w:rPr>
          <w:rFonts w:ascii="UGent Panno Text" w:hAnsi="UGent Panno Text"/>
          <w:sz w:val="24"/>
          <w:szCs w:val="24"/>
          <w:lang w:val="en-GB"/>
        </w:rPr>
      </w:pPr>
      <w:r w:rsidRPr="009E6B5D">
        <w:rPr>
          <w:rFonts w:ascii="UGent Panno Text" w:hAnsi="UGent Panno Text"/>
          <w:b/>
          <w:sz w:val="24"/>
          <w:szCs w:val="24"/>
          <w:lang w:val="en-GB"/>
        </w:rPr>
        <w:t xml:space="preserve">Bachelor and master </w:t>
      </w:r>
      <w:r w:rsidR="002217C1">
        <w:rPr>
          <w:rFonts w:ascii="UGent Panno Text" w:hAnsi="UGent Panno Text"/>
          <w:b/>
          <w:sz w:val="24"/>
          <w:szCs w:val="24"/>
          <w:lang w:val="en-GB"/>
        </w:rPr>
        <w:t>graduates</w:t>
      </w:r>
      <w:r w:rsidRPr="009E6B5D">
        <w:rPr>
          <w:rFonts w:ascii="UGent Panno Text" w:hAnsi="UGent Panno Text"/>
          <w:b/>
          <w:sz w:val="24"/>
          <w:szCs w:val="24"/>
          <w:lang w:val="en-GB"/>
        </w:rPr>
        <w:t>:</w:t>
      </w:r>
      <w:r w:rsidRPr="009E6B5D">
        <w:rPr>
          <w:rFonts w:ascii="UGent Panno Text" w:hAnsi="UGent Panno Text"/>
          <w:sz w:val="24"/>
          <w:szCs w:val="24"/>
          <w:lang w:val="en-GB"/>
        </w:rPr>
        <w:t xml:space="preserve"> </w:t>
      </w:r>
      <w:hyperlink r:id="rId10" w:history="1">
        <w:r w:rsidRPr="009E6B5D">
          <w:rPr>
            <w:rStyle w:val="Hyperlink"/>
            <w:rFonts w:ascii="UGent Panno Text" w:hAnsi="UGent Panno Text"/>
            <w:sz w:val="24"/>
            <w:szCs w:val="24"/>
            <w:lang w:val="en-GB"/>
          </w:rPr>
          <w:t>solvencybama@ugent.be</w:t>
        </w:r>
      </w:hyperlink>
      <w:r w:rsidRPr="009E6B5D">
        <w:rPr>
          <w:rFonts w:ascii="UGent Panno Text" w:hAnsi="UGent Panno Text"/>
          <w:sz w:val="24"/>
          <w:szCs w:val="24"/>
          <w:lang w:val="en-GB"/>
        </w:rPr>
        <w:t xml:space="preserve">       </w:t>
      </w:r>
    </w:p>
    <w:p w14:paraId="623802FB" w14:textId="4F153D1F" w:rsidR="007D2829" w:rsidRPr="009E6B5D" w:rsidRDefault="007D2829" w:rsidP="002040C7">
      <w:pPr>
        <w:rPr>
          <w:rFonts w:ascii="UGent Panno Text" w:hAnsi="UGent Panno Text"/>
          <w:b/>
          <w:sz w:val="24"/>
          <w:szCs w:val="24"/>
          <w:lang w:val="en-US"/>
        </w:rPr>
      </w:pPr>
      <w:r w:rsidRPr="009E6B5D">
        <w:rPr>
          <w:rFonts w:ascii="UGent Panno Text" w:hAnsi="UGent Panno Text"/>
          <w:b/>
          <w:sz w:val="24"/>
          <w:szCs w:val="24"/>
          <w:lang w:val="en-GB"/>
        </w:rPr>
        <w:t xml:space="preserve">PhD </w:t>
      </w:r>
      <w:r w:rsidR="002217C1">
        <w:rPr>
          <w:rFonts w:ascii="UGent Panno Text" w:hAnsi="UGent Panno Text"/>
          <w:b/>
          <w:sz w:val="24"/>
          <w:szCs w:val="24"/>
          <w:lang w:val="en-GB"/>
        </w:rPr>
        <w:t>graduates</w:t>
      </w:r>
      <w:r w:rsidRPr="009E6B5D">
        <w:rPr>
          <w:rFonts w:ascii="UGent Panno Text" w:hAnsi="UGent Panno Text"/>
          <w:b/>
          <w:sz w:val="24"/>
          <w:szCs w:val="24"/>
          <w:lang w:val="en-US"/>
        </w:rPr>
        <w:t xml:space="preserve">: </w:t>
      </w:r>
      <w:hyperlink r:id="rId11" w:history="1">
        <w:r w:rsidR="002040C7" w:rsidRPr="002040C7">
          <w:rPr>
            <w:rStyle w:val="Hyperlink"/>
            <w:rFonts w:ascii="UGent Panno Text" w:hAnsi="UGent Panno Text"/>
            <w:bCs/>
            <w:sz w:val="24"/>
            <w:szCs w:val="24"/>
            <w:lang w:val="en-US"/>
          </w:rPr>
          <w:t>solvencyphd@UGent.be</w:t>
        </w:r>
      </w:hyperlink>
      <w:r w:rsidR="002040C7">
        <w:rPr>
          <w:rFonts w:ascii="UGent Panno Text" w:hAnsi="UGent Panno Text"/>
          <w:b/>
          <w:sz w:val="24"/>
          <w:szCs w:val="24"/>
          <w:lang w:val="en-US"/>
        </w:rPr>
        <w:t xml:space="preserve">  </w:t>
      </w:r>
    </w:p>
    <w:p w14:paraId="7465CC76" w14:textId="33738638" w:rsidR="00AC5FC8" w:rsidRPr="009E6B5D" w:rsidRDefault="00CC7425" w:rsidP="00425DCA">
      <w:pPr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</w:pPr>
      <w:r w:rsidRPr="009E6B5D"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  <w:t>Required document:</w:t>
      </w:r>
      <w:r w:rsidR="002040C7">
        <w:rPr>
          <w:rFonts w:ascii="UGent Panno Text Medium" w:eastAsia="Calibri" w:hAnsi="UGent Panno Text Medium" w:cs="Times New Roman"/>
          <w:sz w:val="24"/>
          <w:szCs w:val="24"/>
          <w:u w:val="single"/>
          <w:lang w:val="en-US" w:eastAsia="nl-BE"/>
        </w:rPr>
        <w:t xml:space="preserve"> </w:t>
      </w:r>
      <w:r w:rsidR="00AC5FC8"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Copy of your </w:t>
      </w:r>
      <w:r w:rsidR="00A171E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>student card</w:t>
      </w:r>
      <w:r w:rsidR="00A171ED" w:rsidRPr="009E6B5D">
        <w:rPr>
          <w:rFonts w:ascii="UGent Panno Text Medium" w:eastAsia="Calibri" w:hAnsi="UGent Panno Text Medium" w:cs="Times New Roman"/>
          <w:sz w:val="24"/>
          <w:szCs w:val="24"/>
          <w:lang w:val="en-US" w:eastAsia="nl-BE"/>
        </w:rPr>
        <w:t xml:space="preserve"> </w:t>
      </w:r>
    </w:p>
    <w:p w14:paraId="66192B0B" w14:textId="77777777" w:rsidR="002823D0" w:rsidRPr="00CC7425" w:rsidRDefault="002823D0" w:rsidP="00AC5FC8">
      <w:pPr>
        <w:pStyle w:val="Lijstalinea"/>
        <w:spacing w:after="160" w:line="259" w:lineRule="auto"/>
        <w:ind w:left="1440"/>
        <w:rPr>
          <w:lang w:val="en-GB"/>
        </w:rPr>
      </w:pPr>
    </w:p>
    <w:p w14:paraId="6E952C8B" w14:textId="77777777" w:rsidR="002823D0" w:rsidRPr="00623C0A" w:rsidRDefault="002823D0" w:rsidP="00881803">
      <w:pPr>
        <w:rPr>
          <w:rFonts w:ascii="UGent Panno Text" w:hAnsi="UGent Panno Text"/>
          <w:sz w:val="24"/>
          <w:lang w:val="en-GB"/>
        </w:rPr>
      </w:pPr>
    </w:p>
    <w:sectPr w:rsidR="002823D0" w:rsidRPr="00623C0A" w:rsidSect="00F45812">
      <w:headerReference w:type="default" r:id="rId12"/>
      <w:pgSz w:w="11906" w:h="16838"/>
      <w:pgMar w:top="1417" w:right="22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5448" w14:textId="77777777" w:rsidR="008D062E" w:rsidRDefault="008D062E" w:rsidP="001B71C8">
      <w:pPr>
        <w:spacing w:after="0" w:line="240" w:lineRule="auto"/>
      </w:pPr>
      <w:r>
        <w:separator/>
      </w:r>
    </w:p>
  </w:endnote>
  <w:endnote w:type="continuationSeparator" w:id="0">
    <w:p w14:paraId="7ECB8630" w14:textId="77777777" w:rsidR="008D062E" w:rsidRDefault="008D062E" w:rsidP="001B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Gent Panno Text Medium">
    <w:altName w:val="Calibri"/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UGent Panno Text">
    <w:altName w:val="Calibr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ADC48" w14:textId="77777777" w:rsidR="008D062E" w:rsidRDefault="008D062E" w:rsidP="001B71C8">
      <w:pPr>
        <w:spacing w:after="0" w:line="240" w:lineRule="auto"/>
      </w:pPr>
      <w:r>
        <w:separator/>
      </w:r>
    </w:p>
  </w:footnote>
  <w:footnote w:type="continuationSeparator" w:id="0">
    <w:p w14:paraId="26631950" w14:textId="77777777" w:rsidR="008D062E" w:rsidRDefault="008D062E" w:rsidP="001B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0B3F" w14:textId="77777777" w:rsidR="001B71C8" w:rsidRPr="001B71C8" w:rsidRDefault="009B7197">
    <w:pPr>
      <w:pStyle w:val="Koptekst"/>
      <w:rPr>
        <w:rFonts w:ascii="UGent Panno Text" w:hAnsi="UGent Panno Text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DF2B806" wp14:editId="738A959E">
          <wp:simplePos x="0" y="0"/>
          <wp:positionH relativeFrom="page">
            <wp:posOffset>419735</wp:posOffset>
          </wp:positionH>
          <wp:positionV relativeFrom="page">
            <wp:posOffset>1270</wp:posOffset>
          </wp:positionV>
          <wp:extent cx="1907540" cy="1525905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434574" w14:textId="77777777" w:rsidR="001B71C8" w:rsidRPr="001B71C8" w:rsidRDefault="001B71C8">
    <w:pPr>
      <w:pStyle w:val="Koptekst"/>
      <w:rPr>
        <w:rFonts w:ascii="UGent Panno Text" w:hAnsi="UGent Panno Text"/>
      </w:rPr>
    </w:pPr>
  </w:p>
  <w:p w14:paraId="0DCC5D9E" w14:textId="77777777" w:rsidR="001B71C8" w:rsidRPr="001B71C8" w:rsidRDefault="001B71C8">
    <w:pPr>
      <w:pStyle w:val="Koptekst"/>
      <w:rPr>
        <w:rFonts w:ascii="UGent Panno Text" w:hAnsi="UGent Panno Text"/>
      </w:rPr>
    </w:pPr>
  </w:p>
  <w:p w14:paraId="74302E38" w14:textId="77777777" w:rsidR="001B71C8" w:rsidRPr="001B71C8" w:rsidRDefault="001B71C8">
    <w:pPr>
      <w:pStyle w:val="Koptekst"/>
      <w:rPr>
        <w:rFonts w:ascii="UGent Panno Text" w:hAnsi="UGent Panno Text"/>
      </w:rPr>
    </w:pPr>
  </w:p>
  <w:p w14:paraId="776A008B" w14:textId="77777777" w:rsidR="001B71C8" w:rsidRDefault="001B71C8">
    <w:pPr>
      <w:pStyle w:val="Koptekst"/>
      <w:rPr>
        <w:rFonts w:ascii="UGent Panno Text" w:hAnsi="UGent Panno Text"/>
      </w:rPr>
    </w:pPr>
  </w:p>
  <w:p w14:paraId="38A3CB68" w14:textId="77777777" w:rsidR="001B71C8" w:rsidRPr="001B71C8" w:rsidRDefault="001B71C8">
    <w:pPr>
      <w:pStyle w:val="Koptekst"/>
      <w:rPr>
        <w:rFonts w:ascii="UGent Panno Text" w:hAnsi="UGent Panno Text"/>
      </w:rPr>
    </w:pPr>
  </w:p>
  <w:p w14:paraId="7EBF38CF" w14:textId="77777777" w:rsidR="001B71C8" w:rsidRPr="001B71C8" w:rsidRDefault="001B71C8">
    <w:pPr>
      <w:pStyle w:val="Koptekst"/>
      <w:rPr>
        <w:rFonts w:ascii="UGent Panno Text" w:hAnsi="UGent Panno Tex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104"/>
    <w:multiLevelType w:val="hybridMultilevel"/>
    <w:tmpl w:val="0636A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FC7"/>
    <w:multiLevelType w:val="hybridMultilevel"/>
    <w:tmpl w:val="4DC04E5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9C6CD8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B7A62"/>
    <w:multiLevelType w:val="hybridMultilevel"/>
    <w:tmpl w:val="38A4532E"/>
    <w:lvl w:ilvl="0" w:tplc="48C8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0D1"/>
    <w:multiLevelType w:val="hybridMultilevel"/>
    <w:tmpl w:val="8DAEE48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C27E7"/>
    <w:multiLevelType w:val="hybridMultilevel"/>
    <w:tmpl w:val="E10E9620"/>
    <w:lvl w:ilvl="0" w:tplc="74904FD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D65775"/>
    <w:multiLevelType w:val="hybridMultilevel"/>
    <w:tmpl w:val="8DAEE48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F4EAB"/>
    <w:multiLevelType w:val="hybridMultilevel"/>
    <w:tmpl w:val="8E083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68F5"/>
    <w:multiLevelType w:val="hybridMultilevel"/>
    <w:tmpl w:val="984E55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1409"/>
    <w:multiLevelType w:val="hybridMultilevel"/>
    <w:tmpl w:val="BB402ECC"/>
    <w:lvl w:ilvl="0" w:tplc="48C87E4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1977760"/>
    <w:multiLevelType w:val="hybridMultilevel"/>
    <w:tmpl w:val="090A133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8"/>
    <w:rsid w:val="0013104F"/>
    <w:rsid w:val="00160482"/>
    <w:rsid w:val="001607A4"/>
    <w:rsid w:val="001B24CD"/>
    <w:rsid w:val="001B71C8"/>
    <w:rsid w:val="001E5B03"/>
    <w:rsid w:val="002040C7"/>
    <w:rsid w:val="002217C1"/>
    <w:rsid w:val="00234B7A"/>
    <w:rsid w:val="002823D0"/>
    <w:rsid w:val="002E1DB6"/>
    <w:rsid w:val="003A0C07"/>
    <w:rsid w:val="003A540F"/>
    <w:rsid w:val="00402FBC"/>
    <w:rsid w:val="00425DCA"/>
    <w:rsid w:val="0046637F"/>
    <w:rsid w:val="00496FE7"/>
    <w:rsid w:val="004D5F81"/>
    <w:rsid w:val="00623C0A"/>
    <w:rsid w:val="00667032"/>
    <w:rsid w:val="0069322A"/>
    <w:rsid w:val="006A001E"/>
    <w:rsid w:val="006B7B05"/>
    <w:rsid w:val="00733E3A"/>
    <w:rsid w:val="0075184A"/>
    <w:rsid w:val="00773670"/>
    <w:rsid w:val="007915EE"/>
    <w:rsid w:val="007B2251"/>
    <w:rsid w:val="007D2829"/>
    <w:rsid w:val="008013EE"/>
    <w:rsid w:val="0080568D"/>
    <w:rsid w:val="00810E47"/>
    <w:rsid w:val="008130CF"/>
    <w:rsid w:val="00820F3A"/>
    <w:rsid w:val="00835241"/>
    <w:rsid w:val="00872A57"/>
    <w:rsid w:val="00876028"/>
    <w:rsid w:val="00881803"/>
    <w:rsid w:val="00895FC5"/>
    <w:rsid w:val="008A61D7"/>
    <w:rsid w:val="008D062E"/>
    <w:rsid w:val="00905F49"/>
    <w:rsid w:val="00912BC0"/>
    <w:rsid w:val="009621BD"/>
    <w:rsid w:val="009B7197"/>
    <w:rsid w:val="009C4276"/>
    <w:rsid w:val="009E6B5D"/>
    <w:rsid w:val="00A171ED"/>
    <w:rsid w:val="00AC5FC8"/>
    <w:rsid w:val="00AE11CE"/>
    <w:rsid w:val="00AE6637"/>
    <w:rsid w:val="00B260E7"/>
    <w:rsid w:val="00BE116C"/>
    <w:rsid w:val="00C62E2D"/>
    <w:rsid w:val="00CC04CC"/>
    <w:rsid w:val="00CC7425"/>
    <w:rsid w:val="00D9423A"/>
    <w:rsid w:val="00DC4803"/>
    <w:rsid w:val="00DC6224"/>
    <w:rsid w:val="00DF4623"/>
    <w:rsid w:val="00E30EEB"/>
    <w:rsid w:val="00E413A8"/>
    <w:rsid w:val="00E65FB8"/>
    <w:rsid w:val="00E7542E"/>
    <w:rsid w:val="00E87359"/>
    <w:rsid w:val="00EA40FD"/>
    <w:rsid w:val="00EF693E"/>
    <w:rsid w:val="00F45812"/>
    <w:rsid w:val="00F94C49"/>
    <w:rsid w:val="00FC3577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5D73"/>
  <w15:docId w15:val="{091AA3B5-40DE-4BCF-BAFE-ED868C0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8"/>
  </w:style>
  <w:style w:type="paragraph" w:styleId="Voettekst">
    <w:name w:val="footer"/>
    <w:basedOn w:val="Standaard"/>
    <w:link w:val="VoettekstChar"/>
    <w:uiPriority w:val="99"/>
    <w:unhideWhenUsed/>
    <w:rsid w:val="001B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8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1803"/>
    <w:pPr>
      <w:ind w:left="720"/>
      <w:contextualSpacing/>
    </w:pPr>
  </w:style>
  <w:style w:type="table" w:styleId="Tabelraster">
    <w:name w:val="Table Grid"/>
    <w:basedOn w:val="Standaardtabel"/>
    <w:rsid w:val="002823D0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3D0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3D0"/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3D0"/>
    <w:rPr>
      <w:vertAlign w:val="superscript"/>
    </w:rPr>
  </w:style>
  <w:style w:type="table" w:styleId="Tabelrasterlicht">
    <w:name w:val="Grid Table Light"/>
    <w:basedOn w:val="Standaardtabel"/>
    <w:uiPriority w:val="40"/>
    <w:rsid w:val="00402F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67032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qFormat/>
    <w:rsid w:val="00667032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OndertitelChar">
    <w:name w:val="Ondertitel Char"/>
    <w:basedOn w:val="Standaardalinea-lettertype"/>
    <w:link w:val="Ondertitel"/>
    <w:rsid w:val="00667032"/>
    <w:rPr>
      <w:rFonts w:ascii="Calibri Light" w:eastAsia="Times New Roman" w:hAnsi="Calibri Light" w:cs="Times New Roman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54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54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54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54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540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171ED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0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ncyphd@ugen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vencybama@ugent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vencyphd@UGent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lvencybama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gent.be/prospect/en/administration/visa-residencepermit-insurance/visa/subsistence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Laurens Beke</dc:creator>
  <cp:lastModifiedBy>Marianne Martens</cp:lastModifiedBy>
  <cp:revision>2</cp:revision>
  <cp:lastPrinted>2016-09-22T14:57:00Z</cp:lastPrinted>
  <dcterms:created xsi:type="dcterms:W3CDTF">2021-10-22T07:19:00Z</dcterms:created>
  <dcterms:modified xsi:type="dcterms:W3CDTF">2021-10-22T07:19:00Z</dcterms:modified>
</cp:coreProperties>
</file>