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248"/>
        <w:gridCol w:w="4105"/>
      </w:tblGrid>
      <w:tr w:rsidR="00402FBC" w:rsidRPr="00AE6637" w:rsidTr="007D2829">
        <w:tc>
          <w:tcPr>
            <w:tcW w:w="4248" w:type="dxa"/>
          </w:tcPr>
          <w:p w:rsidR="00402FBC" w:rsidRDefault="00912BC0">
            <w:pPr>
              <w:rPr>
                <w:rFonts w:ascii="UGent Panno Text Medium" w:hAnsi="UGent Panno Text Medium"/>
                <w:color w:val="1E64C8"/>
                <w:sz w:val="28"/>
                <w:u w:val="single"/>
                <w:lang w:val="en-US"/>
              </w:rPr>
            </w:pPr>
            <w:bookmarkStart w:id="0" w:name="_GoBack"/>
            <w:bookmarkEnd w:id="0"/>
            <w:r>
              <w:rPr>
                <w:rFonts w:ascii="UGent Panno Text Medium" w:hAnsi="UGent Panno Text Medium"/>
                <w:color w:val="1E64C8"/>
                <w:sz w:val="28"/>
                <w:u w:val="single"/>
                <w:lang w:val="en-US"/>
              </w:rPr>
              <w:t>APPLICATION FORM</w:t>
            </w:r>
          </w:p>
          <w:p w:rsidR="00667032" w:rsidRDefault="00667032">
            <w:pPr>
              <w:rPr>
                <w:rFonts w:ascii="UGent Panno Text Medium" w:hAnsi="UGent Panno Text Medium"/>
                <w:color w:val="1E64C8"/>
                <w:sz w:val="28"/>
                <w:lang w:val="en-US"/>
              </w:rPr>
            </w:pPr>
            <w:r w:rsidRPr="00667032">
              <w:rPr>
                <w:rFonts w:ascii="UGent Panno Text Medium" w:hAnsi="UGent Panno Text Medium"/>
                <w:color w:val="1E64C8"/>
                <w:sz w:val="28"/>
                <w:lang w:val="en-US"/>
              </w:rPr>
              <w:t>Sufficient means of subsistence</w:t>
            </w:r>
          </w:p>
          <w:p w:rsidR="00667032" w:rsidRDefault="00667032">
            <w:pPr>
              <w:rPr>
                <w:rFonts w:ascii="UGent Panno Text Medium" w:hAnsi="UGent Panno Text Medium"/>
                <w:color w:val="1E64C8"/>
                <w:sz w:val="28"/>
                <w:lang w:val="en-US"/>
              </w:rPr>
            </w:pPr>
          </w:p>
          <w:p w:rsidR="00667032" w:rsidRPr="00667032" w:rsidRDefault="00667032" w:rsidP="00FC3577">
            <w:pPr>
              <w:rPr>
                <w:rFonts w:ascii="UGent Panno Text Medium" w:hAnsi="UGent Panno Text Medium"/>
                <w:color w:val="1E64C8"/>
                <w:sz w:val="28"/>
                <w:lang w:val="en-US"/>
              </w:rPr>
            </w:pPr>
            <w:r w:rsidRPr="00667032">
              <w:rPr>
                <w:rFonts w:ascii="UGent Panno Text Medium" w:hAnsi="UGent Panno Text Medium"/>
                <w:color w:val="1E64C8"/>
                <w:sz w:val="24"/>
                <w:lang w:val="en-US"/>
              </w:rPr>
              <w:t xml:space="preserve">For students </w:t>
            </w:r>
            <w:r w:rsidR="00876028" w:rsidRPr="00876028">
              <w:rPr>
                <w:rFonts w:ascii="UGent Panno Text Medium" w:hAnsi="UGent Panno Text Medium"/>
                <w:color w:val="1E64C8"/>
                <w:sz w:val="24"/>
                <w:lang w:val="en-US"/>
              </w:rPr>
              <w:t xml:space="preserve">who apply for </w:t>
            </w:r>
            <w:r w:rsidR="00FC3577">
              <w:rPr>
                <w:rFonts w:ascii="UGent Panno Text Medium" w:hAnsi="UGent Panno Text Medium"/>
                <w:color w:val="1E64C8"/>
                <w:sz w:val="24"/>
                <w:lang w:val="en-US"/>
              </w:rPr>
              <w:t>a student visa</w:t>
            </w:r>
          </w:p>
        </w:tc>
        <w:tc>
          <w:tcPr>
            <w:tcW w:w="4105" w:type="dxa"/>
          </w:tcPr>
          <w:p w:rsidR="00667032" w:rsidRPr="00667032" w:rsidRDefault="00667032" w:rsidP="00667032">
            <w:pPr>
              <w:jc w:val="right"/>
              <w:rPr>
                <w:rFonts w:ascii="UGent Panno Text Medium" w:hAnsi="UGent Panno Text Medium"/>
                <w:lang w:val="en-US"/>
              </w:rPr>
            </w:pPr>
            <w:r w:rsidRPr="00667032">
              <w:rPr>
                <w:rFonts w:ascii="UGent Panno Text Medium" w:hAnsi="UGent Panno Text Medium"/>
                <w:lang w:val="en-US"/>
              </w:rPr>
              <w:t>INTERNATIONAL RELATIONS OFFICE</w:t>
            </w:r>
          </w:p>
          <w:p w:rsidR="00667032" w:rsidRPr="00667032" w:rsidRDefault="00667032" w:rsidP="00667032">
            <w:pPr>
              <w:jc w:val="right"/>
              <w:rPr>
                <w:rFonts w:ascii="UGent Panno Text Medium" w:hAnsi="UGent Panno Text Medium"/>
                <w:lang w:val="en-US"/>
              </w:rPr>
            </w:pPr>
            <w:r w:rsidRPr="00667032">
              <w:rPr>
                <w:rFonts w:ascii="UGent Panno Text Medium" w:hAnsi="UGent Panno Text Medium"/>
                <w:lang w:val="en-US"/>
              </w:rPr>
              <w:t xml:space="preserve">Het </w:t>
            </w:r>
            <w:proofErr w:type="spellStart"/>
            <w:r w:rsidRPr="00667032">
              <w:rPr>
                <w:rFonts w:ascii="UGent Panno Text Medium" w:hAnsi="UGent Panno Text Medium"/>
                <w:lang w:val="en-US"/>
              </w:rPr>
              <w:t>Pand</w:t>
            </w:r>
            <w:proofErr w:type="spellEnd"/>
            <w:r w:rsidRPr="00667032">
              <w:rPr>
                <w:rFonts w:ascii="UGent Panno Text Medium" w:hAnsi="UGent Panno Text Medium"/>
                <w:lang w:val="en-US"/>
              </w:rPr>
              <w:t xml:space="preserve"> </w:t>
            </w:r>
          </w:p>
          <w:p w:rsidR="00667032" w:rsidRPr="00667032" w:rsidRDefault="00667032" w:rsidP="00667032">
            <w:pPr>
              <w:jc w:val="right"/>
              <w:rPr>
                <w:rFonts w:ascii="UGent Panno Text Medium" w:hAnsi="UGent Panno Text Medium"/>
                <w:lang w:val="en-US"/>
              </w:rPr>
            </w:pPr>
            <w:proofErr w:type="spellStart"/>
            <w:r w:rsidRPr="00667032">
              <w:rPr>
                <w:rFonts w:ascii="UGent Panno Text Medium" w:hAnsi="UGent Panno Text Medium"/>
                <w:lang w:val="en-US"/>
              </w:rPr>
              <w:t>Onderbergen</w:t>
            </w:r>
            <w:proofErr w:type="spellEnd"/>
            <w:r w:rsidRPr="00667032">
              <w:rPr>
                <w:rFonts w:ascii="UGent Panno Text Medium" w:hAnsi="UGent Panno Text Medium"/>
                <w:lang w:val="en-US"/>
              </w:rPr>
              <w:t xml:space="preserve"> 1, 9000 Ghent</w:t>
            </w:r>
          </w:p>
          <w:p w:rsidR="00667032" w:rsidRPr="00667032" w:rsidRDefault="00667032" w:rsidP="00667032">
            <w:pPr>
              <w:jc w:val="right"/>
              <w:rPr>
                <w:rFonts w:ascii="UGent Panno Text Medium" w:hAnsi="UGent Panno Text Medium"/>
                <w:lang w:val="en-US"/>
              </w:rPr>
            </w:pPr>
            <w:r w:rsidRPr="00667032">
              <w:rPr>
                <w:rFonts w:ascii="UGent Panno Text Medium" w:hAnsi="UGent Panno Text Medium"/>
                <w:lang w:val="en-US"/>
              </w:rPr>
              <w:t>Belgium</w:t>
            </w:r>
          </w:p>
          <w:p w:rsidR="00AE6637" w:rsidRPr="00DF4623" w:rsidRDefault="00AE6637" w:rsidP="00667032">
            <w:pPr>
              <w:jc w:val="right"/>
              <w:rPr>
                <w:lang w:val="en-GB"/>
              </w:rPr>
            </w:pPr>
          </w:p>
          <w:p w:rsidR="00667032" w:rsidRPr="00AE6637" w:rsidRDefault="00AE6637" w:rsidP="00AE6637">
            <w:pPr>
              <w:rPr>
                <w:lang w:val="en-GB"/>
              </w:rPr>
            </w:pPr>
            <w:r w:rsidRPr="00AE6637">
              <w:rPr>
                <w:b/>
                <w:lang w:val="en-GB"/>
              </w:rPr>
              <w:t>Bachelor and master students:</w:t>
            </w:r>
            <w:r w:rsidRPr="00AE6637">
              <w:rPr>
                <w:lang w:val="en-GB"/>
              </w:rPr>
              <w:t xml:space="preserve"> </w:t>
            </w:r>
            <w:hyperlink r:id="rId7" w:history="1">
              <w:r w:rsidR="007D2829" w:rsidRPr="00101F7F">
                <w:rPr>
                  <w:rStyle w:val="Hyperlink"/>
                  <w:lang w:val="en-US"/>
                </w:rPr>
                <w:t>solvencybama@ugent.be</w:t>
              </w:r>
            </w:hyperlink>
            <w:r w:rsidR="007D2829" w:rsidRPr="007D2829">
              <w:rPr>
                <w:lang w:val="en-GB"/>
              </w:rPr>
              <w:t xml:space="preserve">   </w:t>
            </w:r>
            <w:r w:rsidRPr="00AE6637">
              <w:rPr>
                <w:lang w:val="en-GB"/>
              </w:rPr>
              <w:t xml:space="preserve">  </w:t>
            </w:r>
          </w:p>
          <w:p w:rsidR="00AE6637" w:rsidRPr="00AE6637" w:rsidRDefault="00AE6637" w:rsidP="00AE6637">
            <w:pPr>
              <w:rPr>
                <w:rFonts w:ascii="UGent Panno Text Medium" w:hAnsi="UGent Panno Text Medium"/>
                <w:b/>
                <w:lang w:val="en-US"/>
              </w:rPr>
            </w:pPr>
            <w:r w:rsidRPr="00AE6637">
              <w:rPr>
                <w:b/>
                <w:lang w:val="en-GB"/>
              </w:rPr>
              <w:t>PhD students</w:t>
            </w:r>
            <w:r w:rsidR="007D2829">
              <w:rPr>
                <w:b/>
                <w:lang w:val="en-GB"/>
              </w:rPr>
              <w:t xml:space="preserve"> (including exchange PhD</w:t>
            </w:r>
            <w:r w:rsidR="007915EE">
              <w:rPr>
                <w:b/>
                <w:lang w:val="en-GB"/>
              </w:rPr>
              <w:t>)</w:t>
            </w:r>
            <w:r w:rsidRPr="00AE6637">
              <w:rPr>
                <w:rFonts w:ascii="UGent Panno Text Medium" w:hAnsi="UGent Panno Text Medium"/>
                <w:b/>
                <w:lang w:val="en-US"/>
              </w:rPr>
              <w:t xml:space="preserve">: </w:t>
            </w:r>
          </w:p>
          <w:p w:rsidR="00AE6637" w:rsidRPr="00AE6637" w:rsidRDefault="00905F49" w:rsidP="00AE6637">
            <w:pPr>
              <w:rPr>
                <w:lang w:val="en-US"/>
              </w:rPr>
            </w:pPr>
            <w:hyperlink r:id="rId8" w:history="1">
              <w:r w:rsidR="007D2829" w:rsidRPr="00101F7F">
                <w:rPr>
                  <w:rStyle w:val="Hyperlink"/>
                  <w:lang w:val="en-US"/>
                </w:rPr>
                <w:t>solvencyphd@ugent.be</w:t>
              </w:r>
            </w:hyperlink>
            <w:r w:rsidR="007D2829">
              <w:rPr>
                <w:lang w:val="en-US"/>
              </w:rPr>
              <w:t xml:space="preserve"> </w:t>
            </w:r>
            <w:r w:rsidR="00AE6637" w:rsidRPr="00AE6637">
              <w:rPr>
                <w:lang w:val="en-US"/>
              </w:rPr>
              <w:t xml:space="preserve"> </w:t>
            </w:r>
          </w:p>
          <w:p w:rsidR="00402FBC" w:rsidRPr="00AE6637" w:rsidRDefault="00402FBC" w:rsidP="00AE6637">
            <w:pPr>
              <w:jc w:val="right"/>
              <w:rPr>
                <w:rFonts w:ascii="UGent Panno Text Medium" w:hAnsi="UGent Panno Text Medium"/>
                <w:lang w:val="en-US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3538"/>
      </w:tblGrid>
      <w:tr w:rsidR="00667032" w:rsidRPr="009E6B5D" w:rsidTr="00DF4623">
        <w:tc>
          <w:tcPr>
            <w:tcW w:w="4815" w:type="dxa"/>
          </w:tcPr>
          <w:p w:rsidR="00667032" w:rsidRPr="009E6B5D" w:rsidRDefault="007D2829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First name 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7D2829" w:rsidRPr="009E6B5D" w:rsidTr="00DF4623">
        <w:tc>
          <w:tcPr>
            <w:tcW w:w="4815" w:type="dxa"/>
          </w:tcPr>
          <w:p w:rsidR="007D2829" w:rsidRPr="009E6B5D" w:rsidRDefault="007D2829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</w:rPr>
            </w:pPr>
            <w:r w:rsidRPr="009E6B5D">
              <w:rPr>
                <w:rFonts w:ascii="UGent Panno Text Medium" w:eastAsiaTheme="minorHAnsi" w:hAnsi="UGent Panno Text Medium" w:cstheme="minorBidi"/>
              </w:rPr>
              <w:t>Family name</w:t>
            </w:r>
          </w:p>
        </w:tc>
        <w:tc>
          <w:tcPr>
            <w:tcW w:w="3538" w:type="dxa"/>
          </w:tcPr>
          <w:p w:rsidR="007D2829" w:rsidRPr="009E6B5D" w:rsidRDefault="007D2829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9E6B5D" w:rsidTr="00DF4623">
        <w:tc>
          <w:tcPr>
            <w:tcW w:w="4815" w:type="dxa"/>
          </w:tcPr>
          <w:p w:rsidR="00667032" w:rsidRPr="009E6B5D" w:rsidRDefault="00667032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Sex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M  /  F   /  X</w:t>
            </w:r>
          </w:p>
        </w:tc>
      </w:tr>
      <w:tr w:rsidR="00667032" w:rsidRPr="009E6B5D" w:rsidTr="00DF4623">
        <w:tc>
          <w:tcPr>
            <w:tcW w:w="4815" w:type="dxa"/>
          </w:tcPr>
          <w:p w:rsidR="00667032" w:rsidRPr="009E6B5D" w:rsidRDefault="00667032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Nationality 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46637F" w:rsidTr="00DF4623">
        <w:tc>
          <w:tcPr>
            <w:tcW w:w="4815" w:type="dxa"/>
          </w:tcPr>
          <w:p w:rsidR="00667032" w:rsidRPr="009E6B5D" w:rsidRDefault="00667032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Date of birth (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dd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/mm/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yyyy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)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9E6B5D" w:rsidTr="00DF4623">
        <w:tc>
          <w:tcPr>
            <w:tcW w:w="4815" w:type="dxa"/>
          </w:tcPr>
          <w:p w:rsidR="00667032" w:rsidRPr="009E6B5D" w:rsidRDefault="00667032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Place of birth </w:t>
            </w:r>
          </w:p>
          <w:p w:rsidR="00667032" w:rsidRPr="009E6B5D" w:rsidRDefault="00667032" w:rsidP="00667032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City:</w:t>
            </w:r>
          </w:p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Country:</w:t>
            </w:r>
          </w:p>
        </w:tc>
      </w:tr>
      <w:tr w:rsidR="00667032" w:rsidRPr="009E6B5D" w:rsidTr="00DF4623">
        <w:tc>
          <w:tcPr>
            <w:tcW w:w="4815" w:type="dxa"/>
          </w:tcPr>
          <w:p w:rsidR="00667032" w:rsidRPr="009E6B5D" w:rsidRDefault="00667032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Email address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46637F" w:rsidTr="00DF4623">
        <w:tc>
          <w:tcPr>
            <w:tcW w:w="4815" w:type="dxa"/>
          </w:tcPr>
          <w:p w:rsidR="00667032" w:rsidRPr="009E6B5D" w:rsidRDefault="00E65FB8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>
              <w:rPr>
                <w:rFonts w:ascii="UGent Panno Text Medium" w:eastAsiaTheme="minorHAnsi" w:hAnsi="UGent Panno Text Medium" w:cstheme="minorBidi"/>
                <w:lang w:eastAsia="en-US"/>
              </w:rPr>
              <w:t>Prospect</w:t>
            </w:r>
            <w:r w:rsidR="00667032"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 </w:t>
            </w:r>
            <w:r w:rsidR="00667032" w:rsidRPr="00DC6224">
              <w:rPr>
                <w:rFonts w:ascii="UGent Panno Text Medium" w:eastAsiaTheme="minorHAnsi" w:hAnsi="UGent Panno Text Medium" w:cstheme="minorBidi"/>
                <w:lang w:eastAsia="en-US"/>
              </w:rPr>
              <w:t>number</w:t>
            </w:r>
            <w:r w:rsidR="00DC6224" w:rsidRPr="00DC6224">
              <w:rPr>
                <w:rFonts w:ascii="UGent Panno Text Medium" w:eastAsiaTheme="minorHAnsi" w:hAnsi="UGent Panno Text Medium" w:cstheme="minorBidi"/>
                <w:i/>
                <w:lang w:eastAsia="en-US"/>
              </w:rPr>
              <w:t xml:space="preserve"> </w:t>
            </w:r>
            <w:r w:rsidR="00DC6224">
              <w:rPr>
                <w:rFonts w:ascii="UGent Panno Text Medium" w:eastAsiaTheme="minorHAnsi" w:hAnsi="UGent Panno Text Medium" w:cstheme="minorBidi"/>
                <w:i/>
                <w:lang w:eastAsia="en-US"/>
              </w:rPr>
              <w:br/>
            </w:r>
            <w:r w:rsidR="00DC6224" w:rsidRPr="00DC6224">
              <w:rPr>
                <w:rFonts w:ascii="UGent Panno Text Medium" w:eastAsiaTheme="minorHAnsi" w:hAnsi="UGent Panno Text Medium" w:cstheme="minorBidi"/>
                <w:i/>
                <w:lang w:eastAsia="en-US"/>
              </w:rPr>
              <w:t>(= the number mentioned on your letter of admission / invitation letter that refers to you)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46637F" w:rsidTr="00DF4623">
        <w:tc>
          <w:tcPr>
            <w:tcW w:w="4815" w:type="dxa"/>
          </w:tcPr>
          <w:p w:rsidR="00667032" w:rsidRPr="009E6B5D" w:rsidRDefault="00667032" w:rsidP="007D2829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Indicate whether you are </w:t>
            </w:r>
            <w:r w:rsidR="007D2829" w:rsidRPr="009E6B5D">
              <w:rPr>
                <w:rFonts w:ascii="UGent Panno Text Medium" w:eastAsiaTheme="minorHAnsi" w:hAnsi="UGent Panno Text Medium" w:cstheme="minorBidi"/>
                <w:lang w:eastAsia="en-US"/>
              </w:rPr>
              <w:t>a bachelor / master or PhD student</w:t>
            </w:r>
          </w:p>
        </w:tc>
        <w:tc>
          <w:tcPr>
            <w:tcW w:w="3538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9322A" w:rsidRPr="0046637F" w:rsidTr="00DF4623">
        <w:tc>
          <w:tcPr>
            <w:tcW w:w="4815" w:type="dxa"/>
          </w:tcPr>
          <w:p w:rsidR="00E30EEB" w:rsidRDefault="0069322A" w:rsidP="00E30EEB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</w:rPr>
            </w:pPr>
            <w:r w:rsidRPr="009E6B5D">
              <w:rPr>
                <w:rFonts w:ascii="UGent Panno Text Medium" w:eastAsiaTheme="minorHAnsi" w:hAnsi="UGent Panno Text Medium" w:cstheme="minorBidi"/>
              </w:rPr>
              <w:t>Indicate whether you are receiving a scholarship</w:t>
            </w:r>
          </w:p>
          <w:p w:rsidR="00E30EEB" w:rsidRPr="00E30EEB" w:rsidRDefault="00E30EEB" w:rsidP="00E30EEB">
            <w:pPr>
              <w:pStyle w:val="Ondertitel"/>
              <w:jc w:val="left"/>
              <w:rPr>
                <w:rFonts w:eastAsiaTheme="minorHAnsi"/>
              </w:rPr>
            </w:pPr>
          </w:p>
        </w:tc>
        <w:tc>
          <w:tcPr>
            <w:tcW w:w="3538" w:type="dxa"/>
          </w:tcPr>
          <w:p w:rsidR="00E30EEB" w:rsidRDefault="0069322A" w:rsidP="0069322A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YES, amount per</w:t>
            </w:r>
            <w:r w:rsidR="00DC6224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month: €                      </w:t>
            </w: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</w:p>
          <w:p w:rsidR="0069322A" w:rsidRPr="009E6B5D" w:rsidRDefault="00DC6224" w:rsidP="0069322A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or    </w:t>
            </w:r>
            <w:r w:rsidR="0069322A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NO       </w:t>
            </w:r>
          </w:p>
        </w:tc>
      </w:tr>
      <w:tr w:rsidR="006B7B05" w:rsidRPr="0046637F" w:rsidTr="00DF4623">
        <w:tc>
          <w:tcPr>
            <w:tcW w:w="4815" w:type="dxa"/>
          </w:tcPr>
          <w:p w:rsidR="006B7B05" w:rsidRPr="009E6B5D" w:rsidRDefault="006B7B05" w:rsidP="00667032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>
              <w:rPr>
                <w:rFonts w:ascii="UGent Panno Text Medium" w:hAnsi="UGent Panno Text Medium"/>
                <w:sz w:val="24"/>
                <w:szCs w:val="24"/>
                <w:lang w:val="en-US"/>
              </w:rPr>
              <w:t>Email address embassy/consulate where you are submitting your visa application</w:t>
            </w:r>
          </w:p>
        </w:tc>
        <w:tc>
          <w:tcPr>
            <w:tcW w:w="3538" w:type="dxa"/>
          </w:tcPr>
          <w:p w:rsidR="006B7B05" w:rsidRPr="009E6B5D" w:rsidRDefault="006B7B05" w:rsidP="00667032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</w:p>
        </w:tc>
      </w:tr>
      <w:tr w:rsidR="00667032" w:rsidRPr="0046637F" w:rsidTr="00DF4623">
        <w:tc>
          <w:tcPr>
            <w:tcW w:w="4815" w:type="dxa"/>
          </w:tcPr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Exact period </w:t>
            </w:r>
            <w:r w:rsidR="007D2829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for which</w:t>
            </w: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you need </w:t>
            </w:r>
            <w:r w:rsidR="007D2829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the</w:t>
            </w: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solvency proof</w:t>
            </w:r>
            <w:r w:rsidR="009E6B5D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to be valid</w:t>
            </w:r>
            <w:r w:rsidR="00872A5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:</w:t>
            </w:r>
            <w:r w:rsidR="00623C0A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</w:p>
          <w:p w:rsidR="00872A57" w:rsidRPr="00810E47" w:rsidRDefault="00CC04CC" w:rsidP="00667032">
            <w:pPr>
              <w:pStyle w:val="Lijstalinea"/>
              <w:numPr>
                <w:ilvl w:val="0"/>
                <w:numId w:val="8"/>
              </w:numPr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</w:pPr>
            <w:r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 xml:space="preserve">The </w:t>
            </w:r>
            <w:r w:rsidRPr="00810E47">
              <w:rPr>
                <w:rFonts w:ascii="UGent Panno Text Medium" w:hAnsi="UGent Panno Text Medium"/>
                <w:sz w:val="24"/>
                <w:szCs w:val="24"/>
                <w:u w:val="single"/>
                <w:lang w:val="en-US" w:eastAsia="en-US"/>
              </w:rPr>
              <w:t>minimum period</w:t>
            </w:r>
            <w:r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 xml:space="preserve"> is 3 months.</w:t>
            </w:r>
          </w:p>
          <w:p w:rsidR="00CC04CC" w:rsidRPr="00810E47" w:rsidRDefault="00872A57" w:rsidP="00667032">
            <w:pPr>
              <w:pStyle w:val="Lijstalinea"/>
              <w:numPr>
                <w:ilvl w:val="0"/>
                <w:numId w:val="8"/>
              </w:numPr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</w:pPr>
            <w:r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>T</w:t>
            </w:r>
            <w:r w:rsidR="00667032"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 xml:space="preserve">he </w:t>
            </w:r>
            <w:r w:rsidR="00667032" w:rsidRPr="00810E47">
              <w:rPr>
                <w:rFonts w:ascii="UGent Panno Text Medium" w:hAnsi="UGent Panno Text Medium"/>
                <w:sz w:val="24"/>
                <w:szCs w:val="24"/>
                <w:u w:val="single"/>
                <w:lang w:val="en-US" w:eastAsia="en-US"/>
              </w:rPr>
              <w:t>maximum period</w:t>
            </w:r>
            <w:r w:rsidR="00667032"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 xml:space="preserve"> </w:t>
            </w:r>
            <w:r w:rsidR="009E6B5D"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>is</w:t>
            </w:r>
            <w:r w:rsidR="00667032"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 xml:space="preserve"> 1</w:t>
            </w:r>
            <w:r w:rsidR="007D2829"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>3</w:t>
            </w:r>
            <w:r w:rsidR="00667032" w:rsidRPr="00810E4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 xml:space="preserve"> months </w:t>
            </w:r>
          </w:p>
          <w:p w:rsidR="00667032" w:rsidRPr="00810E47" w:rsidRDefault="00872A57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              </w:t>
            </w:r>
            <w:r w:rsidR="00CC04CC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OR</w:t>
            </w:r>
            <w:r w:rsidR="009E6B5D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  <w:r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  <w:r w:rsidR="00667032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until the end o</w:t>
            </w:r>
            <w:r w:rsidR="007D2829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f the </w:t>
            </w:r>
            <w:r w:rsidR="009E6B5D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current </w:t>
            </w:r>
            <w:r w:rsidR="007D2829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academic year </w:t>
            </w:r>
            <w:r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                           </w:t>
            </w:r>
            <w:r w:rsid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  </w:t>
            </w:r>
            <w:r w:rsidR="007D2829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(</w:t>
            </w:r>
            <w:r w:rsidR="009E6B5D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31</w:t>
            </w:r>
            <w:r w:rsidR="009E6B5D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vertAlign w:val="superscript"/>
                <w:lang w:val="en-US" w:eastAsia="en-US"/>
              </w:rPr>
              <w:t>st</w:t>
            </w:r>
            <w:r w:rsidR="009E6B5D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of October</w:t>
            </w:r>
            <w:r w:rsidR="00667032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)</w:t>
            </w:r>
            <w:r w:rsidR="009E6B5D" w:rsidRPr="00810E4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. </w:t>
            </w:r>
          </w:p>
          <w:p w:rsidR="007D2829" w:rsidRPr="00872A57" w:rsidRDefault="00667032" w:rsidP="007D2829">
            <w:pPr>
              <w:pStyle w:val="Lijstalinea"/>
              <w:numPr>
                <w:ilvl w:val="0"/>
                <w:numId w:val="10"/>
              </w:numPr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</w:pPr>
            <w:r w:rsidRPr="00872A57">
              <w:rPr>
                <w:rFonts w:ascii="UGent Panno Text Medium" w:hAnsi="UGent Panno Text Medium"/>
                <w:b/>
                <w:sz w:val="24"/>
                <w:szCs w:val="24"/>
                <w:lang w:val="en-US" w:eastAsia="en-US"/>
              </w:rPr>
              <w:t xml:space="preserve">This period </w:t>
            </w:r>
            <w:r w:rsidR="007D2829" w:rsidRPr="00872A57">
              <w:rPr>
                <w:rFonts w:ascii="UGent Panno Text Medium" w:hAnsi="UGent Panno Text Medium"/>
                <w:b/>
                <w:sz w:val="24"/>
                <w:szCs w:val="24"/>
                <w:lang w:val="en-US" w:eastAsia="en-US"/>
              </w:rPr>
              <w:t>should be</w:t>
            </w:r>
            <w:r w:rsidRPr="00872A57">
              <w:rPr>
                <w:rFonts w:ascii="UGent Panno Text Medium" w:hAnsi="UGent Panno Text Medium"/>
                <w:b/>
                <w:sz w:val="24"/>
                <w:szCs w:val="24"/>
                <w:lang w:val="en-US" w:eastAsia="en-US"/>
              </w:rPr>
              <w:t xml:space="preserve"> indicated in </w:t>
            </w:r>
            <w:r w:rsidRPr="00872A57">
              <w:rPr>
                <w:rFonts w:ascii="UGent Panno Text Medium" w:hAnsi="UGent Panno Text Medium"/>
                <w:b/>
                <w:sz w:val="24"/>
                <w:szCs w:val="24"/>
                <w:u w:val="single"/>
                <w:lang w:val="en-US" w:eastAsia="en-US"/>
              </w:rPr>
              <w:t>full</w:t>
            </w:r>
            <w:r w:rsidRPr="00872A57">
              <w:rPr>
                <w:rFonts w:ascii="UGent Panno Text Medium" w:hAnsi="UGent Panno Text Medium"/>
                <w:b/>
                <w:sz w:val="24"/>
                <w:szCs w:val="24"/>
                <w:lang w:val="en-US" w:eastAsia="en-US"/>
              </w:rPr>
              <w:t xml:space="preserve"> months</w:t>
            </w:r>
            <w:r w:rsidR="00CC04CC" w:rsidRPr="00872A57">
              <w:rPr>
                <w:rFonts w:ascii="UGent Panno Text Medium" w:hAnsi="UGent Panno Text Medium"/>
                <w:b/>
                <w:sz w:val="24"/>
                <w:szCs w:val="24"/>
                <w:lang w:val="en-US" w:eastAsia="en-US"/>
              </w:rPr>
              <w:t xml:space="preserve"> </w:t>
            </w:r>
            <w:r w:rsidR="00CC04CC" w:rsidRPr="00872A5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>(e.g. 03/09/2019 – 02/02/2020 = 5 months</w:t>
            </w:r>
            <w:r w:rsidR="00872A57"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38" w:type="dxa"/>
          </w:tcPr>
          <w:p w:rsidR="00CC04CC" w:rsidRDefault="00CC04CC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  <w:p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Start date (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dd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/mm/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yyyy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):</w:t>
            </w:r>
          </w:p>
          <w:p w:rsidR="00872A57" w:rsidRDefault="00872A57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  <w:p w:rsidR="00872A57" w:rsidRDefault="00872A57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  <w:p w:rsidR="00CC04CC" w:rsidRDefault="00667032" w:rsidP="00CC04CC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End date (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dd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/mm/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yyyy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):</w:t>
            </w:r>
          </w:p>
          <w:p w:rsidR="00CC04CC" w:rsidRPr="009E6B5D" w:rsidRDefault="00CC04CC" w:rsidP="00CC04CC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872A57" w:rsidRPr="0046637F" w:rsidTr="00DF4623">
        <w:tc>
          <w:tcPr>
            <w:tcW w:w="4815" w:type="dxa"/>
          </w:tcPr>
          <w:p w:rsidR="00872A57" w:rsidRDefault="00872A57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Amount of money (in EUR) </w:t>
            </w:r>
            <w:r w:rsidRPr="00CC04CC">
              <w:rPr>
                <w:rFonts w:ascii="UGent Panno Text Medium" w:eastAsiaTheme="minorHAnsi" w:hAnsi="UGent Panno Text Medium" w:cstheme="minorBidi"/>
                <w:sz w:val="24"/>
                <w:szCs w:val="24"/>
                <w:u w:val="single"/>
                <w:lang w:val="en-US" w:eastAsia="en-US"/>
              </w:rPr>
              <w:t>per month</w:t>
            </w: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you wish to transfer: </w:t>
            </w:r>
          </w:p>
          <w:p w:rsidR="00872A57" w:rsidRDefault="00872A57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CC04CC">
              <w:rPr>
                <w:rFonts w:ascii="UGent Panno Text Medium" w:eastAsiaTheme="minorHAnsi" w:hAnsi="UGent Panno Text Medium" w:cstheme="minorBidi"/>
                <w:sz w:val="24"/>
                <w:szCs w:val="24"/>
                <w:u w:val="single"/>
                <w:lang w:val="en-US" w:eastAsia="en-US"/>
              </w:rPr>
              <w:t>TOTAL amount</w:t>
            </w: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of money you wish to transfer: </w:t>
            </w:r>
          </w:p>
          <w:p w:rsidR="00872A57" w:rsidRPr="009E6B5D" w:rsidRDefault="00872A57" w:rsidP="00872A57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(e.g</w:t>
            </w:r>
            <w:r w:rsidR="0046637F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. for 1 semester: 5 months * 700,00 EUR/month = 3.500</w:t>
            </w: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,00 EUR</w:t>
            </w:r>
            <w:r w:rsidR="0046637F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+ 50,00 EUR</w:t>
            </w: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).</w:t>
            </w:r>
          </w:p>
        </w:tc>
        <w:tc>
          <w:tcPr>
            <w:tcW w:w="3538" w:type="dxa"/>
          </w:tcPr>
          <w:p w:rsidR="00872A57" w:rsidRDefault="00872A57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  <w:p w:rsidR="00872A57" w:rsidRDefault="00872A57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………                EUR / month</w:t>
            </w:r>
          </w:p>
          <w:p w:rsidR="00872A57" w:rsidRDefault="00872A57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u w:val="single"/>
                <w:lang w:val="en-US" w:eastAsia="en-US"/>
              </w:rPr>
            </w:pPr>
          </w:p>
          <w:p w:rsidR="00872A57" w:rsidRDefault="00872A57" w:rsidP="00872A57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………                </w:t>
            </w:r>
            <w:r>
              <w:rPr>
                <w:rFonts w:ascii="UGent Panno Text Medium" w:hAnsi="UGent Panno Text Medium"/>
                <w:sz w:val="24"/>
                <w:szCs w:val="24"/>
                <w:lang w:val="en-US"/>
              </w:rPr>
              <w:t>EUR in total.</w:t>
            </w:r>
          </w:p>
        </w:tc>
      </w:tr>
    </w:tbl>
    <w:p w:rsidR="00872A57" w:rsidRPr="00872A57" w:rsidRDefault="00872A57" w:rsidP="00872A57">
      <w:pPr>
        <w:rPr>
          <w:rFonts w:ascii="UGent Panno Text Medium" w:hAnsi="UGent Panno Text Medium"/>
          <w:b/>
          <w:i/>
          <w:sz w:val="24"/>
          <w:szCs w:val="24"/>
          <w:lang w:val="en-US"/>
        </w:rPr>
      </w:pPr>
      <w:r>
        <w:rPr>
          <w:rFonts w:ascii="UGent Panno Text Medium" w:hAnsi="UGent Panno Text Medium"/>
          <w:sz w:val="24"/>
          <w:szCs w:val="24"/>
          <w:lang w:val="en-US"/>
        </w:rPr>
        <w:t xml:space="preserve">On our webpage you can find estimations for the current academic year </w:t>
      </w:r>
      <w:r w:rsidR="00DC6224">
        <w:rPr>
          <w:rFonts w:ascii="UGent Panno Text Medium" w:hAnsi="UGent Panno Text Medium"/>
          <w:sz w:val="24"/>
          <w:szCs w:val="24"/>
          <w:lang w:val="en-US"/>
        </w:rPr>
        <w:t>2019-2020</w:t>
      </w:r>
      <w:r>
        <w:rPr>
          <w:rFonts w:ascii="UGent Panno Text Medium" w:hAnsi="UGent Panno Text Medium"/>
          <w:sz w:val="24"/>
          <w:szCs w:val="24"/>
          <w:lang w:val="en-US"/>
        </w:rPr>
        <w:t>.</w:t>
      </w:r>
      <w:r>
        <w:rPr>
          <w:rFonts w:ascii="UGent Panno Text Medium" w:hAnsi="UGent Panno Text Medium"/>
          <w:sz w:val="24"/>
          <w:szCs w:val="24"/>
          <w:lang w:val="en-US"/>
        </w:rPr>
        <w:br/>
      </w:r>
      <w:r w:rsidRPr="00872A57">
        <w:rPr>
          <w:rFonts w:ascii="UGent Panno Text Medium" w:hAnsi="UGent Panno Text Medium"/>
          <w:b/>
          <w:i/>
          <w:sz w:val="24"/>
          <w:szCs w:val="24"/>
          <w:lang w:val="en-US"/>
        </w:rPr>
        <w:t xml:space="preserve">Please confirm the period and required amount with the embassy/consulate. </w:t>
      </w:r>
    </w:p>
    <w:p w:rsidR="00CC04CC" w:rsidRDefault="00CC04CC" w:rsidP="00CC7425">
      <w:pPr>
        <w:rPr>
          <w:rFonts w:ascii="UGent Panno Text Medium" w:hAnsi="UGent Panno Text Medium"/>
          <w:sz w:val="24"/>
          <w:szCs w:val="24"/>
          <w:lang w:val="en-US"/>
        </w:rPr>
      </w:pPr>
    </w:p>
    <w:p w:rsidR="00CC7425" w:rsidRPr="009E6B5D" w:rsidRDefault="007B2251" w:rsidP="00CC7425">
      <w:pPr>
        <w:rPr>
          <w:rFonts w:ascii="UGent Panno Text Medium" w:hAnsi="UGent Panno Text Medium"/>
          <w:sz w:val="24"/>
          <w:szCs w:val="24"/>
          <w:lang w:val="en-US"/>
        </w:rPr>
      </w:pPr>
      <w:r>
        <w:rPr>
          <w:rFonts w:ascii="UGent Panno Text Medium" w:hAnsi="UGent Panno Text Medium"/>
          <w:sz w:val="24"/>
          <w:szCs w:val="24"/>
          <w:lang w:val="en-US"/>
        </w:rPr>
        <w:t>If you need to prove</w:t>
      </w:r>
      <w:r w:rsidR="00CC7425" w:rsidRPr="009E6B5D">
        <w:rPr>
          <w:rFonts w:ascii="UGent Panno Text Medium" w:hAnsi="UGent Panno Text Medium"/>
          <w:sz w:val="24"/>
          <w:szCs w:val="24"/>
          <w:lang w:val="en-US"/>
        </w:rPr>
        <w:t xml:space="preserve"> your sufficient means of subsistence as a family (</w:t>
      </w:r>
      <w:r w:rsidR="00CC7425" w:rsidRPr="00DC6224">
        <w:rPr>
          <w:rFonts w:ascii="UGent Panno Text Medium" w:hAnsi="UGent Panno Text Medium"/>
          <w:b/>
          <w:sz w:val="24"/>
          <w:szCs w:val="24"/>
          <w:u w:val="single"/>
          <w:lang w:val="en-US"/>
        </w:rPr>
        <w:t>spouse and/or children</w:t>
      </w:r>
      <w:r w:rsidR="00CC7425" w:rsidRPr="009E6B5D">
        <w:rPr>
          <w:rFonts w:ascii="UGent Panno Text Medium" w:hAnsi="UGent Panno Text Medium"/>
          <w:sz w:val="24"/>
          <w:szCs w:val="24"/>
          <w:lang w:val="en-US"/>
        </w:rPr>
        <w:t xml:space="preserve">), please complete the additional table for each family member. </w:t>
      </w:r>
      <w:r w:rsidR="00810E47">
        <w:rPr>
          <w:rFonts w:ascii="UGent Panno Text Medium" w:hAnsi="UGent Panno Text Medium"/>
          <w:sz w:val="24"/>
          <w:szCs w:val="24"/>
          <w:lang w:val="en-US"/>
        </w:rPr>
        <w:t xml:space="preserve"> </w:t>
      </w:r>
      <w:r w:rsidR="00DC6224">
        <w:rPr>
          <w:rFonts w:ascii="UGent Panno Text Medium" w:hAnsi="UGent Panno Text Medium"/>
          <w:sz w:val="24"/>
          <w:szCs w:val="24"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6"/>
        <w:gridCol w:w="4177"/>
      </w:tblGrid>
      <w:tr w:rsidR="00CC7425" w:rsidRPr="009E6B5D" w:rsidTr="00F57C4F">
        <w:tc>
          <w:tcPr>
            <w:tcW w:w="8353" w:type="dxa"/>
            <w:gridSpan w:val="2"/>
          </w:tcPr>
          <w:p w:rsidR="00CC7425" w:rsidRPr="009E6B5D" w:rsidRDefault="00CC7425" w:rsidP="00CC7425">
            <w:pPr>
              <w:rPr>
                <w:rFonts w:ascii="UGent Panno Text" w:hAnsi="UGent Panno Text"/>
                <w:b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b/>
                <w:sz w:val="24"/>
                <w:szCs w:val="24"/>
              </w:rPr>
              <w:t>Family member 1</w:t>
            </w:r>
          </w:p>
        </w:tc>
      </w:tr>
      <w:tr w:rsidR="00CC7425" w:rsidRPr="0046637F" w:rsidTr="00CC7425">
        <w:tc>
          <w:tcPr>
            <w:tcW w:w="4176" w:type="dxa"/>
          </w:tcPr>
          <w:p w:rsidR="00CC7425" w:rsidRPr="009E6B5D" w:rsidRDefault="00CC7425" w:rsidP="00CC7425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Full name (first name and family name) as mentioned on the passport </w:t>
            </w:r>
          </w:p>
        </w:tc>
        <w:tc>
          <w:tcPr>
            <w:tcW w:w="4177" w:type="dxa"/>
          </w:tcPr>
          <w:p w:rsidR="00CC7425" w:rsidRPr="009E6B5D" w:rsidRDefault="00DC6224" w:rsidP="00CC7425">
            <w:pPr>
              <w:rPr>
                <w:rFonts w:ascii="UGent Panno Text" w:hAnsi="UGent Panno Text"/>
                <w:sz w:val="24"/>
                <w:szCs w:val="24"/>
                <w:lang w:val="en-US"/>
              </w:rPr>
            </w:pPr>
            <w:r>
              <w:rPr>
                <w:rFonts w:ascii="UGent Panno Text" w:hAnsi="UGent Panno Text"/>
                <w:sz w:val="24"/>
                <w:szCs w:val="24"/>
                <w:lang w:val="en-US"/>
              </w:rPr>
              <w:t xml:space="preserve"> </w:t>
            </w:r>
          </w:p>
        </w:tc>
      </w:tr>
      <w:tr w:rsidR="00CC7425" w:rsidRPr="009E6B5D" w:rsidTr="00CC7425">
        <w:tc>
          <w:tcPr>
            <w:tcW w:w="4176" w:type="dxa"/>
          </w:tcPr>
          <w:p w:rsidR="00CC7425" w:rsidRPr="009E6B5D" w:rsidRDefault="00CC7425" w:rsidP="00CC7425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val="nl-BE" w:eastAsia="en-US"/>
              </w:rPr>
            </w:pP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val="nl-BE" w:eastAsia="en-US"/>
              </w:rPr>
              <w:t>Nationality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val="nl-BE" w:eastAsia="en-US"/>
              </w:rPr>
              <w:t xml:space="preserve"> </w:t>
            </w:r>
          </w:p>
        </w:tc>
        <w:tc>
          <w:tcPr>
            <w:tcW w:w="4177" w:type="dxa"/>
          </w:tcPr>
          <w:p w:rsidR="00CC7425" w:rsidRPr="009E6B5D" w:rsidRDefault="00CC7425" w:rsidP="00CC7425">
            <w:pPr>
              <w:rPr>
                <w:rFonts w:ascii="UGent Panno Text" w:hAnsi="UGent Panno Text"/>
                <w:sz w:val="24"/>
                <w:szCs w:val="24"/>
              </w:rPr>
            </w:pPr>
          </w:p>
        </w:tc>
      </w:tr>
      <w:tr w:rsidR="00CC7425" w:rsidRPr="0046637F" w:rsidTr="005237E3">
        <w:tc>
          <w:tcPr>
            <w:tcW w:w="4176" w:type="dxa"/>
          </w:tcPr>
          <w:p w:rsidR="00CC7425" w:rsidRPr="009E6B5D" w:rsidRDefault="00CC7425" w:rsidP="005237E3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Date of birth (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dd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/mm/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yyyy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)</w:t>
            </w:r>
          </w:p>
        </w:tc>
        <w:tc>
          <w:tcPr>
            <w:tcW w:w="4177" w:type="dxa"/>
          </w:tcPr>
          <w:p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</w:p>
        </w:tc>
      </w:tr>
      <w:tr w:rsidR="00CC7425" w:rsidRPr="009E6B5D" w:rsidTr="005237E3">
        <w:tc>
          <w:tcPr>
            <w:tcW w:w="4176" w:type="dxa"/>
          </w:tcPr>
          <w:p w:rsidR="00CC7425" w:rsidRPr="009E6B5D" w:rsidRDefault="00CC7425" w:rsidP="005237E3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Place of birth </w:t>
            </w:r>
          </w:p>
          <w:p w:rsidR="00CC7425" w:rsidRPr="009E6B5D" w:rsidRDefault="00CC7425" w:rsidP="005237E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77" w:type="dxa"/>
          </w:tcPr>
          <w:p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hAnsi="UGent Panno Text Medium"/>
                <w:sz w:val="24"/>
                <w:szCs w:val="24"/>
                <w:lang w:val="en-US"/>
              </w:rPr>
              <w:t>City:</w:t>
            </w:r>
          </w:p>
          <w:p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hAnsi="UGent Panno Text Medium"/>
                <w:sz w:val="24"/>
                <w:szCs w:val="24"/>
                <w:lang w:val="en-US"/>
              </w:rPr>
              <w:t>Country:</w:t>
            </w:r>
          </w:p>
        </w:tc>
      </w:tr>
      <w:tr w:rsidR="00CC7425" w:rsidRPr="009E6B5D" w:rsidTr="005237E3">
        <w:tc>
          <w:tcPr>
            <w:tcW w:w="8353" w:type="dxa"/>
            <w:gridSpan w:val="2"/>
          </w:tcPr>
          <w:p w:rsidR="00CC7425" w:rsidRPr="009E6B5D" w:rsidRDefault="00CC7425" w:rsidP="005237E3">
            <w:pPr>
              <w:rPr>
                <w:rFonts w:ascii="UGent Panno Text" w:hAnsi="UGent Panno Text"/>
                <w:b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b/>
                <w:sz w:val="24"/>
                <w:szCs w:val="24"/>
              </w:rPr>
              <w:t>Family member 2</w:t>
            </w:r>
          </w:p>
        </w:tc>
      </w:tr>
      <w:tr w:rsidR="00CC7425" w:rsidRPr="0046637F" w:rsidTr="005237E3">
        <w:tc>
          <w:tcPr>
            <w:tcW w:w="4176" w:type="dxa"/>
          </w:tcPr>
          <w:p w:rsidR="00CC7425" w:rsidRPr="009E6B5D" w:rsidRDefault="00CC7425" w:rsidP="005237E3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Full name (first name and family name) as mentioned on the passport </w:t>
            </w:r>
          </w:p>
        </w:tc>
        <w:tc>
          <w:tcPr>
            <w:tcW w:w="4177" w:type="dxa"/>
          </w:tcPr>
          <w:p w:rsidR="00CC7425" w:rsidRPr="009E6B5D" w:rsidRDefault="00CC7425" w:rsidP="005237E3">
            <w:pPr>
              <w:rPr>
                <w:rFonts w:ascii="UGent Panno Text" w:hAnsi="UGent Panno Text"/>
                <w:sz w:val="24"/>
                <w:szCs w:val="24"/>
                <w:lang w:val="en-US"/>
              </w:rPr>
            </w:pPr>
          </w:p>
        </w:tc>
      </w:tr>
      <w:tr w:rsidR="00CC7425" w:rsidRPr="009E6B5D" w:rsidTr="005237E3">
        <w:tc>
          <w:tcPr>
            <w:tcW w:w="4176" w:type="dxa"/>
          </w:tcPr>
          <w:p w:rsidR="00CC7425" w:rsidRPr="009E6B5D" w:rsidRDefault="00CC7425" w:rsidP="005237E3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val="nl-BE" w:eastAsia="en-US"/>
              </w:rPr>
            </w:pP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val="nl-BE" w:eastAsia="en-US"/>
              </w:rPr>
              <w:t>Nationality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val="nl-BE" w:eastAsia="en-US"/>
              </w:rPr>
              <w:t xml:space="preserve"> </w:t>
            </w:r>
          </w:p>
        </w:tc>
        <w:tc>
          <w:tcPr>
            <w:tcW w:w="4177" w:type="dxa"/>
          </w:tcPr>
          <w:p w:rsidR="00CC7425" w:rsidRPr="009E6B5D" w:rsidRDefault="00CC7425" w:rsidP="005237E3">
            <w:pPr>
              <w:rPr>
                <w:rFonts w:ascii="UGent Panno Text" w:hAnsi="UGent Panno Text"/>
                <w:sz w:val="24"/>
                <w:szCs w:val="24"/>
              </w:rPr>
            </w:pPr>
          </w:p>
        </w:tc>
      </w:tr>
      <w:tr w:rsidR="00CC7425" w:rsidRPr="0046637F" w:rsidTr="005237E3">
        <w:tc>
          <w:tcPr>
            <w:tcW w:w="4176" w:type="dxa"/>
          </w:tcPr>
          <w:p w:rsidR="00CC7425" w:rsidRPr="009E6B5D" w:rsidRDefault="00CC7425" w:rsidP="005237E3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Date of birth (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dd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/mm/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yyyy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)</w:t>
            </w:r>
          </w:p>
        </w:tc>
        <w:tc>
          <w:tcPr>
            <w:tcW w:w="4177" w:type="dxa"/>
          </w:tcPr>
          <w:p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</w:p>
        </w:tc>
      </w:tr>
      <w:tr w:rsidR="00CC7425" w:rsidRPr="009E6B5D" w:rsidTr="005237E3">
        <w:tc>
          <w:tcPr>
            <w:tcW w:w="4176" w:type="dxa"/>
          </w:tcPr>
          <w:p w:rsidR="00CC7425" w:rsidRPr="009E6B5D" w:rsidRDefault="00CC7425" w:rsidP="005237E3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Place of birth </w:t>
            </w:r>
          </w:p>
          <w:p w:rsidR="00CC7425" w:rsidRPr="009E6B5D" w:rsidRDefault="00CC7425" w:rsidP="005237E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77" w:type="dxa"/>
          </w:tcPr>
          <w:p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hAnsi="UGent Panno Text Medium"/>
                <w:sz w:val="24"/>
                <w:szCs w:val="24"/>
                <w:lang w:val="en-US"/>
              </w:rPr>
              <w:t>City:</w:t>
            </w:r>
          </w:p>
          <w:p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hAnsi="UGent Panno Text Medium"/>
                <w:sz w:val="24"/>
                <w:szCs w:val="24"/>
                <w:lang w:val="en-US"/>
              </w:rPr>
              <w:t>Country:</w:t>
            </w:r>
          </w:p>
        </w:tc>
      </w:tr>
      <w:tr w:rsidR="00CC7425" w:rsidRPr="0046637F" w:rsidTr="004817D9">
        <w:tc>
          <w:tcPr>
            <w:tcW w:w="8353" w:type="dxa"/>
            <w:gridSpan w:val="2"/>
          </w:tcPr>
          <w:p w:rsidR="00CC7425" w:rsidRPr="009E6B5D" w:rsidRDefault="00AC5FC8" w:rsidP="005237E3">
            <w:pPr>
              <w:rPr>
                <w:rFonts w:ascii="UGent Panno Text Medium" w:hAnsi="UGent Panno Text Medium"/>
                <w:i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hAnsi="UGent Panno Text Medium"/>
                <w:i/>
                <w:sz w:val="24"/>
                <w:szCs w:val="24"/>
                <w:lang w:val="en-US"/>
              </w:rPr>
              <w:t>(Add more lines if necessary)</w:t>
            </w:r>
          </w:p>
        </w:tc>
      </w:tr>
    </w:tbl>
    <w:p w:rsidR="002823D0" w:rsidRDefault="002823D0">
      <w:pPr>
        <w:rPr>
          <w:rFonts w:ascii="UGent Panno Text" w:hAnsi="UGent Panno Text"/>
          <w:sz w:val="24"/>
          <w:szCs w:val="24"/>
          <w:lang w:val="en-US"/>
        </w:rPr>
      </w:pPr>
    </w:p>
    <w:p w:rsidR="00872A57" w:rsidRPr="009E6B5D" w:rsidRDefault="00872A57">
      <w:pPr>
        <w:rPr>
          <w:rFonts w:ascii="UGent Panno Text" w:hAnsi="UGent Panno Text"/>
          <w:sz w:val="24"/>
          <w:szCs w:val="24"/>
          <w:lang w:val="en-US"/>
        </w:rPr>
      </w:pPr>
    </w:p>
    <w:p w:rsidR="007D2829" w:rsidRPr="009E6B5D" w:rsidRDefault="00623C0A" w:rsidP="00623C0A">
      <w:pPr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</w:pP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Please mention your </w:t>
      </w:r>
      <w:r w:rsidRPr="009E6B5D">
        <w:rPr>
          <w:rFonts w:ascii="UGent Panno Text Medium" w:eastAsia="Calibri" w:hAnsi="UGent Panno Text Medium" w:cs="Times New Roman"/>
          <w:b/>
          <w:sz w:val="24"/>
          <w:szCs w:val="24"/>
          <w:lang w:val="en-US" w:eastAsia="nl-BE"/>
        </w:rPr>
        <w:t>name</w:t>
      </w:r>
      <w:r w:rsidR="00CC04CC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, </w:t>
      </w:r>
      <w:r w:rsidRPr="009E6B5D">
        <w:rPr>
          <w:rFonts w:ascii="UGent Panno Text Medium" w:eastAsia="Calibri" w:hAnsi="UGent Panno Text Medium" w:cs="Times New Roman"/>
          <w:b/>
          <w:sz w:val="24"/>
          <w:szCs w:val="24"/>
          <w:lang w:val="en-US" w:eastAsia="nl-BE"/>
        </w:rPr>
        <w:t>nationality</w:t>
      </w: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</w:t>
      </w:r>
      <w:r w:rsidR="00CC04CC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and </w:t>
      </w:r>
      <w:r w:rsidR="00CC04CC" w:rsidRPr="00CC04CC">
        <w:rPr>
          <w:rFonts w:ascii="UGent Panno Text Medium" w:eastAsia="Calibri" w:hAnsi="UGent Panno Text Medium" w:cs="Times New Roman"/>
          <w:b/>
          <w:sz w:val="24"/>
          <w:szCs w:val="24"/>
          <w:lang w:val="en-US" w:eastAsia="nl-BE"/>
        </w:rPr>
        <w:t>prospect number</w:t>
      </w:r>
      <w:r w:rsidR="00CC04CC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</w:t>
      </w: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in </w:t>
      </w:r>
      <w:r w:rsidRPr="00CC04CC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the </w:t>
      </w:r>
      <w:r w:rsidRPr="00CC04CC">
        <w:rPr>
          <w:rFonts w:ascii="UGent Panno Text Medium" w:eastAsia="Calibri" w:hAnsi="UGent Panno Text Medium" w:cs="Times New Roman"/>
          <w:sz w:val="24"/>
          <w:szCs w:val="24"/>
          <w:u w:val="single"/>
          <w:lang w:val="en-US" w:eastAsia="nl-BE"/>
        </w:rPr>
        <w:t>email subject line</w:t>
      </w: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when sending the</w:t>
      </w:r>
      <w:r w:rsidR="00CC7425"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completed application form and</w:t>
      </w: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required documents</w:t>
      </w:r>
      <w:r w:rsidR="007D2829"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to us by email.</w:t>
      </w:r>
    </w:p>
    <w:p w:rsidR="007D2829" w:rsidRPr="009E6B5D" w:rsidRDefault="007D2829" w:rsidP="007D2829">
      <w:pPr>
        <w:rPr>
          <w:rFonts w:ascii="UGent Panno Text" w:hAnsi="UGent Panno Text"/>
          <w:sz w:val="24"/>
          <w:szCs w:val="24"/>
          <w:lang w:val="en-GB"/>
        </w:rPr>
      </w:pPr>
      <w:r w:rsidRPr="009E6B5D">
        <w:rPr>
          <w:rFonts w:ascii="UGent Panno Text" w:hAnsi="UGent Panno Text"/>
          <w:b/>
          <w:sz w:val="24"/>
          <w:szCs w:val="24"/>
          <w:lang w:val="en-GB"/>
        </w:rPr>
        <w:t>Bachelor and master students:</w:t>
      </w:r>
      <w:r w:rsidRPr="009E6B5D">
        <w:rPr>
          <w:rFonts w:ascii="UGent Panno Text" w:hAnsi="UGent Panno Text"/>
          <w:sz w:val="24"/>
          <w:szCs w:val="24"/>
          <w:lang w:val="en-GB"/>
        </w:rPr>
        <w:t xml:space="preserve"> </w:t>
      </w:r>
      <w:hyperlink r:id="rId9" w:history="1">
        <w:r w:rsidRPr="009E6B5D">
          <w:rPr>
            <w:rStyle w:val="Hyperlink"/>
            <w:rFonts w:ascii="UGent Panno Text" w:hAnsi="UGent Panno Text"/>
            <w:sz w:val="24"/>
            <w:szCs w:val="24"/>
            <w:lang w:val="en-GB"/>
          </w:rPr>
          <w:t>solvencybama@ugent.be</w:t>
        </w:r>
      </w:hyperlink>
      <w:r w:rsidRPr="009E6B5D">
        <w:rPr>
          <w:rFonts w:ascii="UGent Panno Text" w:hAnsi="UGent Panno Text"/>
          <w:sz w:val="24"/>
          <w:szCs w:val="24"/>
          <w:lang w:val="en-GB"/>
        </w:rPr>
        <w:t xml:space="preserve">       </w:t>
      </w:r>
    </w:p>
    <w:p w:rsidR="007D2829" w:rsidRPr="009E6B5D" w:rsidRDefault="007D2829" w:rsidP="007D2829">
      <w:pPr>
        <w:rPr>
          <w:rFonts w:ascii="UGent Panno Text" w:hAnsi="UGent Panno Text"/>
          <w:b/>
          <w:sz w:val="24"/>
          <w:szCs w:val="24"/>
          <w:lang w:val="en-US"/>
        </w:rPr>
      </w:pPr>
      <w:r w:rsidRPr="009E6B5D">
        <w:rPr>
          <w:rFonts w:ascii="UGent Panno Text" w:hAnsi="UGent Panno Text"/>
          <w:b/>
          <w:sz w:val="24"/>
          <w:szCs w:val="24"/>
          <w:lang w:val="en-GB"/>
        </w:rPr>
        <w:t>PhD students (including exchange PhD)</w:t>
      </w:r>
      <w:r w:rsidRPr="009E6B5D">
        <w:rPr>
          <w:rFonts w:ascii="UGent Panno Text" w:hAnsi="UGent Panno Text"/>
          <w:b/>
          <w:sz w:val="24"/>
          <w:szCs w:val="24"/>
          <w:lang w:val="en-US"/>
        </w:rPr>
        <w:t xml:space="preserve">: </w:t>
      </w:r>
      <w:hyperlink r:id="rId10" w:history="1">
        <w:r w:rsidRPr="009E6B5D">
          <w:rPr>
            <w:rStyle w:val="Hyperlink"/>
            <w:rFonts w:ascii="UGent Panno Text" w:hAnsi="UGent Panno Text"/>
            <w:sz w:val="24"/>
            <w:szCs w:val="24"/>
            <w:lang w:val="en-US"/>
          </w:rPr>
          <w:t>solvencyphd@ugent.be</w:t>
        </w:r>
      </w:hyperlink>
      <w:r w:rsidRPr="009E6B5D">
        <w:rPr>
          <w:rFonts w:ascii="UGent Panno Text" w:hAnsi="UGent Panno Text"/>
          <w:sz w:val="24"/>
          <w:szCs w:val="24"/>
          <w:lang w:val="en-US"/>
        </w:rPr>
        <w:t xml:space="preserve">  </w:t>
      </w:r>
    </w:p>
    <w:p w:rsidR="00623C0A" w:rsidRPr="009E6B5D" w:rsidRDefault="00CC7425" w:rsidP="00623C0A">
      <w:pPr>
        <w:rPr>
          <w:rFonts w:ascii="UGent Panno Text Medium" w:eastAsia="Calibri" w:hAnsi="UGent Panno Text Medium" w:cs="Times New Roman"/>
          <w:sz w:val="24"/>
          <w:szCs w:val="24"/>
          <w:u w:val="single"/>
          <w:lang w:val="en-US" w:eastAsia="nl-BE"/>
        </w:rPr>
      </w:pPr>
      <w:r w:rsidRPr="009E6B5D">
        <w:rPr>
          <w:rFonts w:ascii="UGent Panno Text Medium" w:eastAsia="Calibri" w:hAnsi="UGent Panno Text Medium" w:cs="Times New Roman"/>
          <w:sz w:val="24"/>
          <w:szCs w:val="24"/>
          <w:u w:val="single"/>
          <w:lang w:val="en-US" w:eastAsia="nl-BE"/>
        </w:rPr>
        <w:t>Required documents:</w:t>
      </w:r>
    </w:p>
    <w:p w:rsidR="00AC5FC8" w:rsidRPr="009E6B5D" w:rsidRDefault="00AC5FC8" w:rsidP="00AC5FC8">
      <w:pPr>
        <w:pStyle w:val="Lijstalinea"/>
        <w:numPr>
          <w:ilvl w:val="0"/>
          <w:numId w:val="7"/>
        </w:numPr>
        <w:spacing w:after="160" w:line="259" w:lineRule="auto"/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</w:pP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Copy of your passport </w:t>
      </w:r>
    </w:p>
    <w:p w:rsidR="00AC5FC8" w:rsidRDefault="00DF4623" w:rsidP="00DF4623">
      <w:pPr>
        <w:pStyle w:val="Lijstalinea"/>
        <w:numPr>
          <w:ilvl w:val="0"/>
          <w:numId w:val="7"/>
        </w:numPr>
        <w:spacing w:after="160" w:line="259" w:lineRule="auto"/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</w:pPr>
      <w:r w:rsidRPr="00DF4623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>Letter of Admission</w:t>
      </w:r>
      <w:r w:rsidR="007D2829" w:rsidRPr="00DF4623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as</w:t>
      </w:r>
      <w:r w:rsidRPr="00DF4623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a</w:t>
      </w:r>
      <w:r w:rsidR="007D2829" w:rsidRPr="00DF4623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degree student or </w:t>
      </w:r>
      <w:r w:rsidRPr="00DF4623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>Letter of Invitation</w:t>
      </w:r>
      <w:r w:rsidR="007D2829" w:rsidRPr="00DF4623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as </w:t>
      </w:r>
      <w:r w:rsidR="009E6B5D" w:rsidRPr="00DF4623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an </w:t>
      </w:r>
      <w:r w:rsidR="007D2829" w:rsidRPr="00DF4623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>exchange student</w:t>
      </w:r>
      <w:r w:rsidR="00AC5FC8" w:rsidRPr="00DF4623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</w:t>
      </w:r>
    </w:p>
    <w:p w:rsidR="00DF4623" w:rsidRPr="00DF4623" w:rsidRDefault="00DF4623" w:rsidP="00DF4623">
      <w:pPr>
        <w:pStyle w:val="Lijstalinea"/>
        <w:numPr>
          <w:ilvl w:val="0"/>
          <w:numId w:val="7"/>
        </w:numPr>
        <w:spacing w:after="160" w:line="259" w:lineRule="auto"/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</w:pPr>
      <w:r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>Proof of registration for the Preparatory Year of Dutch at the UCT, if applicable</w:t>
      </w:r>
    </w:p>
    <w:p w:rsidR="0069322A" w:rsidRPr="009E6B5D" w:rsidRDefault="0069322A" w:rsidP="00DF4623">
      <w:pPr>
        <w:pStyle w:val="Lijstalinea"/>
        <w:numPr>
          <w:ilvl w:val="0"/>
          <w:numId w:val="7"/>
        </w:numPr>
        <w:spacing w:after="160" w:line="259" w:lineRule="auto"/>
        <w:rPr>
          <w:sz w:val="24"/>
          <w:szCs w:val="24"/>
          <w:lang w:val="en-GB"/>
        </w:rPr>
      </w:pP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>Proof of scholarship, if applicable</w:t>
      </w:r>
    </w:p>
    <w:p w:rsidR="002823D0" w:rsidRPr="00CC7425" w:rsidRDefault="002823D0" w:rsidP="00AC5FC8">
      <w:pPr>
        <w:pStyle w:val="Lijstalinea"/>
        <w:spacing w:after="160" w:line="259" w:lineRule="auto"/>
        <w:ind w:left="1440"/>
        <w:rPr>
          <w:lang w:val="en-GB"/>
        </w:rPr>
      </w:pPr>
    </w:p>
    <w:p w:rsidR="002823D0" w:rsidRPr="00623C0A" w:rsidRDefault="002823D0" w:rsidP="00881803">
      <w:pPr>
        <w:rPr>
          <w:rFonts w:ascii="UGent Panno Text" w:hAnsi="UGent Panno Text"/>
          <w:sz w:val="24"/>
          <w:lang w:val="en-GB"/>
        </w:rPr>
      </w:pPr>
    </w:p>
    <w:sectPr w:rsidR="002823D0" w:rsidRPr="00623C0A" w:rsidSect="00F45812">
      <w:headerReference w:type="default" r:id="rId11"/>
      <w:pgSz w:w="11906" w:h="16838"/>
      <w:pgMar w:top="1417" w:right="22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49" w:rsidRDefault="00905F49" w:rsidP="001B71C8">
      <w:pPr>
        <w:spacing w:after="0" w:line="240" w:lineRule="auto"/>
      </w:pPr>
      <w:r>
        <w:separator/>
      </w:r>
    </w:p>
  </w:endnote>
  <w:endnote w:type="continuationSeparator" w:id="0">
    <w:p w:rsidR="00905F49" w:rsidRDefault="00905F49" w:rsidP="001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Gent Panno Text Medium">
    <w:altName w:val="Calibri"/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49" w:rsidRDefault="00905F49" w:rsidP="001B71C8">
      <w:pPr>
        <w:spacing w:after="0" w:line="240" w:lineRule="auto"/>
      </w:pPr>
      <w:r>
        <w:separator/>
      </w:r>
    </w:p>
  </w:footnote>
  <w:footnote w:type="continuationSeparator" w:id="0">
    <w:p w:rsidR="00905F49" w:rsidRDefault="00905F49" w:rsidP="001B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C8" w:rsidRPr="001B71C8" w:rsidRDefault="009B7197">
    <w:pPr>
      <w:pStyle w:val="Koptekst"/>
      <w:rPr>
        <w:rFonts w:ascii="UGent Panno Text" w:hAnsi="UGent Panno Text"/>
      </w:rPr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68C01BB" wp14:editId="042B4BFD">
          <wp:simplePos x="0" y="0"/>
          <wp:positionH relativeFrom="page">
            <wp:posOffset>419735</wp:posOffset>
          </wp:positionH>
          <wp:positionV relativeFrom="page">
            <wp:posOffset>1270</wp:posOffset>
          </wp:positionV>
          <wp:extent cx="1907540" cy="1525905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  <w:p w:rsidR="001B71C8" w:rsidRPr="001B71C8" w:rsidRDefault="001B71C8">
    <w:pPr>
      <w:pStyle w:val="Koptekst"/>
      <w:rPr>
        <w:rFonts w:ascii="UGent Panno Text" w:hAnsi="UGent Panno Tex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104"/>
    <w:multiLevelType w:val="hybridMultilevel"/>
    <w:tmpl w:val="0636A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FC7"/>
    <w:multiLevelType w:val="hybridMultilevel"/>
    <w:tmpl w:val="4DC04E5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9C6CD84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0D1"/>
    <w:multiLevelType w:val="hybridMultilevel"/>
    <w:tmpl w:val="8DAEE48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C27E7"/>
    <w:multiLevelType w:val="hybridMultilevel"/>
    <w:tmpl w:val="E10E9620"/>
    <w:lvl w:ilvl="0" w:tplc="74904FD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D65775"/>
    <w:multiLevelType w:val="hybridMultilevel"/>
    <w:tmpl w:val="8DAEE48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AF4EAB"/>
    <w:multiLevelType w:val="hybridMultilevel"/>
    <w:tmpl w:val="8E083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168F5"/>
    <w:multiLevelType w:val="hybridMultilevel"/>
    <w:tmpl w:val="984E5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B1409"/>
    <w:multiLevelType w:val="hybridMultilevel"/>
    <w:tmpl w:val="BB402ECC"/>
    <w:lvl w:ilvl="0" w:tplc="48C87E4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1977760"/>
    <w:multiLevelType w:val="hybridMultilevel"/>
    <w:tmpl w:val="090A133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8"/>
    <w:rsid w:val="0013104F"/>
    <w:rsid w:val="00160482"/>
    <w:rsid w:val="001607A4"/>
    <w:rsid w:val="001B24CD"/>
    <w:rsid w:val="001B71C8"/>
    <w:rsid w:val="00234B7A"/>
    <w:rsid w:val="002823D0"/>
    <w:rsid w:val="003A0C07"/>
    <w:rsid w:val="00402FBC"/>
    <w:rsid w:val="0046637F"/>
    <w:rsid w:val="00496FE7"/>
    <w:rsid w:val="00623C0A"/>
    <w:rsid w:val="00667032"/>
    <w:rsid w:val="0069322A"/>
    <w:rsid w:val="006A001E"/>
    <w:rsid w:val="006B7B05"/>
    <w:rsid w:val="007915EE"/>
    <w:rsid w:val="007B2251"/>
    <w:rsid w:val="007D2829"/>
    <w:rsid w:val="0080568D"/>
    <w:rsid w:val="00810E47"/>
    <w:rsid w:val="008130CF"/>
    <w:rsid w:val="00835241"/>
    <w:rsid w:val="00872A57"/>
    <w:rsid w:val="00876028"/>
    <w:rsid w:val="00881803"/>
    <w:rsid w:val="00895FC5"/>
    <w:rsid w:val="00905F49"/>
    <w:rsid w:val="00912BC0"/>
    <w:rsid w:val="009B7197"/>
    <w:rsid w:val="009C4276"/>
    <w:rsid w:val="009E6B5D"/>
    <w:rsid w:val="00AC5FC8"/>
    <w:rsid w:val="00AE11CE"/>
    <w:rsid w:val="00AE6637"/>
    <w:rsid w:val="00BE116C"/>
    <w:rsid w:val="00C62E2D"/>
    <w:rsid w:val="00CC04CC"/>
    <w:rsid w:val="00CC7425"/>
    <w:rsid w:val="00DC6224"/>
    <w:rsid w:val="00DF4623"/>
    <w:rsid w:val="00E30EEB"/>
    <w:rsid w:val="00E413A8"/>
    <w:rsid w:val="00E65FB8"/>
    <w:rsid w:val="00EA40FD"/>
    <w:rsid w:val="00F45812"/>
    <w:rsid w:val="00F94C49"/>
    <w:rsid w:val="00FC3577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AA3B5-40DE-4BCF-BAFE-ED868C0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1C8"/>
  </w:style>
  <w:style w:type="paragraph" w:styleId="Voettekst">
    <w:name w:val="footer"/>
    <w:basedOn w:val="Standaard"/>
    <w:link w:val="Voet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1C8"/>
  </w:style>
  <w:style w:type="paragraph" w:styleId="Ballontekst">
    <w:name w:val="Balloon Text"/>
    <w:basedOn w:val="Standaard"/>
    <w:link w:val="Ballonteks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1803"/>
    <w:pPr>
      <w:ind w:left="720"/>
      <w:contextualSpacing/>
    </w:pPr>
  </w:style>
  <w:style w:type="table" w:styleId="Tabelraster">
    <w:name w:val="Table Grid"/>
    <w:basedOn w:val="Standaardtabel"/>
    <w:rsid w:val="002823D0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23D0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23D0"/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23D0"/>
    <w:rPr>
      <w:vertAlign w:val="superscript"/>
    </w:rPr>
  </w:style>
  <w:style w:type="table" w:styleId="Tabelrasterlicht">
    <w:name w:val="Grid Table Light"/>
    <w:basedOn w:val="Standaardtabel"/>
    <w:uiPriority w:val="40"/>
    <w:rsid w:val="00402F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67032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667032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OndertitelChar">
    <w:name w:val="Ondertitel Char"/>
    <w:basedOn w:val="Standaardalinea-lettertype"/>
    <w:link w:val="Ondertitel"/>
    <w:rsid w:val="00667032"/>
    <w:rPr>
      <w:rFonts w:ascii="Calibri Light" w:eastAsia="Times New Roman" w:hAnsi="Calibri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encyphd@uge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lvencybama@ugen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lvencyphd@u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vencybama@ugen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 Beke</dc:creator>
  <cp:lastModifiedBy>Maaike Dhondt</cp:lastModifiedBy>
  <cp:revision>2</cp:revision>
  <cp:lastPrinted>2016-09-22T14:57:00Z</cp:lastPrinted>
  <dcterms:created xsi:type="dcterms:W3CDTF">2020-08-11T06:16:00Z</dcterms:created>
  <dcterms:modified xsi:type="dcterms:W3CDTF">2020-08-11T06:16:00Z</dcterms:modified>
</cp:coreProperties>
</file>