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59F6" w14:textId="0638B81A" w:rsidR="00D157B0" w:rsidRDefault="008A18DF">
      <w:pPr>
        <w:jc w:val="center"/>
        <w:rPr>
          <w:rFonts w:ascii="UGent Panno Text Medium" w:eastAsia="UGent Panno Text Medium" w:hAnsi="UGent Panno Text Medium" w:cs="UGent Panno Text Medium"/>
          <w:color w:val="1E64C8"/>
          <w:sz w:val="28"/>
          <w:szCs w:val="28"/>
          <w:u w:val="single"/>
        </w:rPr>
      </w:pPr>
      <w:r>
        <w:rPr>
          <w:rFonts w:ascii="UGent Panno Text Medium" w:eastAsia="UGent Panno Text Medium" w:hAnsi="UGent Panno Text Medium" w:cs="UGent Panno Text Medium"/>
          <w:color w:val="1E64C8"/>
          <w:sz w:val="28"/>
          <w:szCs w:val="28"/>
          <w:u w:val="single"/>
        </w:rPr>
        <w:t>Infosheet Strategische Communicatie Challenge 202</w:t>
      </w:r>
      <w:r w:rsidR="00CF2CA8">
        <w:rPr>
          <w:rFonts w:ascii="UGent Panno Text Medium" w:eastAsia="UGent Panno Text Medium" w:hAnsi="UGent Panno Text Medium" w:cs="UGent Panno Text Medium"/>
          <w:color w:val="1E64C8"/>
          <w:sz w:val="28"/>
          <w:szCs w:val="28"/>
          <w:u w:val="single"/>
        </w:rPr>
        <w:t>1</w:t>
      </w:r>
      <w:r>
        <w:rPr>
          <w:rFonts w:ascii="UGent Panno Text Medium" w:eastAsia="UGent Panno Text Medium" w:hAnsi="UGent Panno Text Medium" w:cs="UGent Panno Text Medium"/>
          <w:color w:val="1E64C8"/>
          <w:sz w:val="28"/>
          <w:szCs w:val="28"/>
          <w:u w:val="single"/>
        </w:rPr>
        <w:t xml:space="preserve"> - 202</w:t>
      </w:r>
      <w:r w:rsidR="00CF2CA8">
        <w:rPr>
          <w:rFonts w:ascii="UGent Panno Text Medium" w:eastAsia="UGent Panno Text Medium" w:hAnsi="UGent Panno Text Medium" w:cs="UGent Panno Text Medium"/>
          <w:color w:val="1E64C8"/>
          <w:sz w:val="28"/>
          <w:szCs w:val="28"/>
          <w:u w:val="single"/>
        </w:rPr>
        <w:t>2</w:t>
      </w:r>
    </w:p>
    <w:p w14:paraId="2C800E88" w14:textId="77777777" w:rsidR="00D157B0" w:rsidRDefault="008A18DF">
      <w:pPr>
        <w:rPr>
          <w:rFonts w:ascii="UGent Panno Text" w:eastAsia="UGent Panno Text" w:hAnsi="UGent Panno Text" w:cs="UGent Panno Text"/>
          <w:b/>
          <w:sz w:val="24"/>
          <w:szCs w:val="24"/>
        </w:rPr>
      </w:pPr>
      <w:r>
        <w:rPr>
          <w:rFonts w:ascii="UGent Panno Text" w:eastAsia="UGent Panno Text" w:hAnsi="UGent Panno Text" w:cs="UGent Panno Text"/>
          <w:b/>
          <w:sz w:val="24"/>
          <w:szCs w:val="24"/>
        </w:rPr>
        <w:t>Doelstelling Opdracht</w:t>
      </w:r>
    </w:p>
    <w:p w14:paraId="47BA3AEB"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Organisaties krijgen vandaag te maken met heel wat </w:t>
      </w:r>
      <w:r>
        <w:rPr>
          <w:rFonts w:ascii="UGent Panno Text" w:eastAsia="UGent Panno Text" w:hAnsi="UGent Panno Text" w:cs="UGent Panno Text"/>
          <w:b/>
          <w:sz w:val="24"/>
          <w:szCs w:val="24"/>
        </w:rPr>
        <w:t xml:space="preserve">uitdagingen </w:t>
      </w:r>
      <w:r>
        <w:rPr>
          <w:rFonts w:ascii="UGent Panno Text" w:eastAsia="UGent Panno Text" w:hAnsi="UGent Panno Text" w:cs="UGent Panno Text"/>
          <w:sz w:val="24"/>
          <w:szCs w:val="24"/>
        </w:rPr>
        <w:t xml:space="preserve">op vlak van </w:t>
      </w:r>
      <w:r>
        <w:rPr>
          <w:rFonts w:ascii="UGent Panno Text" w:eastAsia="UGent Panno Text" w:hAnsi="UGent Panno Text" w:cs="UGent Panno Text"/>
          <w:b/>
          <w:sz w:val="24"/>
          <w:szCs w:val="24"/>
        </w:rPr>
        <w:t>strategische communicatie</w:t>
      </w:r>
      <w:r>
        <w:rPr>
          <w:rFonts w:ascii="UGent Panno Text" w:eastAsia="UGent Panno Text" w:hAnsi="UGent Panno Text" w:cs="UGent Panno Text"/>
          <w:sz w:val="24"/>
          <w:szCs w:val="24"/>
        </w:rPr>
        <w:t xml:space="preserve">. Dit kunnen uitdagingen zijn zowel op vlak van </w:t>
      </w:r>
      <w:r>
        <w:rPr>
          <w:rFonts w:ascii="UGent Panno Text" w:eastAsia="UGent Panno Text" w:hAnsi="UGent Panno Text" w:cs="UGent Panno Text"/>
          <w:i/>
          <w:sz w:val="24"/>
          <w:szCs w:val="24"/>
        </w:rPr>
        <w:t>corporate communicatie</w:t>
      </w:r>
      <w:r>
        <w:rPr>
          <w:rFonts w:ascii="UGent Panno Text" w:eastAsia="UGent Panno Text" w:hAnsi="UGent Panno Text" w:cs="UGent Panno Text"/>
          <w:sz w:val="24"/>
          <w:szCs w:val="24"/>
        </w:rPr>
        <w:t xml:space="preserve"> (interne communicatie, crisis communicatie, reputatiemanagement) als </w:t>
      </w:r>
      <w:r>
        <w:rPr>
          <w:rFonts w:ascii="UGent Panno Text" w:eastAsia="UGent Panno Text" w:hAnsi="UGent Panno Text" w:cs="UGent Panno Text"/>
          <w:i/>
          <w:sz w:val="24"/>
          <w:szCs w:val="24"/>
        </w:rPr>
        <w:t>marketingcommunicatie</w:t>
      </w:r>
      <w:r>
        <w:rPr>
          <w:rFonts w:ascii="UGent Panno Text" w:eastAsia="UGent Panno Text" w:hAnsi="UGent Panno Text" w:cs="UGent Panno Text"/>
          <w:sz w:val="24"/>
          <w:szCs w:val="24"/>
        </w:rPr>
        <w:t xml:space="preserve"> (nieuw product in de markt zetten, nieuwe doelgroep aanspreken, etc.). </w:t>
      </w:r>
    </w:p>
    <w:p w14:paraId="4E731619" w14:textId="6913A4C0"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Studenten uit de </w:t>
      </w:r>
      <w:r>
        <w:rPr>
          <w:rFonts w:ascii="UGent Panno Text" w:eastAsia="UGent Panno Text" w:hAnsi="UGent Panno Text" w:cs="UGent Panno Text"/>
          <w:b/>
          <w:sz w:val="24"/>
          <w:szCs w:val="24"/>
        </w:rPr>
        <w:t>master Communicatiemanagement</w:t>
      </w:r>
      <w:r>
        <w:rPr>
          <w:rFonts w:ascii="UGent Panno Text" w:eastAsia="UGent Panno Text" w:hAnsi="UGent Panno Text" w:cs="UGent Panno Text"/>
          <w:sz w:val="24"/>
          <w:szCs w:val="24"/>
        </w:rPr>
        <w:t xml:space="preserve"> gaan aan de slag met deze uitdagingen, formuleren concrete beleidsaanbevelingen en werken een communicatieplan uit op basis van een uitgebreide desk research en een empirisch onderzoek. Ze starten met de </w:t>
      </w:r>
      <w:proofErr w:type="spellStart"/>
      <w:r>
        <w:rPr>
          <w:rFonts w:ascii="UGent Panno Text" w:eastAsia="UGent Panno Text" w:hAnsi="UGent Panno Text" w:cs="UGent Panno Text"/>
          <w:sz w:val="24"/>
          <w:szCs w:val="24"/>
        </w:rPr>
        <w:t>challenges</w:t>
      </w:r>
      <w:proofErr w:type="spellEnd"/>
      <w:r>
        <w:rPr>
          <w:rFonts w:ascii="UGent Panno Text" w:eastAsia="UGent Panno Text" w:hAnsi="UGent Panno Text" w:cs="UGent Panno Text"/>
          <w:b/>
          <w:sz w:val="24"/>
          <w:szCs w:val="24"/>
        </w:rPr>
        <w:t xml:space="preserve"> </w:t>
      </w:r>
      <w:r w:rsidR="0064172C">
        <w:rPr>
          <w:rFonts w:ascii="UGent Panno Text" w:eastAsia="UGent Panno Text" w:hAnsi="UGent Panno Text" w:cs="UGent Panno Text"/>
          <w:b/>
          <w:sz w:val="24"/>
          <w:szCs w:val="24"/>
        </w:rPr>
        <w:t xml:space="preserve">eind </w:t>
      </w:r>
      <w:r w:rsidR="00503444">
        <w:rPr>
          <w:rFonts w:ascii="UGent Panno Text" w:eastAsia="UGent Panno Text" w:hAnsi="UGent Panno Text" w:cs="UGent Panno Text"/>
          <w:b/>
          <w:sz w:val="24"/>
          <w:szCs w:val="24"/>
        </w:rPr>
        <w:t>september</w:t>
      </w:r>
      <w:r>
        <w:rPr>
          <w:rFonts w:ascii="UGent Panno Text" w:eastAsia="UGent Panno Text" w:hAnsi="UGent Panno Text" w:cs="UGent Panno Text"/>
          <w:b/>
          <w:sz w:val="24"/>
          <w:szCs w:val="24"/>
        </w:rPr>
        <w:t xml:space="preserve"> 202</w:t>
      </w:r>
      <w:r w:rsidR="0064172C">
        <w:rPr>
          <w:rFonts w:ascii="UGent Panno Text" w:eastAsia="UGent Panno Text" w:hAnsi="UGent Panno Text" w:cs="UGent Panno Text"/>
          <w:b/>
          <w:sz w:val="24"/>
          <w:szCs w:val="24"/>
        </w:rPr>
        <w:t>1</w:t>
      </w:r>
      <w:r>
        <w:rPr>
          <w:rFonts w:ascii="UGent Panno Text" w:eastAsia="UGent Panno Text" w:hAnsi="UGent Panno Text" w:cs="UGent Panno Text"/>
          <w:sz w:val="24"/>
          <w:szCs w:val="24"/>
        </w:rPr>
        <w:t xml:space="preserve"> en leveren hun eindrapport op </w:t>
      </w:r>
      <w:r w:rsidR="0064172C">
        <w:rPr>
          <w:rFonts w:ascii="UGent Panno Text" w:eastAsia="UGent Panno Text" w:hAnsi="UGent Panno Text" w:cs="UGent Panno Text"/>
          <w:sz w:val="24"/>
          <w:szCs w:val="24"/>
        </w:rPr>
        <w:t xml:space="preserve">midden </w:t>
      </w:r>
      <w:r>
        <w:rPr>
          <w:rFonts w:ascii="UGent Panno Text" w:eastAsia="UGent Panno Text" w:hAnsi="UGent Panno Text" w:cs="UGent Panno Text"/>
          <w:b/>
          <w:sz w:val="24"/>
          <w:szCs w:val="24"/>
        </w:rPr>
        <w:t>mei 202</w:t>
      </w:r>
      <w:r w:rsidR="0064172C">
        <w:rPr>
          <w:rFonts w:ascii="UGent Panno Text" w:eastAsia="UGent Panno Text" w:hAnsi="UGent Panno Text" w:cs="UGent Panno Text"/>
          <w:b/>
          <w:sz w:val="24"/>
          <w:szCs w:val="24"/>
        </w:rPr>
        <w:t>2</w:t>
      </w:r>
      <w:r>
        <w:rPr>
          <w:rFonts w:ascii="UGent Panno Text" w:eastAsia="UGent Panno Text" w:hAnsi="UGent Panno Text" w:cs="UGent Panno Text"/>
          <w:sz w:val="24"/>
          <w:szCs w:val="24"/>
        </w:rPr>
        <w:t>. Tussentijds brengen ze twee bezoeken aan de organisatie: een eerste om de organisatie van binnenuit te leren kennen (oktober 202</w:t>
      </w:r>
      <w:r w:rsidR="00E863E7">
        <w:rPr>
          <w:rFonts w:ascii="UGent Panno Text" w:eastAsia="UGent Panno Text" w:hAnsi="UGent Panno Text" w:cs="UGent Panno Text"/>
          <w:sz w:val="24"/>
          <w:szCs w:val="24"/>
        </w:rPr>
        <w:t>1</w:t>
      </w:r>
      <w:r w:rsidR="0064172C">
        <w:rPr>
          <w:rFonts w:ascii="UGent Panno Text" w:eastAsia="UGent Panno Text" w:hAnsi="UGent Panno Text" w:cs="UGent Panno Text"/>
          <w:sz w:val="24"/>
          <w:szCs w:val="24"/>
        </w:rPr>
        <w:t>)</w:t>
      </w:r>
      <w:r>
        <w:rPr>
          <w:rFonts w:ascii="UGent Panno Text" w:eastAsia="UGent Panno Text" w:hAnsi="UGent Panno Text" w:cs="UGent Panno Text"/>
          <w:sz w:val="24"/>
          <w:szCs w:val="24"/>
        </w:rPr>
        <w:t xml:space="preserve"> en een tweede om de resultaten van hun desk research te presenteren (</w:t>
      </w:r>
      <w:r w:rsidR="00E863E7">
        <w:rPr>
          <w:rFonts w:ascii="UGent Panno Text" w:eastAsia="UGent Panno Text" w:hAnsi="UGent Panno Text" w:cs="UGent Panno Text"/>
          <w:sz w:val="24"/>
          <w:szCs w:val="24"/>
        </w:rPr>
        <w:t>december</w:t>
      </w:r>
      <w:r>
        <w:rPr>
          <w:rFonts w:ascii="UGent Panno Text" w:eastAsia="UGent Panno Text" w:hAnsi="UGent Panno Text" w:cs="UGent Panno Text"/>
          <w:sz w:val="24"/>
          <w:szCs w:val="24"/>
        </w:rPr>
        <w:t xml:space="preserve"> 202</w:t>
      </w:r>
      <w:r w:rsidR="00E863E7">
        <w:rPr>
          <w:rFonts w:ascii="UGent Panno Text" w:eastAsia="UGent Panno Text" w:hAnsi="UGent Panno Text" w:cs="UGent Panno Text"/>
          <w:sz w:val="24"/>
          <w:szCs w:val="24"/>
        </w:rPr>
        <w:t>1</w:t>
      </w:r>
      <w:r>
        <w:rPr>
          <w:rFonts w:ascii="UGent Panno Text" w:eastAsia="UGent Panno Text" w:hAnsi="UGent Panno Text" w:cs="UGent Panno Text"/>
          <w:sz w:val="24"/>
          <w:szCs w:val="24"/>
        </w:rPr>
        <w:t xml:space="preserve">). De studenten worden nauw begeleid door een team van de UGent en binnen de organisatie zelf  wordt eveneens een verantwoordelijke aangeduid aan wie studenten tussentijds rapporteren en van wie ze feedback ontvangen op tussentijdse deliverables. </w:t>
      </w:r>
    </w:p>
    <w:p w14:paraId="302396EC" w14:textId="48B817DC"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De organisaties maken een korte video (+/- </w:t>
      </w:r>
      <w:r w:rsidR="00076EED">
        <w:rPr>
          <w:rFonts w:ascii="UGent Panno Text" w:eastAsia="UGent Panno Text" w:hAnsi="UGent Panno Text" w:cs="UGent Panno Text"/>
          <w:sz w:val="24"/>
          <w:szCs w:val="24"/>
        </w:rPr>
        <w:t>5</w:t>
      </w:r>
      <w:r>
        <w:rPr>
          <w:rFonts w:ascii="UGent Panno Text" w:eastAsia="UGent Panno Text" w:hAnsi="UGent Panno Text" w:cs="UGent Panno Text"/>
          <w:sz w:val="24"/>
          <w:szCs w:val="24"/>
        </w:rPr>
        <w:t xml:space="preserve"> min.) waarin ze de organisatie voorstellen en de uitdaging waarmee de organisatie te maken heeft schetsen. Het is erg belangrijk om duidelijk de vragen te formuleren waarop u als organisatie een antwoord wil krijgen. </w:t>
      </w:r>
    </w:p>
    <w:p w14:paraId="6061AD68"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We werken ondertussen reeds voor het vierde jaar op rij samen met een hele reeks aan organisaties uit de profit en non-profit sector (bijv. Kinepolis, Colruyt Group, Haven Gent, Tessenderlo Group, Honda, Cycling Vlaanderen, Flanders Food, Politie Brugge, Politie Gent, Amnesty International, Velt, Gezinsbond, etc.).  Deze samenwerkingen resulteerden in vele interessante projecten waar de organisaties mee aan de slag konden. </w:t>
      </w:r>
    </w:p>
    <w:p w14:paraId="1E46482C" w14:textId="1175C84B"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Er wordt </w:t>
      </w:r>
      <w:r>
        <w:rPr>
          <w:rFonts w:ascii="UGent Panno Text" w:eastAsia="UGent Panno Text" w:hAnsi="UGent Panno Text" w:cs="UGent Panno Text"/>
          <w:b/>
          <w:sz w:val="24"/>
          <w:szCs w:val="24"/>
        </w:rPr>
        <w:t>geen financiële vergoeding</w:t>
      </w:r>
      <w:r>
        <w:rPr>
          <w:rFonts w:ascii="UGent Panno Text" w:eastAsia="UGent Panno Text" w:hAnsi="UGent Panno Text" w:cs="UGent Panno Text"/>
          <w:sz w:val="24"/>
          <w:szCs w:val="24"/>
        </w:rPr>
        <w:t xml:space="preserve"> gevraagd, maar organisaties verbinden zich er wel toe om 1) de video aan te leveren, 2) studenten te ontvangen in de organisatie, 3) studenten alle nodige materiaal aan te leveren (bijv. inzichten uit voorgaande studies, interne rapporten, etc.), 4) de dataverzameling te faciliteren (bijv. survey uitsturen naar medewerkers, medewerkers tijd geven om tijdens de werkuren deel te nemen aan interviews, lokalen ter beschikking te stellen voor het onderzoek, kleine incentives te voorzien voor deelnemers aan onderzoek, etc.), 5) </w:t>
      </w:r>
      <w:r w:rsidR="00E863E7">
        <w:rPr>
          <w:rFonts w:ascii="UGent Panno Text" w:eastAsia="UGent Panno Text" w:hAnsi="UGent Panno Text" w:cs="UGent Panno Text"/>
          <w:sz w:val="24"/>
          <w:szCs w:val="24"/>
        </w:rPr>
        <w:t>midden m</w:t>
      </w:r>
      <w:r>
        <w:rPr>
          <w:rFonts w:ascii="UGent Panno Text" w:eastAsia="UGent Panno Text" w:hAnsi="UGent Panno Text" w:cs="UGent Panno Text"/>
          <w:sz w:val="24"/>
          <w:szCs w:val="24"/>
        </w:rPr>
        <w:t xml:space="preserve">ei aanwezig te zijn tijdens de eindpresentatie. De organisaties ontvangen een rapport met een neerslag van de desk research, het onderzoek, de beleidsaanbevelingen en het communicatieplan.  </w:t>
      </w:r>
    </w:p>
    <w:p w14:paraId="094B8E37" w14:textId="77777777" w:rsidR="00D157B0" w:rsidRDefault="00D157B0">
      <w:pPr>
        <w:rPr>
          <w:rFonts w:ascii="UGent Panno Text" w:eastAsia="UGent Panno Text" w:hAnsi="UGent Panno Text" w:cs="UGent Panno Text"/>
          <w:sz w:val="24"/>
          <w:szCs w:val="24"/>
        </w:rPr>
      </w:pPr>
    </w:p>
    <w:p w14:paraId="329B795F"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b/>
          <w:sz w:val="24"/>
          <w:szCs w:val="24"/>
        </w:rPr>
        <w:lastRenderedPageBreak/>
        <w:t>Praktische informatie organisatie</w:t>
      </w:r>
      <w:r>
        <w:rPr>
          <w:rFonts w:ascii="UGent Panno Text" w:eastAsia="UGent Panno Text" w:hAnsi="UGent Panno Text" w:cs="UGent Panno Text"/>
          <w:sz w:val="24"/>
          <w:szCs w:val="24"/>
        </w:rPr>
        <w:t>:</w:t>
      </w:r>
    </w:p>
    <w:p w14:paraId="118BFD7E" w14:textId="7CC6432D"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Naam organisatie:</w:t>
      </w:r>
      <w:r w:rsidR="00B15849">
        <w:rPr>
          <w:rFonts w:ascii="UGent Panno Text" w:eastAsia="UGent Panno Text" w:hAnsi="UGent Panno Text" w:cs="UGent Panno Text"/>
          <w:sz w:val="24"/>
          <w:szCs w:val="24"/>
        </w:rPr>
        <w:t xml:space="preserve"> </w:t>
      </w:r>
    </w:p>
    <w:p w14:paraId="4288854B" w14:textId="5D0C14F3" w:rsidR="00D157B0" w:rsidRPr="00076EED" w:rsidRDefault="008A18DF">
      <w:pPr>
        <w:rPr>
          <w:rFonts w:ascii="UGent Panno Text" w:eastAsia="UGent Panno Text" w:hAnsi="UGent Panno Text" w:cs="UGent Panno Text"/>
          <w:b/>
          <w:bCs/>
          <w:sz w:val="24"/>
          <w:szCs w:val="24"/>
          <w:lang w:val="en-US"/>
        </w:rPr>
      </w:pPr>
      <w:r w:rsidRPr="00076EED">
        <w:rPr>
          <w:rFonts w:ascii="UGent Panno Text" w:eastAsia="UGent Panno Text" w:hAnsi="UGent Panno Text" w:cs="UGent Panno Text"/>
          <w:sz w:val="24"/>
          <w:szCs w:val="24"/>
          <w:lang w:val="en-US"/>
        </w:rPr>
        <w:t>Website:</w:t>
      </w:r>
      <w:r w:rsidR="00B15849" w:rsidRPr="00076EED">
        <w:rPr>
          <w:rFonts w:ascii="UGent Panno Text" w:eastAsia="UGent Panno Text" w:hAnsi="UGent Panno Text" w:cs="UGent Panno Text"/>
          <w:b/>
          <w:bCs/>
          <w:sz w:val="24"/>
          <w:szCs w:val="24"/>
          <w:lang w:val="en-US"/>
        </w:rPr>
        <w:t xml:space="preserve"> </w:t>
      </w:r>
    </w:p>
    <w:p w14:paraId="0A6E62C5" w14:textId="338C9501" w:rsidR="00D157B0" w:rsidRPr="00076EED" w:rsidRDefault="008A18DF">
      <w:pPr>
        <w:rPr>
          <w:rFonts w:ascii="UGent Panno Text" w:eastAsia="UGent Panno Text" w:hAnsi="UGent Panno Text" w:cs="UGent Panno Text"/>
          <w:b/>
          <w:bCs/>
          <w:sz w:val="24"/>
          <w:szCs w:val="24"/>
          <w:lang w:val="en-US"/>
        </w:rPr>
      </w:pPr>
      <w:proofErr w:type="spellStart"/>
      <w:r w:rsidRPr="00076EED">
        <w:rPr>
          <w:rFonts w:ascii="UGent Panno Text" w:eastAsia="UGent Panno Text" w:hAnsi="UGent Panno Text" w:cs="UGent Panno Text"/>
          <w:sz w:val="24"/>
          <w:szCs w:val="24"/>
          <w:lang w:val="en-US"/>
        </w:rPr>
        <w:t>Adres</w:t>
      </w:r>
      <w:proofErr w:type="spellEnd"/>
      <w:r w:rsidRPr="00076EED">
        <w:rPr>
          <w:rFonts w:ascii="UGent Panno Text" w:eastAsia="UGent Panno Text" w:hAnsi="UGent Panno Text" w:cs="UGent Panno Text"/>
          <w:sz w:val="24"/>
          <w:szCs w:val="24"/>
          <w:lang w:val="en-US"/>
        </w:rPr>
        <w:t>:</w:t>
      </w:r>
      <w:r w:rsidR="00B15849" w:rsidRPr="00076EED">
        <w:rPr>
          <w:rFonts w:ascii="UGent Panno Text" w:eastAsia="UGent Panno Text" w:hAnsi="UGent Panno Text" w:cs="UGent Panno Text"/>
          <w:sz w:val="24"/>
          <w:szCs w:val="24"/>
          <w:lang w:val="en-US"/>
        </w:rPr>
        <w:t xml:space="preserve"> </w:t>
      </w:r>
    </w:p>
    <w:p w14:paraId="47CFCED9" w14:textId="77777777" w:rsidR="00D157B0" w:rsidRPr="00076EED" w:rsidRDefault="00D157B0">
      <w:pPr>
        <w:rPr>
          <w:rFonts w:ascii="UGent Panno Text" w:eastAsia="UGent Panno Text" w:hAnsi="UGent Panno Text" w:cs="UGent Panno Text"/>
          <w:sz w:val="24"/>
          <w:szCs w:val="24"/>
          <w:lang w:val="en-US"/>
        </w:rPr>
      </w:pPr>
    </w:p>
    <w:p w14:paraId="339E35A2" w14:textId="333D2254" w:rsidR="00D157B0" w:rsidRPr="00076EED" w:rsidRDefault="008A18DF">
      <w:pPr>
        <w:rPr>
          <w:rFonts w:ascii="UGent Panno Text" w:eastAsia="UGent Panno Text" w:hAnsi="UGent Panno Text" w:cs="UGent Panno Text"/>
          <w:b/>
          <w:bCs/>
          <w:sz w:val="24"/>
          <w:szCs w:val="24"/>
          <w:lang w:val="en-US"/>
        </w:rPr>
      </w:pPr>
      <w:proofErr w:type="spellStart"/>
      <w:r w:rsidRPr="00076EED">
        <w:rPr>
          <w:rFonts w:ascii="UGent Panno Text" w:eastAsia="UGent Panno Text" w:hAnsi="UGent Panno Text" w:cs="UGent Panno Text"/>
          <w:sz w:val="24"/>
          <w:szCs w:val="24"/>
          <w:lang w:val="en-US"/>
        </w:rPr>
        <w:t>Contactpersoon</w:t>
      </w:r>
      <w:proofErr w:type="spellEnd"/>
      <w:r w:rsidRPr="00076EED">
        <w:rPr>
          <w:rFonts w:ascii="UGent Panno Text" w:eastAsia="UGent Panno Text" w:hAnsi="UGent Panno Text" w:cs="UGent Panno Text"/>
          <w:sz w:val="24"/>
          <w:szCs w:val="24"/>
          <w:lang w:val="en-US"/>
        </w:rPr>
        <w:t>:</w:t>
      </w:r>
      <w:r w:rsidR="00B15849" w:rsidRPr="00076EED">
        <w:rPr>
          <w:rFonts w:ascii="UGent Panno Text" w:eastAsia="UGent Panno Text" w:hAnsi="UGent Panno Text" w:cs="UGent Panno Text"/>
          <w:sz w:val="24"/>
          <w:szCs w:val="24"/>
          <w:lang w:val="en-US"/>
        </w:rPr>
        <w:t xml:space="preserve"> </w:t>
      </w:r>
    </w:p>
    <w:p w14:paraId="577C6775" w14:textId="4B5AB79F" w:rsidR="00D157B0" w:rsidRPr="00733E7E" w:rsidRDefault="008A18DF">
      <w:pPr>
        <w:rPr>
          <w:rFonts w:ascii="UGent Panno Text" w:eastAsia="UGent Panno Text" w:hAnsi="UGent Panno Text" w:cs="UGent Panno Text"/>
          <w:b/>
          <w:bCs/>
          <w:sz w:val="24"/>
          <w:szCs w:val="24"/>
          <w:lang w:val="en-US"/>
        </w:rPr>
      </w:pPr>
      <w:r w:rsidRPr="00733E7E">
        <w:rPr>
          <w:rFonts w:ascii="UGent Panno Text" w:eastAsia="UGent Panno Text" w:hAnsi="UGent Panno Text" w:cs="UGent Panno Text"/>
          <w:sz w:val="24"/>
          <w:szCs w:val="24"/>
          <w:lang w:val="en-US"/>
        </w:rPr>
        <w:t>E-mail:</w:t>
      </w:r>
      <w:r w:rsidR="00B15849" w:rsidRPr="00733E7E">
        <w:rPr>
          <w:rFonts w:ascii="UGent Panno Text" w:eastAsia="UGent Panno Text" w:hAnsi="UGent Panno Text" w:cs="UGent Panno Text"/>
          <w:sz w:val="24"/>
          <w:szCs w:val="24"/>
          <w:lang w:val="en-US"/>
        </w:rPr>
        <w:t xml:space="preserve"> </w:t>
      </w:r>
    </w:p>
    <w:p w14:paraId="5A99EB03" w14:textId="7243370F"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Telefoonnummer:</w:t>
      </w:r>
      <w:r w:rsidR="00B15849">
        <w:rPr>
          <w:rFonts w:ascii="UGent Panno Text" w:eastAsia="UGent Panno Text" w:hAnsi="UGent Panno Text" w:cs="UGent Panno Text"/>
          <w:sz w:val="24"/>
          <w:szCs w:val="24"/>
        </w:rPr>
        <w:t xml:space="preserve"> </w:t>
      </w:r>
    </w:p>
    <w:p w14:paraId="5DD9C76D" w14:textId="17A434A9"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Werkzaam in de afdeling:</w:t>
      </w:r>
      <w:r w:rsidR="00B15849">
        <w:rPr>
          <w:rFonts w:ascii="UGent Panno Text" w:eastAsia="UGent Panno Text" w:hAnsi="UGent Panno Text" w:cs="UGent Panno Text"/>
          <w:sz w:val="24"/>
          <w:szCs w:val="24"/>
        </w:rPr>
        <w:t xml:space="preserve"> </w:t>
      </w:r>
    </w:p>
    <w:p w14:paraId="06C48BAD" w14:textId="77777777" w:rsidR="00D157B0" w:rsidRDefault="00D157B0">
      <w:pPr>
        <w:rPr>
          <w:rFonts w:ascii="UGent Panno Text" w:eastAsia="UGent Panno Text" w:hAnsi="UGent Panno Text" w:cs="UGent Panno Text"/>
          <w:sz w:val="24"/>
          <w:szCs w:val="24"/>
        </w:rPr>
      </w:pPr>
    </w:p>
    <w:tbl>
      <w:tblPr>
        <w:tblStyle w:val="a"/>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4"/>
      </w:tblGrid>
      <w:tr w:rsidR="00D157B0" w14:paraId="515081AA" w14:textId="77777777">
        <w:tc>
          <w:tcPr>
            <w:tcW w:w="8994" w:type="dxa"/>
            <w:shd w:val="clear" w:color="auto" w:fill="auto"/>
          </w:tcPr>
          <w:p w14:paraId="3D2F0E9D"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Korte omschrijving van de activiteiten van de organisatie:</w:t>
            </w:r>
          </w:p>
        </w:tc>
      </w:tr>
      <w:tr w:rsidR="00D157B0" w14:paraId="78406482" w14:textId="77777777">
        <w:tc>
          <w:tcPr>
            <w:tcW w:w="8994" w:type="dxa"/>
            <w:shd w:val="clear" w:color="auto" w:fill="auto"/>
          </w:tcPr>
          <w:p w14:paraId="188B2E6D" w14:textId="77777777" w:rsidR="00D157B0" w:rsidRDefault="00D157B0">
            <w:pPr>
              <w:rPr>
                <w:rFonts w:ascii="UGent Panno Text" w:eastAsia="UGent Panno Text" w:hAnsi="UGent Panno Text" w:cs="UGent Panno Text"/>
                <w:sz w:val="24"/>
                <w:szCs w:val="24"/>
              </w:rPr>
            </w:pPr>
          </w:p>
          <w:p w14:paraId="4931A91B" w14:textId="77777777" w:rsidR="00733E7E" w:rsidRDefault="00733E7E">
            <w:pPr>
              <w:rPr>
                <w:rFonts w:ascii="UGent Panno Text" w:eastAsia="UGent Panno Text" w:hAnsi="UGent Panno Text" w:cs="UGent Panno Text"/>
                <w:sz w:val="24"/>
                <w:szCs w:val="24"/>
              </w:rPr>
            </w:pPr>
          </w:p>
          <w:p w14:paraId="1E13CA30" w14:textId="1184F4C4" w:rsidR="00D157B0" w:rsidRPr="008A18DF" w:rsidRDefault="00D157B0" w:rsidP="008A18DF">
            <w:pPr>
              <w:pStyle w:val="Heading4"/>
              <w:shd w:val="clear" w:color="auto" w:fill="FFFFFF"/>
              <w:spacing w:before="216" w:after="216" w:line="312" w:lineRule="atLeast"/>
              <w:rPr>
                <w:rFonts w:ascii="Arial" w:hAnsi="Arial" w:cs="Arial"/>
                <w:b w:val="0"/>
                <w:bCs/>
                <w:color w:val="068FA1"/>
                <w:sz w:val="28"/>
                <w:szCs w:val="20"/>
              </w:rPr>
            </w:pPr>
          </w:p>
        </w:tc>
      </w:tr>
      <w:tr w:rsidR="00D157B0" w14:paraId="55E25F7C" w14:textId="77777777">
        <w:tc>
          <w:tcPr>
            <w:tcW w:w="8994" w:type="dxa"/>
            <w:shd w:val="clear" w:color="auto" w:fill="auto"/>
          </w:tcPr>
          <w:p w14:paraId="595CBD98" w14:textId="34AEAD9D" w:rsidR="00D157B0" w:rsidRPr="008A18DF" w:rsidRDefault="008A18DF">
            <w:pPr>
              <w:rPr>
                <w:rFonts w:ascii="UGent Panno Text" w:eastAsia="UGent Panno Text" w:hAnsi="UGent Panno Text" w:cs="UGent Panno Text"/>
                <w:i/>
                <w:iCs/>
                <w:sz w:val="24"/>
                <w:szCs w:val="24"/>
              </w:rPr>
            </w:pPr>
            <w:r>
              <w:rPr>
                <w:rFonts w:ascii="UGent Panno Text" w:eastAsia="UGent Panno Text" w:hAnsi="UGent Panno Text" w:cs="UGent Panno Text"/>
                <w:sz w:val="24"/>
                <w:szCs w:val="24"/>
              </w:rPr>
              <w:t xml:space="preserve">Algemeen thema van de case: </w:t>
            </w:r>
          </w:p>
        </w:tc>
      </w:tr>
      <w:tr w:rsidR="00D157B0" w14:paraId="045E11A6" w14:textId="77777777">
        <w:tc>
          <w:tcPr>
            <w:tcW w:w="8994" w:type="dxa"/>
            <w:shd w:val="clear" w:color="auto" w:fill="auto"/>
          </w:tcPr>
          <w:p w14:paraId="68760E22" w14:textId="77777777" w:rsidR="00D157B0" w:rsidRPr="00733E7E" w:rsidRDefault="008A18DF">
            <w:pPr>
              <w:rPr>
                <w:rFonts w:ascii="UGent Panno Text" w:eastAsia="UGent Panno Text" w:hAnsi="UGent Panno Text" w:cs="UGent Panno Text"/>
                <w:sz w:val="24"/>
                <w:szCs w:val="24"/>
                <w:lang w:val="en-US"/>
              </w:rPr>
            </w:pPr>
            <w:r w:rsidRPr="00733E7E">
              <w:rPr>
                <w:rFonts w:ascii="UGent Panno Text" w:eastAsia="UGent Panno Text" w:hAnsi="UGent Panno Text" w:cs="UGent Panno Text"/>
                <w:sz w:val="24"/>
                <w:szCs w:val="24"/>
                <w:lang w:val="en-US"/>
              </w:rPr>
              <w:t>0 Interne Communicatie</w:t>
            </w:r>
          </w:p>
          <w:p w14:paraId="14091262" w14:textId="77777777" w:rsidR="00D157B0" w:rsidRPr="00733E7E" w:rsidRDefault="008A18DF">
            <w:pPr>
              <w:rPr>
                <w:rFonts w:ascii="UGent Panno Text" w:eastAsia="UGent Panno Text" w:hAnsi="UGent Panno Text" w:cs="UGent Panno Text"/>
                <w:sz w:val="24"/>
                <w:szCs w:val="24"/>
                <w:lang w:val="en-US"/>
              </w:rPr>
            </w:pPr>
            <w:r w:rsidRPr="00733E7E">
              <w:rPr>
                <w:rFonts w:ascii="UGent Panno Text" w:eastAsia="UGent Panno Text" w:hAnsi="UGent Panno Text" w:cs="UGent Panno Text"/>
                <w:sz w:val="24"/>
                <w:szCs w:val="24"/>
                <w:lang w:val="en-US"/>
              </w:rPr>
              <w:t xml:space="preserve">0 </w:t>
            </w:r>
            <w:proofErr w:type="spellStart"/>
            <w:r w:rsidRPr="00733E7E">
              <w:rPr>
                <w:rFonts w:ascii="UGent Panno Text" w:eastAsia="UGent Panno Text" w:hAnsi="UGent Panno Text" w:cs="UGent Panno Text"/>
                <w:sz w:val="24"/>
                <w:szCs w:val="24"/>
                <w:lang w:val="en-US"/>
              </w:rPr>
              <w:t>Crisiscommunicatie</w:t>
            </w:r>
            <w:proofErr w:type="spellEnd"/>
          </w:p>
          <w:p w14:paraId="3B12FFE3" w14:textId="77777777" w:rsidR="00D157B0" w:rsidRPr="00733E7E" w:rsidRDefault="008A18DF">
            <w:pPr>
              <w:rPr>
                <w:rFonts w:ascii="UGent Panno Text" w:eastAsia="UGent Panno Text" w:hAnsi="UGent Panno Text" w:cs="UGent Panno Text"/>
                <w:sz w:val="24"/>
                <w:szCs w:val="24"/>
                <w:lang w:val="en-US"/>
              </w:rPr>
            </w:pPr>
            <w:r w:rsidRPr="00733E7E">
              <w:rPr>
                <w:rFonts w:ascii="UGent Panno Text" w:eastAsia="UGent Panno Text" w:hAnsi="UGent Panno Text" w:cs="UGent Panno Text"/>
                <w:sz w:val="24"/>
                <w:szCs w:val="24"/>
                <w:lang w:val="en-US"/>
              </w:rPr>
              <w:t>0 Corporate Social Responsibility</w:t>
            </w:r>
          </w:p>
          <w:p w14:paraId="62EF697A"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0 Reputatiemanagement</w:t>
            </w:r>
          </w:p>
          <w:p w14:paraId="15AE4823" w14:textId="77777777" w:rsidR="00D157B0" w:rsidRPr="00733E7E" w:rsidRDefault="008A18DF">
            <w:pPr>
              <w:rPr>
                <w:rFonts w:ascii="UGent Panno Text" w:eastAsia="UGent Panno Text" w:hAnsi="UGent Panno Text" w:cs="UGent Panno Text"/>
                <w:bCs/>
                <w:sz w:val="24"/>
                <w:szCs w:val="24"/>
              </w:rPr>
            </w:pPr>
            <w:r w:rsidRPr="00733E7E">
              <w:rPr>
                <w:rFonts w:ascii="UGent Panno Text" w:eastAsia="UGent Panno Text" w:hAnsi="UGent Panno Text" w:cs="UGent Panno Text"/>
                <w:bCs/>
                <w:sz w:val="24"/>
                <w:szCs w:val="24"/>
              </w:rPr>
              <w:t>0 Marketingcommunicatie</w:t>
            </w:r>
          </w:p>
          <w:p w14:paraId="5A121FE2"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0 Andere: ………………………………..</w:t>
            </w:r>
          </w:p>
        </w:tc>
      </w:tr>
      <w:tr w:rsidR="00D157B0" w14:paraId="1A08D5F8" w14:textId="77777777">
        <w:tc>
          <w:tcPr>
            <w:tcW w:w="8994" w:type="dxa"/>
            <w:shd w:val="clear" w:color="auto" w:fill="auto"/>
          </w:tcPr>
          <w:p w14:paraId="27D7BA0A"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lastRenderedPageBreak/>
              <w:t>Probleemstelling / onderzoeksvraag (in 1 zin):</w:t>
            </w:r>
          </w:p>
        </w:tc>
      </w:tr>
      <w:tr w:rsidR="00D157B0" w14:paraId="5E7D72C5" w14:textId="77777777">
        <w:tc>
          <w:tcPr>
            <w:tcW w:w="8994" w:type="dxa"/>
            <w:shd w:val="clear" w:color="auto" w:fill="auto"/>
          </w:tcPr>
          <w:p w14:paraId="7C6EC547" w14:textId="77777777" w:rsidR="00D157B0" w:rsidRDefault="00D157B0" w:rsidP="00733E7E">
            <w:pPr>
              <w:rPr>
                <w:rFonts w:ascii="UGent Panno Text" w:eastAsia="UGent Panno Text" w:hAnsi="UGent Panno Text" w:cs="UGent Panno Text"/>
                <w:sz w:val="24"/>
                <w:szCs w:val="24"/>
              </w:rPr>
            </w:pPr>
          </w:p>
          <w:p w14:paraId="6B6D607C" w14:textId="77777777" w:rsidR="00733E7E" w:rsidRDefault="00733E7E" w:rsidP="00733E7E">
            <w:pPr>
              <w:rPr>
                <w:rFonts w:ascii="UGent Panno Text" w:eastAsia="UGent Panno Text" w:hAnsi="UGent Panno Text" w:cs="UGent Panno Text"/>
                <w:sz w:val="24"/>
                <w:szCs w:val="24"/>
              </w:rPr>
            </w:pPr>
          </w:p>
          <w:p w14:paraId="48040D42" w14:textId="40933BE4" w:rsidR="00733E7E" w:rsidRDefault="00733E7E" w:rsidP="00733E7E">
            <w:pPr>
              <w:rPr>
                <w:rFonts w:ascii="UGent Panno Text" w:eastAsia="UGent Panno Text" w:hAnsi="UGent Panno Text" w:cs="UGent Panno Text"/>
                <w:sz w:val="24"/>
                <w:szCs w:val="24"/>
              </w:rPr>
            </w:pPr>
          </w:p>
        </w:tc>
      </w:tr>
      <w:tr w:rsidR="00D157B0" w14:paraId="1F23CDE1" w14:textId="77777777">
        <w:tc>
          <w:tcPr>
            <w:tcW w:w="8994" w:type="dxa"/>
            <w:shd w:val="clear" w:color="auto" w:fill="auto"/>
          </w:tcPr>
          <w:p w14:paraId="0DA8C896"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Korte omschrijving van de probleemstelling / onderzoeksvraag:</w:t>
            </w:r>
          </w:p>
        </w:tc>
      </w:tr>
      <w:tr w:rsidR="008A18DF" w14:paraId="6424A33A" w14:textId="77777777">
        <w:tc>
          <w:tcPr>
            <w:tcW w:w="8994" w:type="dxa"/>
            <w:shd w:val="clear" w:color="auto" w:fill="auto"/>
          </w:tcPr>
          <w:p w14:paraId="513C1FFC" w14:textId="0AA3DA52" w:rsidR="008A18DF" w:rsidRDefault="008A18DF" w:rsidP="008A18DF">
            <w:pPr>
              <w:rPr>
                <w:rFonts w:ascii="UGent Panno Text" w:eastAsia="UGent Panno Text" w:hAnsi="UGent Panno Text" w:cs="UGent Panno Text"/>
                <w:i/>
                <w:iCs/>
                <w:sz w:val="24"/>
                <w:szCs w:val="24"/>
              </w:rPr>
            </w:pPr>
          </w:p>
          <w:p w14:paraId="4AFB321D" w14:textId="4DCA393C" w:rsidR="00733E7E" w:rsidRDefault="00733E7E" w:rsidP="008A18DF">
            <w:pPr>
              <w:rPr>
                <w:rFonts w:ascii="UGent Panno Text" w:eastAsia="UGent Panno Text" w:hAnsi="UGent Panno Text" w:cs="UGent Panno Text"/>
                <w:i/>
                <w:iCs/>
                <w:sz w:val="24"/>
                <w:szCs w:val="24"/>
              </w:rPr>
            </w:pPr>
          </w:p>
          <w:p w14:paraId="62029567" w14:textId="182A6BC2" w:rsidR="00733E7E" w:rsidRDefault="00733E7E" w:rsidP="008A18DF">
            <w:pPr>
              <w:rPr>
                <w:rFonts w:ascii="UGent Panno Text" w:eastAsia="UGent Panno Text" w:hAnsi="UGent Panno Text" w:cs="UGent Panno Text"/>
                <w:i/>
                <w:iCs/>
                <w:sz w:val="24"/>
                <w:szCs w:val="24"/>
              </w:rPr>
            </w:pPr>
          </w:p>
          <w:p w14:paraId="2E74B510" w14:textId="5E1B59E6" w:rsidR="00733E7E" w:rsidRDefault="00733E7E" w:rsidP="008A18DF">
            <w:pPr>
              <w:rPr>
                <w:rFonts w:ascii="UGent Panno Text" w:eastAsia="UGent Panno Text" w:hAnsi="UGent Panno Text" w:cs="UGent Panno Text"/>
                <w:i/>
                <w:iCs/>
                <w:sz w:val="24"/>
                <w:szCs w:val="24"/>
              </w:rPr>
            </w:pPr>
          </w:p>
          <w:p w14:paraId="5A54B946" w14:textId="77777777" w:rsidR="00733E7E" w:rsidRDefault="00733E7E" w:rsidP="008A18DF">
            <w:pPr>
              <w:rPr>
                <w:rFonts w:ascii="UGent Panno Text" w:eastAsia="UGent Panno Text" w:hAnsi="UGent Panno Text" w:cs="UGent Panno Text"/>
                <w:i/>
                <w:iCs/>
                <w:sz w:val="24"/>
                <w:szCs w:val="24"/>
              </w:rPr>
            </w:pPr>
          </w:p>
          <w:p w14:paraId="1D21951D" w14:textId="77777777" w:rsidR="00733E7E" w:rsidRDefault="00733E7E" w:rsidP="008A18DF">
            <w:pPr>
              <w:rPr>
                <w:rFonts w:ascii="UGent Panno Text" w:eastAsia="UGent Panno Text" w:hAnsi="UGent Panno Text" w:cs="UGent Panno Text"/>
                <w:i/>
                <w:iCs/>
                <w:sz w:val="24"/>
                <w:szCs w:val="24"/>
              </w:rPr>
            </w:pPr>
          </w:p>
          <w:p w14:paraId="004B4F0F" w14:textId="28E76C8D" w:rsidR="00733E7E" w:rsidRDefault="00733E7E" w:rsidP="008A18DF">
            <w:pPr>
              <w:rPr>
                <w:rFonts w:ascii="UGent Panno Text" w:eastAsia="UGent Panno Text" w:hAnsi="UGent Panno Text" w:cs="UGent Panno Text"/>
                <w:sz w:val="24"/>
                <w:szCs w:val="24"/>
              </w:rPr>
            </w:pPr>
          </w:p>
        </w:tc>
      </w:tr>
      <w:tr w:rsidR="008A18DF" w14:paraId="7006F747" w14:textId="77777777">
        <w:tc>
          <w:tcPr>
            <w:tcW w:w="8994" w:type="dxa"/>
            <w:shd w:val="clear" w:color="auto" w:fill="auto"/>
          </w:tcPr>
          <w:p w14:paraId="6C96CB6D" w14:textId="77777777" w:rsidR="008A18DF" w:rsidRDefault="008A18DF" w:rsidP="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Vooropgestelde onderzoeksmethodiek: kwalitatief (interviews, focusgroep,…) of kwantitatief (schriftelijke of online enquête, experiment, aantal deelnemers,…). Graag zo veel mogelijk informatie geven.</w:t>
            </w:r>
          </w:p>
        </w:tc>
      </w:tr>
      <w:tr w:rsidR="008A18DF" w14:paraId="6CA0142E" w14:textId="77777777">
        <w:tc>
          <w:tcPr>
            <w:tcW w:w="8994" w:type="dxa"/>
            <w:shd w:val="clear" w:color="auto" w:fill="auto"/>
          </w:tcPr>
          <w:p w14:paraId="2A5DA57A" w14:textId="77777777" w:rsidR="008A18DF" w:rsidRDefault="008A18DF" w:rsidP="008A18DF">
            <w:pPr>
              <w:rPr>
                <w:rFonts w:ascii="UGent Panno Text" w:eastAsia="UGent Panno Text" w:hAnsi="UGent Panno Text" w:cs="UGent Panno Text"/>
                <w:sz w:val="24"/>
                <w:szCs w:val="24"/>
              </w:rPr>
            </w:pPr>
          </w:p>
          <w:p w14:paraId="65A207C5" w14:textId="4E52FA82" w:rsidR="008A18DF" w:rsidRDefault="008A18DF" w:rsidP="008A18DF">
            <w:pPr>
              <w:rPr>
                <w:rFonts w:ascii="UGent Panno Text" w:eastAsia="UGent Panno Text" w:hAnsi="UGent Panno Text" w:cs="UGent Panno Text"/>
                <w:sz w:val="24"/>
                <w:szCs w:val="24"/>
              </w:rPr>
            </w:pPr>
          </w:p>
          <w:p w14:paraId="606122F1" w14:textId="09866FF7" w:rsidR="00733E7E" w:rsidRDefault="00733E7E" w:rsidP="008A18DF">
            <w:pPr>
              <w:rPr>
                <w:rFonts w:ascii="UGent Panno Text" w:eastAsia="UGent Panno Text" w:hAnsi="UGent Panno Text" w:cs="UGent Panno Text"/>
                <w:sz w:val="24"/>
                <w:szCs w:val="24"/>
              </w:rPr>
            </w:pPr>
          </w:p>
          <w:p w14:paraId="0582063D" w14:textId="77777777" w:rsidR="00733E7E" w:rsidRDefault="00733E7E" w:rsidP="008A18DF">
            <w:pPr>
              <w:rPr>
                <w:rFonts w:ascii="UGent Panno Text" w:eastAsia="UGent Panno Text" w:hAnsi="UGent Panno Text" w:cs="UGent Panno Text"/>
                <w:sz w:val="24"/>
                <w:szCs w:val="24"/>
              </w:rPr>
            </w:pPr>
          </w:p>
          <w:p w14:paraId="6902FDAF" w14:textId="77777777" w:rsidR="008A18DF" w:rsidRDefault="008A18DF" w:rsidP="008A18DF">
            <w:pPr>
              <w:rPr>
                <w:rFonts w:ascii="UGent Panno Text" w:eastAsia="UGent Panno Text" w:hAnsi="UGent Panno Text" w:cs="UGent Panno Text"/>
                <w:sz w:val="24"/>
                <w:szCs w:val="24"/>
              </w:rPr>
            </w:pPr>
          </w:p>
          <w:p w14:paraId="32CB0495" w14:textId="7F54A1C5" w:rsidR="008A18DF" w:rsidRDefault="008A18DF" w:rsidP="008A18DF">
            <w:pPr>
              <w:rPr>
                <w:rFonts w:ascii="UGent Panno Text" w:eastAsia="UGent Panno Text" w:hAnsi="UGent Panno Text" w:cs="UGent Panno Text"/>
                <w:sz w:val="24"/>
                <w:szCs w:val="24"/>
              </w:rPr>
            </w:pPr>
          </w:p>
          <w:p w14:paraId="6CCEFF9F" w14:textId="77777777" w:rsidR="00733E7E" w:rsidRDefault="00733E7E" w:rsidP="008A18DF">
            <w:pPr>
              <w:rPr>
                <w:rFonts w:ascii="UGent Panno Text" w:eastAsia="UGent Panno Text" w:hAnsi="UGent Panno Text" w:cs="UGent Panno Text"/>
                <w:sz w:val="24"/>
                <w:szCs w:val="24"/>
              </w:rPr>
            </w:pPr>
          </w:p>
          <w:p w14:paraId="317B9216" w14:textId="77777777" w:rsidR="008A18DF" w:rsidRDefault="008A18DF" w:rsidP="008A18DF">
            <w:pPr>
              <w:rPr>
                <w:rFonts w:ascii="UGent Panno Text" w:eastAsia="UGent Panno Text" w:hAnsi="UGent Panno Text" w:cs="UGent Panno Text"/>
                <w:sz w:val="24"/>
                <w:szCs w:val="24"/>
              </w:rPr>
            </w:pPr>
          </w:p>
        </w:tc>
      </w:tr>
      <w:tr w:rsidR="008A18DF" w14:paraId="4856BA88" w14:textId="77777777">
        <w:tc>
          <w:tcPr>
            <w:tcW w:w="8994" w:type="dxa"/>
            <w:shd w:val="clear" w:color="auto" w:fill="auto"/>
          </w:tcPr>
          <w:p w14:paraId="54331FC5" w14:textId="77777777" w:rsidR="008A18DF" w:rsidRDefault="008A18DF" w:rsidP="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lastRenderedPageBreak/>
              <w:t>Opmerkingen:</w:t>
            </w:r>
          </w:p>
        </w:tc>
      </w:tr>
      <w:tr w:rsidR="008A18DF" w14:paraId="0C95185B" w14:textId="77777777">
        <w:tc>
          <w:tcPr>
            <w:tcW w:w="8994" w:type="dxa"/>
            <w:shd w:val="clear" w:color="auto" w:fill="auto"/>
          </w:tcPr>
          <w:p w14:paraId="507488EC" w14:textId="77777777" w:rsidR="008A18DF" w:rsidRDefault="008A18DF" w:rsidP="008A18DF">
            <w:pPr>
              <w:rPr>
                <w:rFonts w:ascii="UGent Panno Text" w:eastAsia="UGent Panno Text" w:hAnsi="UGent Panno Text" w:cs="UGent Panno Text"/>
                <w:sz w:val="24"/>
                <w:szCs w:val="24"/>
              </w:rPr>
            </w:pPr>
          </w:p>
          <w:p w14:paraId="21B5A293" w14:textId="77777777" w:rsidR="008A18DF" w:rsidRDefault="008A18DF" w:rsidP="008A18DF">
            <w:pPr>
              <w:rPr>
                <w:rFonts w:ascii="UGent Panno Text" w:eastAsia="UGent Panno Text" w:hAnsi="UGent Panno Text" w:cs="UGent Panno Text"/>
                <w:sz w:val="24"/>
                <w:szCs w:val="24"/>
              </w:rPr>
            </w:pPr>
          </w:p>
          <w:p w14:paraId="502A96E7" w14:textId="77777777" w:rsidR="008A18DF" w:rsidRDefault="008A18DF" w:rsidP="008A18DF">
            <w:pPr>
              <w:rPr>
                <w:rFonts w:ascii="UGent Panno Text" w:eastAsia="UGent Panno Text" w:hAnsi="UGent Panno Text" w:cs="UGent Panno Text"/>
                <w:sz w:val="24"/>
                <w:szCs w:val="24"/>
              </w:rPr>
            </w:pPr>
          </w:p>
          <w:p w14:paraId="0CEBE9EC" w14:textId="77777777" w:rsidR="008A18DF" w:rsidRDefault="008A18DF" w:rsidP="008A18DF">
            <w:pPr>
              <w:rPr>
                <w:rFonts w:ascii="UGent Panno Text" w:eastAsia="UGent Panno Text" w:hAnsi="UGent Panno Text" w:cs="UGent Panno Text"/>
                <w:sz w:val="24"/>
                <w:szCs w:val="24"/>
              </w:rPr>
            </w:pPr>
          </w:p>
          <w:p w14:paraId="5179B995" w14:textId="77777777" w:rsidR="008A18DF" w:rsidRDefault="008A18DF" w:rsidP="008A18DF">
            <w:pPr>
              <w:rPr>
                <w:rFonts w:ascii="UGent Panno Text" w:eastAsia="UGent Panno Text" w:hAnsi="UGent Panno Text" w:cs="UGent Panno Text"/>
                <w:sz w:val="24"/>
                <w:szCs w:val="24"/>
              </w:rPr>
            </w:pPr>
          </w:p>
          <w:p w14:paraId="45D16178" w14:textId="77777777" w:rsidR="008A18DF" w:rsidRDefault="008A18DF" w:rsidP="008A18DF">
            <w:pPr>
              <w:rPr>
                <w:rFonts w:ascii="UGent Panno Text" w:eastAsia="UGent Panno Text" w:hAnsi="UGent Panno Text" w:cs="UGent Panno Text"/>
                <w:sz w:val="24"/>
                <w:szCs w:val="24"/>
              </w:rPr>
            </w:pPr>
          </w:p>
        </w:tc>
      </w:tr>
    </w:tbl>
    <w:p w14:paraId="4ED413C7" w14:textId="77777777" w:rsidR="00D157B0" w:rsidRDefault="00D157B0">
      <w:pPr>
        <w:rPr>
          <w:rFonts w:ascii="UGent Panno Text" w:eastAsia="UGent Panno Text" w:hAnsi="UGent Panno Text" w:cs="UGent Panno Text"/>
          <w:sz w:val="24"/>
          <w:szCs w:val="24"/>
        </w:rPr>
      </w:pPr>
    </w:p>
    <w:p w14:paraId="3907A664"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Wij danken u alvast voor uw interesse en hopen op een goede samenwerking. </w:t>
      </w:r>
    </w:p>
    <w:p w14:paraId="75870FC9" w14:textId="77777777" w:rsidR="00D157B0" w:rsidRPr="00733E7E" w:rsidRDefault="008A18DF">
      <w:pPr>
        <w:rPr>
          <w:rFonts w:ascii="UGent Panno Text" w:eastAsia="UGent Panno Text" w:hAnsi="UGent Panno Text" w:cs="UGent Panno Text"/>
          <w:sz w:val="24"/>
          <w:szCs w:val="24"/>
          <w:lang w:val="en-US"/>
        </w:rPr>
      </w:pPr>
      <w:r w:rsidRPr="00733E7E">
        <w:rPr>
          <w:rFonts w:ascii="UGent Panno Text" w:eastAsia="UGent Panno Text" w:hAnsi="UGent Panno Text" w:cs="UGent Panno Text"/>
          <w:sz w:val="24"/>
          <w:szCs w:val="24"/>
          <w:lang w:val="en-US"/>
        </w:rPr>
        <w:t>Barbara Behre</w:t>
      </w:r>
    </w:p>
    <w:p w14:paraId="59757A78" w14:textId="77777777" w:rsidR="00D157B0" w:rsidRPr="00733E7E" w:rsidRDefault="008A18DF">
      <w:pPr>
        <w:rPr>
          <w:rFonts w:ascii="UGent Panno Text" w:eastAsia="UGent Panno Text" w:hAnsi="UGent Panno Text" w:cs="UGent Panno Text"/>
          <w:color w:val="0563C1"/>
          <w:sz w:val="24"/>
          <w:szCs w:val="24"/>
          <w:lang w:val="en-US"/>
        </w:rPr>
      </w:pPr>
      <w:r w:rsidRPr="00733E7E">
        <w:rPr>
          <w:rFonts w:ascii="UGent Panno Text" w:eastAsia="UGent Panno Text" w:hAnsi="UGent Panno Text" w:cs="UGent Panno Text"/>
          <w:color w:val="0563C1"/>
          <w:sz w:val="24"/>
          <w:szCs w:val="24"/>
          <w:lang w:val="en-US"/>
        </w:rPr>
        <w:t>Barbara.Behre@Ugent.be</w:t>
      </w:r>
    </w:p>
    <w:p w14:paraId="0AE82F87" w14:textId="3DE37167" w:rsidR="00D157B0" w:rsidRPr="002924BA" w:rsidRDefault="002924BA">
      <w:pPr>
        <w:rPr>
          <w:rFonts w:ascii="UGent Panno Text SemiLight" w:eastAsia="UGent Panno Text" w:hAnsi="UGent Panno Text SemiLight" w:cs="UGent Panno Text"/>
          <w:sz w:val="24"/>
          <w:szCs w:val="24"/>
        </w:rPr>
      </w:pPr>
      <w:bookmarkStart w:id="0" w:name="_heading=h.gjdgxs" w:colFirst="0" w:colLast="0"/>
      <w:bookmarkEnd w:id="0"/>
      <w:r w:rsidRPr="002924BA">
        <w:rPr>
          <w:rFonts w:ascii="UGent Panno Text SemiLight" w:eastAsia="UGent Panno Text" w:hAnsi="UGent Panno Text SemiLight" w:cs="UGent Panno Text"/>
          <w:szCs w:val="24"/>
        </w:rPr>
        <w:t>(</w:t>
      </w:r>
      <w:r w:rsidR="008A18DF" w:rsidRPr="002924BA">
        <w:rPr>
          <w:rFonts w:ascii="UGent Panno Text SemiLight" w:eastAsia="UGent Panno Text" w:hAnsi="UGent Panno Text SemiLight" w:cs="UGent Panno Text"/>
          <w:szCs w:val="24"/>
        </w:rPr>
        <w:t>09/264.67.13</w:t>
      </w:r>
      <w:r w:rsidRPr="002924BA">
        <w:rPr>
          <w:rFonts w:ascii="UGent Panno Text SemiLight" w:eastAsia="UGent Panno Text" w:hAnsi="UGent Panno Text SemiLight" w:cs="UGent Panno Text"/>
          <w:szCs w:val="24"/>
        </w:rPr>
        <w:t xml:space="preserve">) </w:t>
      </w:r>
    </w:p>
    <w:p w14:paraId="08741108" w14:textId="77777777" w:rsidR="00D157B0" w:rsidRDefault="008A18DF">
      <w:r>
        <w:rPr>
          <w:rFonts w:ascii="UGent Panno Text" w:eastAsia="UGent Panno Text" w:hAnsi="UGent Panno Text" w:cs="UGent Panno Text"/>
          <w:sz w:val="24"/>
          <w:szCs w:val="24"/>
        </w:rPr>
        <w:t>Vakgroep Communicatiewetenschappen</w:t>
      </w:r>
      <w:r>
        <w:rPr>
          <w:rFonts w:ascii="UGent Panno Text" w:eastAsia="UGent Panno Text" w:hAnsi="UGent Panno Text" w:cs="UGent Panno Text"/>
          <w:sz w:val="24"/>
          <w:szCs w:val="24"/>
        </w:rPr>
        <w:br/>
        <w:t>Campus Aula</w:t>
      </w:r>
      <w:r>
        <w:rPr>
          <w:rFonts w:ascii="UGent Panno Text" w:eastAsia="UGent Panno Text" w:hAnsi="UGent Panno Text" w:cs="UGent Panno Text"/>
          <w:sz w:val="24"/>
          <w:szCs w:val="24"/>
        </w:rPr>
        <w:br/>
        <w:t>Korte Meer 11</w:t>
      </w:r>
      <w:r>
        <w:rPr>
          <w:rFonts w:ascii="UGent Panno Text" w:eastAsia="UGent Panno Text" w:hAnsi="UGent Panno Text" w:cs="UGent Panno Text"/>
          <w:sz w:val="24"/>
          <w:szCs w:val="24"/>
        </w:rPr>
        <w:br/>
        <w:t>9000 Gent</w:t>
      </w:r>
    </w:p>
    <w:sectPr w:rsidR="00D157B0">
      <w:headerReference w:type="even" r:id="rId10"/>
      <w:headerReference w:type="default" r:id="rId11"/>
      <w:footerReference w:type="even" r:id="rId12"/>
      <w:footerReference w:type="default" r:id="rId13"/>
      <w:headerReference w:type="first" r:id="rId14"/>
      <w:footerReference w:type="first" r:id="rId15"/>
      <w:pgSz w:w="11906" w:h="16838"/>
      <w:pgMar w:top="2664" w:right="1700" w:bottom="2495" w:left="1202" w:header="2318" w:footer="6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EFD4" w14:textId="77777777" w:rsidR="00E125D2" w:rsidRDefault="00E125D2">
      <w:pPr>
        <w:spacing w:after="0" w:line="240" w:lineRule="auto"/>
      </w:pPr>
      <w:r>
        <w:separator/>
      </w:r>
    </w:p>
  </w:endnote>
  <w:endnote w:type="continuationSeparator" w:id="0">
    <w:p w14:paraId="1366C621" w14:textId="77777777" w:rsidR="00E125D2" w:rsidRDefault="00E1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UGent Panno Text SemiLight">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DACA" w14:textId="77777777" w:rsidR="00D22E25" w:rsidRDefault="00D2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5E29" w14:textId="77777777" w:rsidR="00D157B0" w:rsidRDefault="00D157B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31EA" w14:textId="77777777" w:rsidR="00D157B0" w:rsidRDefault="00D157B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3185" w14:textId="77777777" w:rsidR="00E125D2" w:rsidRDefault="00E125D2">
      <w:pPr>
        <w:spacing w:after="0" w:line="240" w:lineRule="auto"/>
      </w:pPr>
      <w:r>
        <w:separator/>
      </w:r>
    </w:p>
  </w:footnote>
  <w:footnote w:type="continuationSeparator" w:id="0">
    <w:p w14:paraId="1E67FD90" w14:textId="77777777" w:rsidR="00E125D2" w:rsidRDefault="00E1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EF10" w14:textId="77777777" w:rsidR="00D22E25" w:rsidRDefault="00D22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13C" w14:textId="19187CAC" w:rsidR="00D157B0" w:rsidRDefault="00D22E2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bookmarkStart w:id="1" w:name="_GoBack"/>
    <w:r>
      <w:rPr>
        <w:noProof/>
      </w:rPr>
      <w:drawing>
        <wp:anchor distT="0" distB="0" distL="114300" distR="114300" simplePos="0" relativeHeight="251660288" behindDoc="0" locked="0" layoutInCell="1" hidden="0" allowOverlap="1" wp14:anchorId="2F348B7D" wp14:editId="1EBFBD5F">
          <wp:simplePos x="0" y="0"/>
          <wp:positionH relativeFrom="column">
            <wp:posOffset>-378883</wp:posOffset>
          </wp:positionH>
          <wp:positionV relativeFrom="paragraph">
            <wp:posOffset>-1285240</wp:posOffset>
          </wp:positionV>
          <wp:extent cx="3438000" cy="1144800"/>
          <wp:effectExtent l="0" t="0" r="0" b="0"/>
          <wp:wrapNone/>
          <wp:docPr id="86" name="image1.png" descr="C:\Users\rbodd\AppData\Local\Microsoft\Windows\INetCache\Content.Word\icoon_UGent_PS_NL_RGB_2400_kleur.png"/>
          <wp:cNvGraphicFramePr/>
          <a:graphic xmlns:a="http://schemas.openxmlformats.org/drawingml/2006/main">
            <a:graphicData uri="http://schemas.openxmlformats.org/drawingml/2006/picture">
              <pic:pic xmlns:pic="http://schemas.openxmlformats.org/drawingml/2006/picture">
                <pic:nvPicPr>
                  <pic:cNvPr id="0" name="image1.png" descr="C:\Users\rbodd\AppData\Local\Microsoft\Windows\INetCache\Content.Word\icoon_UGent_PS_NL_RGB_2400_kleur.png"/>
                  <pic:cNvPicPr preferRelativeResize="0"/>
                </pic:nvPicPr>
                <pic:blipFill>
                  <a:blip r:embed="rId1"/>
                  <a:srcRect/>
                  <a:stretch>
                    <a:fillRect/>
                  </a:stretch>
                </pic:blipFill>
                <pic:spPr>
                  <a:xfrm>
                    <a:off x="0" y="0"/>
                    <a:ext cx="3438000" cy="1144800"/>
                  </a:xfrm>
                  <a:prstGeom prst="rect">
                    <a:avLst/>
                  </a:prstGeom>
                  <a:ln/>
                </pic:spPr>
              </pic:pic>
            </a:graphicData>
          </a:graphic>
        </wp:anchor>
      </w:drawing>
    </w:r>
    <w:bookmarkEnd w:id="1"/>
    <w:r w:rsidR="008A18DF">
      <w:rPr>
        <w:noProof/>
      </w:rPr>
      <mc:AlternateContent>
        <mc:Choice Requires="wps">
          <w:drawing>
            <wp:anchor distT="0" distB="0" distL="114300" distR="114300" simplePos="0" relativeHeight="251658240" behindDoc="0" locked="0" layoutInCell="1" hidden="0" allowOverlap="1" wp14:anchorId="73B6C645" wp14:editId="45E1469E">
              <wp:simplePos x="0" y="0"/>
              <wp:positionH relativeFrom="column">
                <wp:posOffset>4143375</wp:posOffset>
              </wp:positionH>
              <wp:positionV relativeFrom="paragraph">
                <wp:posOffset>-952499</wp:posOffset>
              </wp:positionV>
              <wp:extent cx="2223525" cy="655655"/>
              <wp:effectExtent l="0" t="0" r="0" b="0"/>
              <wp:wrapNone/>
              <wp:docPr id="84" name="Rectangle 84"/>
              <wp:cNvGraphicFramePr/>
              <a:graphic xmlns:a="http://schemas.openxmlformats.org/drawingml/2006/main">
                <a:graphicData uri="http://schemas.microsoft.com/office/word/2010/wordprocessingShape">
                  <wps:wsp>
                    <wps:cNvSpPr/>
                    <wps:spPr>
                      <a:xfrm>
                        <a:off x="4239000" y="3462120"/>
                        <a:ext cx="2214000" cy="635760"/>
                      </a:xfrm>
                      <a:prstGeom prst="rect">
                        <a:avLst/>
                      </a:prstGeom>
                      <a:noFill/>
                      <a:ln>
                        <a:noFill/>
                      </a:ln>
                    </wps:spPr>
                    <wps:txbx>
                      <w:txbxContent>
                        <w:p w14:paraId="0EC7E659"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25DCAC6A"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wps:txbx>
                    <wps:bodyPr spcFirstLastPara="1" wrap="square" lIns="0" tIns="0" rIns="0" bIns="0" anchor="t" anchorCtr="0">
                      <a:noAutofit/>
                    </wps:bodyPr>
                  </wps:wsp>
                </a:graphicData>
              </a:graphic>
            </wp:anchor>
          </w:drawing>
        </mc:Choice>
        <mc:Fallback>
          <w:pict>
            <v:rect w14:anchorId="73B6C645" id="Rectangle 84" o:spid="_x0000_s1026" style="position:absolute;margin-left:326.25pt;margin-top:-75pt;width:175.1pt;height:5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" filled="f" stroked="f">
              <v:textbox inset="0,0,0,0">
                <w:txbxContent>
                  <w:p w14:paraId="0EC7E659"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25DCAC6A"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6D12" w14:textId="77777777" w:rsidR="00D157B0" w:rsidRDefault="008A18DF">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noProof/>
      </w:rPr>
      <mc:AlternateContent>
        <mc:Choice Requires="wps">
          <w:drawing>
            <wp:anchor distT="0" distB="0" distL="114300" distR="114300" simplePos="0" relativeHeight="251661312" behindDoc="0" locked="0" layoutInCell="1" hidden="0" allowOverlap="1" wp14:anchorId="357F4D92" wp14:editId="6FCFA1AB">
              <wp:simplePos x="0" y="0"/>
              <wp:positionH relativeFrom="column">
                <wp:posOffset>4286250</wp:posOffset>
              </wp:positionH>
              <wp:positionV relativeFrom="paragraph">
                <wp:posOffset>-962024</wp:posOffset>
              </wp:positionV>
              <wp:extent cx="2223525" cy="647805"/>
              <wp:effectExtent l="0" t="0" r="0" b="0"/>
              <wp:wrapNone/>
              <wp:docPr id="85" name="Rectangle 85"/>
              <wp:cNvGraphicFramePr/>
              <a:graphic xmlns:a="http://schemas.openxmlformats.org/drawingml/2006/main">
                <a:graphicData uri="http://schemas.microsoft.com/office/word/2010/wordprocessingShape">
                  <wps:wsp>
                    <wps:cNvSpPr/>
                    <wps:spPr>
                      <a:xfrm>
                        <a:off x="4239000" y="3460860"/>
                        <a:ext cx="2214000" cy="638280"/>
                      </a:xfrm>
                      <a:prstGeom prst="rect">
                        <a:avLst/>
                      </a:prstGeom>
                      <a:noFill/>
                      <a:ln>
                        <a:noFill/>
                      </a:ln>
                    </wps:spPr>
                    <wps:txbx>
                      <w:txbxContent>
                        <w:p w14:paraId="30305156"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48AD1267"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wps:txbx>
                    <wps:bodyPr spcFirstLastPara="1" wrap="square" lIns="0" tIns="0" rIns="0" bIns="0" anchor="t" anchorCtr="0">
                      <a:noAutofit/>
                    </wps:bodyPr>
                  </wps:wsp>
                </a:graphicData>
              </a:graphic>
            </wp:anchor>
          </w:drawing>
        </mc:Choice>
        <mc:Fallback>
          <w:pict>
            <v:rect w14:anchorId="357F4D92" id="Rectangle 85" o:spid="_x0000_s1027" style="position:absolute;margin-left:337.5pt;margin-top:-75.75pt;width:175.1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" filled="f" stroked="f">
              <v:textbox inset="0,0,0,0">
                <w:txbxContent>
                  <w:p w14:paraId="30305156"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48AD1267"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v:textbox>
            </v:rect>
          </w:pict>
        </mc:Fallback>
      </mc:AlternateContent>
    </w:r>
    <w:r>
      <w:rPr>
        <w:noProof/>
      </w:rPr>
      <w:drawing>
        <wp:anchor distT="0" distB="0" distL="114300" distR="114300" simplePos="0" relativeHeight="251662336" behindDoc="0" locked="0" layoutInCell="1" hidden="0" allowOverlap="1" wp14:anchorId="0B7A0FD7" wp14:editId="64BE622D">
          <wp:simplePos x="0" y="0"/>
          <wp:positionH relativeFrom="column">
            <wp:posOffset>-380999</wp:posOffset>
          </wp:positionH>
          <wp:positionV relativeFrom="paragraph">
            <wp:posOffset>-1333499</wp:posOffset>
          </wp:positionV>
          <wp:extent cx="4197600" cy="1144800"/>
          <wp:effectExtent l="0" t="0" r="0" b="0"/>
          <wp:wrapNone/>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97600" cy="11448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76C94597" wp14:editId="227FAB9E">
              <wp:simplePos x="0" y="0"/>
              <wp:positionH relativeFrom="column">
                <wp:posOffset>-85724</wp:posOffset>
              </wp:positionH>
              <wp:positionV relativeFrom="paragraph">
                <wp:posOffset>-390524</wp:posOffset>
              </wp:positionV>
              <wp:extent cx="7543965" cy="508125"/>
              <wp:effectExtent l="0" t="0" r="0" b="0"/>
              <wp:wrapNone/>
              <wp:docPr id="83" name="Rectangle 83"/>
              <wp:cNvGraphicFramePr/>
              <a:graphic xmlns:a="http://schemas.openxmlformats.org/drawingml/2006/main">
                <a:graphicData uri="http://schemas.microsoft.com/office/word/2010/wordprocessingShape">
                  <wps:wsp>
                    <wps:cNvSpPr/>
                    <wps:spPr>
                      <a:xfrm>
                        <a:off x="1578780" y="3530700"/>
                        <a:ext cx="7534440" cy="498600"/>
                      </a:xfrm>
                      <a:prstGeom prst="rect">
                        <a:avLst/>
                      </a:prstGeom>
                      <a:noFill/>
                      <a:ln w="9525" cap="flat" cmpd="sng">
                        <a:solidFill>
                          <a:srgbClr val="FF0000"/>
                        </a:solidFill>
                        <a:prstDash val="solid"/>
                        <a:miter lim="800000"/>
                        <a:headEnd type="none" w="sm" len="sm"/>
                        <a:tailEnd type="none" w="sm" len="sm"/>
                      </a:ln>
                    </wps:spPr>
                    <wps:txbx>
                      <w:txbxContent>
                        <w:p w14:paraId="6D9C62E9" w14:textId="77777777" w:rsidR="00D157B0" w:rsidRDefault="00D157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C94597" id="Rectangle 83" o:spid="_x0000_s1028" style="position:absolute;margin-left:-6.75pt;margin-top:-30.75pt;width:594pt;height:4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" filled="f" strokecolor="red">
              <v:stroke startarrowwidth="narrow" startarrowlength="short" endarrowwidth="narrow" endarrowlength="short"/>
              <v:textbox inset="2.53958mm,2.53958mm,2.53958mm,2.53958mm">
                <w:txbxContent>
                  <w:p w14:paraId="6D9C62E9" w14:textId="77777777" w:rsidR="00D157B0" w:rsidRDefault="00D157B0">
                    <w:pPr>
                      <w:spacing w:after="0" w:line="240" w:lineRule="auto"/>
                      <w:textDirection w:val="btLr"/>
                    </w:pPr>
                  </w:p>
                </w:txbxContent>
              </v:textbox>
            </v:rect>
          </w:pict>
        </mc:Fallback>
      </mc:AlternateContent>
    </w:r>
    <w:r>
      <w:rPr>
        <w:noProof/>
      </w:rPr>
      <w:drawing>
        <wp:anchor distT="0" distB="0" distL="114300" distR="114300" simplePos="0" relativeHeight="251664384" behindDoc="0" locked="0" layoutInCell="1" hidden="0" allowOverlap="1" wp14:anchorId="16E78652" wp14:editId="4B18BAED">
          <wp:simplePos x="0" y="0"/>
          <wp:positionH relativeFrom="column">
            <wp:posOffset>-380999</wp:posOffset>
          </wp:positionH>
          <wp:positionV relativeFrom="paragraph">
            <wp:posOffset>-1333499</wp:posOffset>
          </wp:positionV>
          <wp:extent cx="3438525" cy="1143000"/>
          <wp:effectExtent l="0" t="0" r="0" b="0"/>
          <wp:wrapNone/>
          <wp:docPr id="88" name="image1.png" descr="icoon_UGent_PS_NL_RGB_2400_kleur"/>
          <wp:cNvGraphicFramePr/>
          <a:graphic xmlns:a="http://schemas.openxmlformats.org/drawingml/2006/main">
            <a:graphicData uri="http://schemas.openxmlformats.org/drawingml/2006/picture">
              <pic:pic xmlns:pic="http://schemas.openxmlformats.org/drawingml/2006/picture">
                <pic:nvPicPr>
                  <pic:cNvPr id="0" name="image1.png" descr="icoon_UGent_PS_NL_RGB_2400_kleur"/>
                  <pic:cNvPicPr preferRelativeResize="0"/>
                </pic:nvPicPr>
                <pic:blipFill>
                  <a:blip r:embed="rId2"/>
                  <a:srcRect/>
                  <a:stretch>
                    <a:fillRect/>
                  </a:stretch>
                </pic:blipFill>
                <pic:spPr>
                  <a:xfrm>
                    <a:off x="0" y="0"/>
                    <a:ext cx="3438525" cy="1143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B0"/>
    <w:rsid w:val="00076EED"/>
    <w:rsid w:val="00160842"/>
    <w:rsid w:val="002924BA"/>
    <w:rsid w:val="002B79A8"/>
    <w:rsid w:val="00503444"/>
    <w:rsid w:val="0064172C"/>
    <w:rsid w:val="00733E7E"/>
    <w:rsid w:val="007C660C"/>
    <w:rsid w:val="00846F93"/>
    <w:rsid w:val="008A18DF"/>
    <w:rsid w:val="00B15849"/>
    <w:rsid w:val="00CF2CA8"/>
    <w:rsid w:val="00D157B0"/>
    <w:rsid w:val="00D22E25"/>
    <w:rsid w:val="00E125D2"/>
    <w:rsid w:val="00E86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37D"/>
  <w15:docId w15:val="{8DC9B8E7-B931-41C5-AAB9-23423DC1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6F9"/>
    <w:rPr>
      <w:lang w:val="nl-B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CompanynameL2">
    <w:name w:val="_Company name L2"/>
    <w:basedOn w:val="Normal"/>
    <w:uiPriority w:val="20"/>
    <w:rsid w:val="00FA051B"/>
    <w:pPr>
      <w:spacing w:after="0" w:line="240" w:lineRule="exact"/>
    </w:pPr>
    <w:rPr>
      <w:rFonts w:ascii="Arial" w:hAnsi="Arial"/>
      <w:caps/>
      <w:color w:val="1E64C8"/>
      <w:sz w:val="18"/>
    </w:rPr>
  </w:style>
  <w:style w:type="paragraph" w:styleId="Header">
    <w:name w:val="header"/>
    <w:basedOn w:val="Normal"/>
    <w:link w:val="HeaderChar"/>
    <w:uiPriority w:val="99"/>
    <w:unhideWhenUsed/>
    <w:rsid w:val="00F312C5"/>
    <w:pPr>
      <w:tabs>
        <w:tab w:val="center" w:pos="4536"/>
        <w:tab w:val="right" w:pos="9072"/>
      </w:tabs>
      <w:spacing w:after="0" w:line="240" w:lineRule="auto"/>
    </w:pPr>
    <w:rPr>
      <w:rFonts w:ascii="Arial" w:hAnsi="Arial"/>
      <w:sz w:val="20"/>
    </w:rPr>
  </w:style>
  <w:style w:type="character" w:customStyle="1" w:styleId="HeaderChar">
    <w:name w:val="Header Char"/>
    <w:basedOn w:val="DefaultParagraphFont"/>
    <w:link w:val="Header"/>
    <w:uiPriority w:val="99"/>
    <w:rsid w:val="00F312C5"/>
    <w:rPr>
      <w:rFonts w:ascii="Arial" w:hAnsi="Arial"/>
      <w:sz w:val="20"/>
    </w:rPr>
  </w:style>
  <w:style w:type="paragraph" w:styleId="Footer">
    <w:name w:val="footer"/>
    <w:basedOn w:val="Normal"/>
    <w:link w:val="FooterChar"/>
    <w:uiPriority w:val="99"/>
    <w:unhideWhenUsed/>
    <w:rsid w:val="00F312C5"/>
    <w:pPr>
      <w:tabs>
        <w:tab w:val="center" w:pos="4536"/>
        <w:tab w:val="right" w:pos="9072"/>
      </w:tabs>
      <w:spacing w:after="0" w:line="240" w:lineRule="auto"/>
    </w:pPr>
    <w:rPr>
      <w:rFonts w:ascii="Arial" w:hAnsi="Arial"/>
      <w:sz w:val="20"/>
    </w:rPr>
  </w:style>
  <w:style w:type="character" w:customStyle="1" w:styleId="FooterChar">
    <w:name w:val="Footer Char"/>
    <w:basedOn w:val="DefaultParagraphFont"/>
    <w:link w:val="Footer"/>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leGrid">
    <w:name w:val="Table Grid"/>
    <w:basedOn w:val="TableNorma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Normal"/>
    <w:next w:val="Normal"/>
    <w:uiPriority w:val="22"/>
    <w:rsid w:val="001C597D"/>
    <w:pPr>
      <w:framePr w:hSpace="142" w:wrap="around" w:vAnchor="page" w:hAnchor="text" w:y="1804"/>
      <w:spacing w:after="0" w:line="260" w:lineRule="atLeast"/>
      <w:suppressOverlap/>
    </w:pPr>
    <w:rPr>
      <w:rFonts w:ascii="Arial" w:hAnsi="Arial"/>
      <w:caps/>
      <w:color w:val="1E64C8"/>
      <w:sz w:val="16"/>
    </w:rPr>
  </w:style>
  <w:style w:type="character" w:styleId="PlaceholderText">
    <w:name w:val="Placeholder Text"/>
    <w:basedOn w:val="DefaultParagraphFont"/>
    <w:uiPriority w:val="99"/>
    <w:semiHidden/>
    <w:rsid w:val="005A5760"/>
    <w:rPr>
      <w:color w:val="808080"/>
    </w:rPr>
  </w:style>
  <w:style w:type="paragraph" w:customStyle="1" w:styleId="Subject">
    <w:name w:val="_Subject"/>
    <w:basedOn w:val="Normal"/>
    <w:next w:val="Normal"/>
    <w:uiPriority w:val="19"/>
    <w:qFormat/>
    <w:rsid w:val="004D6FA8"/>
    <w:pPr>
      <w:spacing w:after="520" w:line="260" w:lineRule="exact"/>
    </w:pPr>
    <w:rPr>
      <w:rFonts w:ascii="Arial" w:hAnsi="Arial"/>
      <w:b/>
      <w:sz w:val="20"/>
    </w:rPr>
  </w:style>
  <w:style w:type="paragraph" w:customStyle="1" w:styleId="Addressing">
    <w:name w:val="_Addressing"/>
    <w:basedOn w:val="Normal"/>
    <w:uiPriority w:val="21"/>
    <w:qFormat/>
    <w:rsid w:val="00A12207"/>
    <w:pPr>
      <w:framePr w:hSpace="142" w:wrap="around" w:vAnchor="page" w:hAnchor="text" w:y="1804"/>
      <w:tabs>
        <w:tab w:val="left" w:pos="284"/>
      </w:tabs>
      <w:spacing w:after="0" w:line="260" w:lineRule="exact"/>
      <w:suppressOverlap/>
    </w:pPr>
    <w:rPr>
      <w:rFonts w:ascii="Arial" w:hAnsi="Arial"/>
      <w:sz w:val="18"/>
    </w:rPr>
  </w:style>
  <w:style w:type="paragraph" w:customStyle="1" w:styleId="Hiddentext">
    <w:name w:val="_Hidden text"/>
    <w:basedOn w:val="Normal"/>
    <w:next w:val="Normal"/>
    <w:uiPriority w:val="29"/>
    <w:rsid w:val="00A12207"/>
    <w:pPr>
      <w:framePr w:hSpace="142" w:wrap="around" w:vAnchor="page" w:hAnchor="text" w:y="1804"/>
      <w:spacing w:after="0" w:line="260" w:lineRule="atLeast"/>
      <w:suppressOverlap/>
    </w:pPr>
    <w:rPr>
      <w:rFonts w:ascii="Arial" w:hAnsi="Arial"/>
      <w:color w:val="FFFFFF" w:themeColor="background1"/>
      <w:sz w:val="20"/>
    </w:rPr>
  </w:style>
  <w:style w:type="paragraph" w:styleId="CommentText">
    <w:name w:val="annotation text"/>
    <w:basedOn w:val="Normal"/>
    <w:link w:val="CommentTextChar"/>
    <w:uiPriority w:val="99"/>
    <w:semiHidden/>
    <w:unhideWhenUsed/>
    <w:rsid w:val="009C09D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C09D6"/>
    <w:rPr>
      <w:rFonts w:ascii="Arial" w:hAnsi="Arial"/>
      <w:sz w:val="20"/>
      <w:szCs w:val="20"/>
      <w:lang w:val="en-GB"/>
    </w:rPr>
  </w:style>
  <w:style w:type="character" w:styleId="Hyperlink">
    <w:name w:val="Hyperlink"/>
    <w:basedOn w:val="DefaultParagraphFont"/>
    <w:uiPriority w:val="99"/>
    <w:unhideWhenUsed/>
    <w:rsid w:val="00DB16F9"/>
    <w:rPr>
      <w:color w:val="0563C1" w:themeColor="hyperlink"/>
      <w:u w:val="single"/>
    </w:rPr>
  </w:style>
  <w:style w:type="character" w:styleId="CommentReference">
    <w:name w:val="annotation reference"/>
    <w:basedOn w:val="DefaultParagraphFont"/>
    <w:uiPriority w:val="99"/>
    <w:semiHidden/>
    <w:unhideWhenUsed/>
    <w:rsid w:val="00DB16F9"/>
    <w:rPr>
      <w:sz w:val="16"/>
      <w:szCs w:val="16"/>
    </w:rPr>
  </w:style>
  <w:style w:type="paragraph" w:styleId="CommentSubject">
    <w:name w:val="annotation subject"/>
    <w:basedOn w:val="CommentText"/>
    <w:next w:val="CommentText"/>
    <w:link w:val="CommentSubjectChar"/>
    <w:uiPriority w:val="99"/>
    <w:semiHidden/>
    <w:unhideWhenUsed/>
    <w:rsid w:val="00DB16F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B16F9"/>
    <w:rPr>
      <w:rFonts w:ascii="Arial" w:hAnsi="Arial"/>
      <w:b/>
      <w:bCs/>
      <w:sz w:val="20"/>
      <w:szCs w:val="20"/>
      <w:lang w:val="nl-BE"/>
    </w:rPr>
  </w:style>
  <w:style w:type="paragraph" w:styleId="BalloonText">
    <w:name w:val="Balloon Text"/>
    <w:basedOn w:val="Normal"/>
    <w:link w:val="BalloonTextChar"/>
    <w:uiPriority w:val="99"/>
    <w:semiHidden/>
    <w:unhideWhenUsed/>
    <w:rsid w:val="00D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F9"/>
    <w:rPr>
      <w:rFonts w:ascii="Segoe UI" w:hAnsi="Segoe UI" w:cs="Segoe UI"/>
      <w:sz w:val="18"/>
      <w:szCs w:val="18"/>
      <w:lang w:val="nl-B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1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U0IKC6nhqCKq5s6YlJwq/7zA==">AMUW2mUAIa1kpsgALujtB23VJmnKVoPcbNCHdai1qARb0NR4lZNyAFerrAlx82ZJM7VM2/sa3Y+QLMtyCBAeGsULw1IObSKRXY0FqTUq6V8j0bDH3x0KWiJ9NNUb37VRD95W95D9Du9A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3" ma:contentTypeDescription="Een nieuw document maken." ma:contentTypeScope="" ma:versionID="ddbae48d168d5a8026b419bfdc8c81c4">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4b5be419b5e1c6693e0eafeda9b5ddde"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8C69E-F391-403C-A1C9-BCB66129622B}">
  <ds:schemaRefs>
    <ds:schemaRef ds:uri="accf210d-3568-470d-bc24-8f84c293f95d"/>
    <ds:schemaRef ds:uri="http://schemas.microsoft.com/office/2006/documentManagement/types"/>
    <ds:schemaRef ds:uri="http://schemas.microsoft.com/office/2006/metadata/properties"/>
    <ds:schemaRef ds:uri="http://schemas.microsoft.com/office/infopath/2007/PartnerControls"/>
    <ds:schemaRef ds:uri="e9eefd5e-eb8a-4690-b8a3-e9c1d5bacbad"/>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D4B4A12-259E-47C8-B85C-60614DCB8F7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4E7ABAB-053B-40A5-8D23-9D1CD1A7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 Hudders</dc:creator>
  <cp:lastModifiedBy>Liselot Hudders</cp:lastModifiedBy>
  <cp:revision>2</cp:revision>
  <dcterms:created xsi:type="dcterms:W3CDTF">2021-05-05T13:56:00Z</dcterms:created>
  <dcterms:modified xsi:type="dcterms:W3CDTF">2021-05-05T13:56:00Z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