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859F6" w14:textId="4CA117F0" w:rsidR="00D157B0" w:rsidRDefault="008A18DF">
      <w:pPr>
        <w:jc w:val="center"/>
        <w:rPr>
          <w:rFonts w:ascii="UGent Panno Text Medium" w:eastAsia="UGent Panno Text Medium" w:hAnsi="UGent Panno Text Medium" w:cs="UGent Panno Text Medium"/>
          <w:color w:val="1E64C8"/>
          <w:sz w:val="28"/>
          <w:szCs w:val="28"/>
          <w:u w:val="single"/>
        </w:rPr>
      </w:pPr>
      <w:r>
        <w:rPr>
          <w:rFonts w:ascii="UGent Panno Text Medium" w:eastAsia="UGent Panno Text Medium" w:hAnsi="UGent Panno Text Medium" w:cs="UGent Panno Text Medium"/>
          <w:color w:val="1E64C8"/>
          <w:sz w:val="28"/>
          <w:szCs w:val="28"/>
          <w:u w:val="single"/>
        </w:rPr>
        <w:t xml:space="preserve">Infosheet </w:t>
      </w:r>
      <w:r w:rsidR="000C1FFF">
        <w:rPr>
          <w:rFonts w:ascii="UGent Panno Text Medium" w:eastAsia="UGent Panno Text Medium" w:hAnsi="UGent Panno Text Medium" w:cs="UGent Panno Text Medium"/>
          <w:color w:val="1E64C8"/>
          <w:sz w:val="28"/>
          <w:szCs w:val="28"/>
          <w:u w:val="single"/>
        </w:rPr>
        <w:t>Community Service Learning</w:t>
      </w:r>
      <w:r>
        <w:rPr>
          <w:rFonts w:ascii="UGent Panno Text Medium" w:eastAsia="UGent Panno Text Medium" w:hAnsi="UGent Panno Text Medium" w:cs="UGent Panno Text Medium"/>
          <w:color w:val="1E64C8"/>
          <w:sz w:val="28"/>
          <w:szCs w:val="28"/>
          <w:u w:val="single"/>
        </w:rPr>
        <w:t xml:space="preserve"> 202</w:t>
      </w:r>
      <w:r w:rsidR="00CF2CA8">
        <w:rPr>
          <w:rFonts w:ascii="UGent Panno Text Medium" w:eastAsia="UGent Panno Text Medium" w:hAnsi="UGent Panno Text Medium" w:cs="UGent Panno Text Medium"/>
          <w:color w:val="1E64C8"/>
          <w:sz w:val="28"/>
          <w:szCs w:val="28"/>
          <w:u w:val="single"/>
        </w:rPr>
        <w:t>1</w:t>
      </w:r>
      <w:r>
        <w:rPr>
          <w:rFonts w:ascii="UGent Panno Text Medium" w:eastAsia="UGent Panno Text Medium" w:hAnsi="UGent Panno Text Medium" w:cs="UGent Panno Text Medium"/>
          <w:color w:val="1E64C8"/>
          <w:sz w:val="28"/>
          <w:szCs w:val="28"/>
          <w:u w:val="single"/>
        </w:rPr>
        <w:t xml:space="preserve"> - 202</w:t>
      </w:r>
      <w:r w:rsidR="00CF2CA8">
        <w:rPr>
          <w:rFonts w:ascii="UGent Panno Text Medium" w:eastAsia="UGent Panno Text Medium" w:hAnsi="UGent Panno Text Medium" w:cs="UGent Panno Text Medium"/>
          <w:color w:val="1E64C8"/>
          <w:sz w:val="28"/>
          <w:szCs w:val="28"/>
          <w:u w:val="single"/>
        </w:rPr>
        <w:t>2</w:t>
      </w:r>
    </w:p>
    <w:p w14:paraId="2C800E88" w14:textId="77777777" w:rsidR="00D157B0" w:rsidRDefault="008A18DF">
      <w:pPr>
        <w:rPr>
          <w:rFonts w:ascii="UGent Panno Text" w:eastAsia="UGent Panno Text" w:hAnsi="UGent Panno Text" w:cs="UGent Panno Text"/>
          <w:b/>
          <w:sz w:val="24"/>
          <w:szCs w:val="24"/>
        </w:rPr>
      </w:pPr>
      <w:r>
        <w:rPr>
          <w:rFonts w:ascii="UGent Panno Text" w:eastAsia="UGent Panno Text" w:hAnsi="UGent Panno Text" w:cs="UGent Panno Text"/>
          <w:b/>
          <w:sz w:val="24"/>
          <w:szCs w:val="24"/>
        </w:rPr>
        <w:t>Doelstelling Opdracht</w:t>
      </w:r>
    </w:p>
    <w:p w14:paraId="7D335E91" w14:textId="77777777" w:rsidR="000C1FFF" w:rsidRDefault="000C1FFF" w:rsidP="001635EB">
      <w:pPr>
        <w:jc w:val="both"/>
        <w:rPr>
          <w:rFonts w:ascii="UGent Panno Text" w:eastAsia="UGent Panno Text" w:hAnsi="UGent Panno Text" w:cs="UGent Panno Text"/>
          <w:sz w:val="24"/>
          <w:szCs w:val="24"/>
        </w:rPr>
      </w:pPr>
      <w:r w:rsidRPr="000C1FFF">
        <w:rPr>
          <w:rFonts w:ascii="UGent Panno Text" w:eastAsia="UGent Panno Text" w:hAnsi="UGent Panno Text" w:cs="UGent Panno Text"/>
          <w:sz w:val="24"/>
          <w:szCs w:val="24"/>
        </w:rPr>
        <w:t>Het vak Community Service Learning (CSL) staat in het teken van</w:t>
      </w:r>
      <w:r>
        <w:rPr>
          <w:rFonts w:ascii="UGent Panno Text" w:eastAsia="UGent Panno Text" w:hAnsi="UGent Panno Text" w:cs="UGent Panno Text"/>
          <w:sz w:val="24"/>
          <w:szCs w:val="24"/>
        </w:rPr>
        <w:t xml:space="preserve"> het opnemen van een </w:t>
      </w:r>
      <w:r w:rsidRPr="001635EB">
        <w:rPr>
          <w:rFonts w:ascii="UGent Panno Text" w:eastAsia="UGent Panno Text" w:hAnsi="UGent Panno Text" w:cs="UGent Panno Text"/>
          <w:b/>
          <w:sz w:val="24"/>
          <w:szCs w:val="24"/>
        </w:rPr>
        <w:t xml:space="preserve">maatschappelijk engagement </w:t>
      </w:r>
      <w:r>
        <w:rPr>
          <w:rFonts w:ascii="UGent Panno Text" w:eastAsia="UGent Panno Text" w:hAnsi="UGent Panno Text" w:cs="UGent Panno Text"/>
          <w:sz w:val="24"/>
          <w:szCs w:val="24"/>
        </w:rPr>
        <w:t xml:space="preserve">via veldwerk. Dit veldwerk is gebaseerd op de CSL-principes en dient als een ervaringsgerichte onderwijsvorm waarbij studenten theoretische leerinhouden confronteren met </w:t>
      </w:r>
      <w:r w:rsidRPr="000C1FFF">
        <w:rPr>
          <w:rFonts w:ascii="UGent Panno Text" w:eastAsia="UGent Panno Text" w:hAnsi="UGent Panno Text" w:cs="UGent Panno Text"/>
          <w:sz w:val="24"/>
          <w:szCs w:val="24"/>
        </w:rPr>
        <w:t xml:space="preserve">praktijkervaring via het opnemen van maatschappelijk engagement. Het vak wil zo bijdragen tot kritisch burgerschap, gebaseerd op een wetenschappelijke en </w:t>
      </w:r>
      <w:proofErr w:type="spellStart"/>
      <w:r w:rsidRPr="000C1FFF">
        <w:rPr>
          <w:rFonts w:ascii="UGent Panno Text" w:eastAsia="UGent Panno Text" w:hAnsi="UGent Panno Text" w:cs="UGent Panno Text"/>
          <w:sz w:val="24"/>
          <w:szCs w:val="24"/>
        </w:rPr>
        <w:t>multiperspectivistische</w:t>
      </w:r>
      <w:proofErr w:type="spellEnd"/>
      <w:r w:rsidRPr="000C1FFF">
        <w:rPr>
          <w:rFonts w:ascii="UGent Panno Text" w:eastAsia="UGent Panno Text" w:hAnsi="UGent Panno Text" w:cs="UGent Panno Text"/>
          <w:sz w:val="24"/>
          <w:szCs w:val="24"/>
        </w:rPr>
        <w:t xml:space="preserve"> blik op de maatschappij.</w:t>
      </w:r>
    </w:p>
    <w:p w14:paraId="78262073" w14:textId="604F3764" w:rsidR="000C1FFF" w:rsidRDefault="000C1FFF" w:rsidP="001635EB">
      <w:pPr>
        <w:jc w:val="both"/>
        <w:rPr>
          <w:rFonts w:ascii="UGent Panno Text" w:eastAsia="UGent Panno Text" w:hAnsi="UGent Panno Text" w:cs="UGent Panno Text"/>
          <w:sz w:val="24"/>
          <w:szCs w:val="24"/>
        </w:rPr>
      </w:pPr>
      <w:r w:rsidRPr="000C1FFF">
        <w:rPr>
          <w:rFonts w:ascii="UGent Panno Text" w:eastAsia="UGent Panno Text" w:hAnsi="UGent Panno Text" w:cs="UGent Panno Text"/>
          <w:sz w:val="24"/>
          <w:szCs w:val="24"/>
        </w:rPr>
        <w:t>Studenten engageren zich om binnen en samen met een maatschappelijke organisatie een project op te starten en uit te voeren dat een oplossing kan bieden voor maatschappelijke uitdagingen die gepaard gaan met een digitale samenleving. De toegenomen digitalisering creëert niet enkel opportuniteiten voor burgers, maar zorgt tevens voor heel wat uitdagingen. Studenten worden aangemoedigd om binnen een maatschappelijk thema dat wordt opgegeven door de lesgever en jaarlijks wisselt (bijv. duurzaamheid, eenzaamheid, gezondheid (sensibilisering en preventie), welzijn, inclusie en exclusie (digitale kloof), mobiliteit, of migratie en integratie) te reflecteren over de problematiek en de uitdagingen die deze problematiek creëert binnen maatschappelijke organisaties.</w:t>
      </w:r>
    </w:p>
    <w:p w14:paraId="680F307C" w14:textId="3E8FFFA9" w:rsidR="000C1FFF" w:rsidRDefault="000C1FFF" w:rsidP="001635EB">
      <w:pPr>
        <w:jc w:val="both"/>
        <w:rPr>
          <w:rFonts w:ascii="UGent Panno Text" w:eastAsia="UGent Panno Text" w:hAnsi="UGent Panno Text" w:cs="UGent Panno Text"/>
          <w:sz w:val="24"/>
          <w:szCs w:val="24"/>
        </w:rPr>
      </w:pPr>
      <w:r w:rsidRPr="000C1FFF">
        <w:rPr>
          <w:rFonts w:ascii="UGent Panno Text" w:eastAsia="UGent Panno Text" w:hAnsi="UGent Panno Text" w:cs="UGent Panno Text"/>
          <w:sz w:val="24"/>
          <w:szCs w:val="24"/>
        </w:rPr>
        <w:t xml:space="preserve">Bij deze praktijkervaring draaien de studenten </w:t>
      </w:r>
      <w:r w:rsidRPr="001635EB">
        <w:rPr>
          <w:rFonts w:ascii="UGent Panno Text" w:eastAsia="UGent Panno Text" w:hAnsi="UGent Panno Text" w:cs="UGent Panno Text"/>
          <w:b/>
          <w:sz w:val="24"/>
          <w:szCs w:val="24"/>
        </w:rPr>
        <w:t>10 weken</w:t>
      </w:r>
      <w:r w:rsidRPr="000C1FFF">
        <w:rPr>
          <w:rFonts w:ascii="UGent Panno Text" w:eastAsia="UGent Panno Text" w:hAnsi="UGent Panno Text" w:cs="UGent Panno Text"/>
          <w:sz w:val="24"/>
          <w:szCs w:val="24"/>
        </w:rPr>
        <w:t xml:space="preserve"> </w:t>
      </w:r>
      <w:r w:rsidR="001635EB">
        <w:rPr>
          <w:rFonts w:ascii="UGent Panno Text" w:eastAsia="UGent Panno Text" w:hAnsi="UGent Panno Text" w:cs="UGent Panno Text"/>
          <w:sz w:val="24"/>
          <w:szCs w:val="24"/>
        </w:rPr>
        <w:t xml:space="preserve">(een halve dag per week) </w:t>
      </w:r>
      <w:r w:rsidRPr="000C1FFF">
        <w:rPr>
          <w:rFonts w:ascii="UGent Panno Text" w:eastAsia="UGent Panno Text" w:hAnsi="UGent Panno Text" w:cs="UGent Panno Text"/>
          <w:sz w:val="24"/>
          <w:szCs w:val="24"/>
        </w:rPr>
        <w:t xml:space="preserve">mee in de dagelijkse werking in een door de organisatie aangewezen functie. Het centrale opzet van het vak is dat de studenten actief betrokken worden bij </w:t>
      </w:r>
      <w:r w:rsidRPr="001635EB">
        <w:rPr>
          <w:rFonts w:ascii="UGent Panno Text" w:eastAsia="UGent Panno Text" w:hAnsi="UGent Panno Text" w:cs="UGent Panno Text"/>
          <w:b/>
          <w:sz w:val="24"/>
          <w:szCs w:val="24"/>
        </w:rPr>
        <w:t>non-profit organisaties of overheidsorganisaties</w:t>
      </w:r>
      <w:r w:rsidRPr="000C1FFF">
        <w:rPr>
          <w:rFonts w:ascii="UGent Panno Text" w:eastAsia="UGent Panno Text" w:hAnsi="UGent Panno Text" w:cs="UGent Panno Text"/>
          <w:sz w:val="24"/>
          <w:szCs w:val="24"/>
        </w:rPr>
        <w:t>, en uitgedaagd worden om hun communicatiewetenschappelijke kennis op een creatieve manier ten dienste te stellen van deze organisaties.</w:t>
      </w:r>
      <w:r>
        <w:rPr>
          <w:rFonts w:ascii="UGent Panno Text" w:eastAsia="UGent Panno Text" w:hAnsi="UGent Panno Text" w:cs="UGent Panno Text"/>
          <w:sz w:val="24"/>
          <w:szCs w:val="24"/>
        </w:rPr>
        <w:t xml:space="preserve"> </w:t>
      </w:r>
      <w:r w:rsidRPr="000C1FFF">
        <w:rPr>
          <w:rFonts w:ascii="UGent Panno Text" w:eastAsia="UGent Panno Text" w:hAnsi="UGent Panno Text" w:cs="UGent Panno Text"/>
          <w:sz w:val="24"/>
          <w:szCs w:val="24"/>
        </w:rPr>
        <w:t>Het kritisch denken en probleemoplossend vermogen wordt gestimuleerd, evenals het ontwikkelen van persoonlijke, professionele en maatschappelijk relevante vaardigheden. De studenten kunnen een meerwaarde betekenen voor de betrokken organisatie door een theoretisch reflectiekader te bieden omtrent de aangegeven noden en complexe sociale problemen in een steeds veranderende maatschappij. Het is voor de organisatie mogelijk om hulp te krijgen in het bereiken van doelen, nieuwe energie en perspectieven binnen de organisatie te creëren en het bewustzijn over sociale problemen in de bredere gemeenschap te bewerkstelligen. Kennisdeling en wederkerigheid staan centraal gedurende het volledige veldwerk centraal.</w:t>
      </w:r>
    </w:p>
    <w:p w14:paraId="1E46482C" w14:textId="7FC7666C" w:rsidR="00D157B0" w:rsidRDefault="001635EB" w:rsidP="001635EB">
      <w:pPr>
        <w:jc w:val="both"/>
        <w:rPr>
          <w:rFonts w:ascii="UGent Panno Text" w:eastAsia="UGent Panno Text" w:hAnsi="UGent Panno Text" w:cs="UGent Panno Text"/>
          <w:sz w:val="24"/>
          <w:szCs w:val="24"/>
        </w:rPr>
      </w:pPr>
      <w:r>
        <w:rPr>
          <w:rFonts w:ascii="UGent Panno Text" w:eastAsia="UGent Panno Text" w:hAnsi="UGent Panno Text" w:cs="UGent Panno Text"/>
          <w:sz w:val="24"/>
          <w:szCs w:val="24"/>
        </w:rPr>
        <w:t>Studenten starten met CSL</w:t>
      </w:r>
      <w:r>
        <w:rPr>
          <w:rFonts w:ascii="UGent Panno Text" w:eastAsia="UGent Panno Text" w:hAnsi="UGent Panno Text" w:cs="UGent Panno Text"/>
          <w:b/>
          <w:sz w:val="24"/>
          <w:szCs w:val="24"/>
        </w:rPr>
        <w:t xml:space="preserve"> eind september 2021</w:t>
      </w:r>
      <w:r>
        <w:rPr>
          <w:rFonts w:ascii="UGent Panno Text" w:eastAsia="UGent Panno Text" w:hAnsi="UGent Panno Text" w:cs="UGent Panno Text"/>
          <w:sz w:val="24"/>
          <w:szCs w:val="24"/>
        </w:rPr>
        <w:t xml:space="preserve"> en leveren </w:t>
      </w:r>
      <w:r w:rsidRPr="005D1019">
        <w:rPr>
          <w:rFonts w:ascii="UGent Panno Text" w:eastAsia="UGent Panno Text" w:hAnsi="UGent Panno Text" w:cs="UGent Panno Text"/>
          <w:sz w:val="24"/>
          <w:szCs w:val="24"/>
        </w:rPr>
        <w:t xml:space="preserve">hun </w:t>
      </w:r>
      <w:r w:rsidR="005D1019" w:rsidRPr="005D1019">
        <w:rPr>
          <w:rFonts w:ascii="UGent Panno Text" w:eastAsia="UGent Panno Text" w:hAnsi="UGent Panno Text" w:cs="UGent Panno Text"/>
          <w:sz w:val="24"/>
          <w:szCs w:val="24"/>
        </w:rPr>
        <w:t>geïmplementeerde interventie</w:t>
      </w:r>
      <w:r>
        <w:rPr>
          <w:rFonts w:ascii="UGent Panno Text" w:eastAsia="UGent Panno Text" w:hAnsi="UGent Panno Text" w:cs="UGent Panno Text"/>
          <w:sz w:val="24"/>
          <w:szCs w:val="24"/>
        </w:rPr>
        <w:t xml:space="preserve"> op midden </w:t>
      </w:r>
      <w:r>
        <w:rPr>
          <w:rFonts w:ascii="UGent Panno Text" w:eastAsia="UGent Panno Text" w:hAnsi="UGent Panno Text" w:cs="UGent Panno Text"/>
          <w:b/>
          <w:sz w:val="24"/>
          <w:szCs w:val="24"/>
        </w:rPr>
        <w:t>mei 2022</w:t>
      </w:r>
      <w:r>
        <w:rPr>
          <w:rFonts w:ascii="UGent Panno Text" w:eastAsia="UGent Panno Text" w:hAnsi="UGent Panno Text" w:cs="UGent Panno Text"/>
          <w:sz w:val="24"/>
          <w:szCs w:val="24"/>
        </w:rPr>
        <w:t xml:space="preserve">. In het eerste semester zal de interventie uitgewerkt worden door de studenten, waarna deze, in het tweede semester, geïmplementeerd wordt. </w:t>
      </w:r>
      <w:r w:rsidR="008A18DF">
        <w:rPr>
          <w:rFonts w:ascii="UGent Panno Text" w:eastAsia="UGent Panno Text" w:hAnsi="UGent Panno Text" w:cs="UGent Panno Text"/>
          <w:sz w:val="24"/>
          <w:szCs w:val="24"/>
        </w:rPr>
        <w:t xml:space="preserve">Er wordt </w:t>
      </w:r>
      <w:r w:rsidR="008A18DF">
        <w:rPr>
          <w:rFonts w:ascii="UGent Panno Text" w:eastAsia="UGent Panno Text" w:hAnsi="UGent Panno Text" w:cs="UGent Panno Text"/>
          <w:b/>
          <w:sz w:val="24"/>
          <w:szCs w:val="24"/>
        </w:rPr>
        <w:t>geen financiële vergoeding</w:t>
      </w:r>
      <w:r w:rsidR="008A18DF">
        <w:rPr>
          <w:rFonts w:ascii="UGent Panno Text" w:eastAsia="UGent Panno Text" w:hAnsi="UGent Panno Text" w:cs="UGent Panno Text"/>
          <w:sz w:val="24"/>
          <w:szCs w:val="24"/>
        </w:rPr>
        <w:t xml:space="preserve"> gevraagd, maar organisaties verbinden zich er wel toe om 1) </w:t>
      </w:r>
      <w:r w:rsidR="00431EB0">
        <w:rPr>
          <w:rFonts w:ascii="UGent Panno Text" w:eastAsia="UGent Panno Text" w:hAnsi="UGent Panno Text" w:cs="UGent Panno Text"/>
          <w:sz w:val="24"/>
          <w:szCs w:val="24"/>
        </w:rPr>
        <w:t xml:space="preserve">een korte introductie te geven van de case aan de studenten, 2) creatief mee na te denken over de interventie, 3) </w:t>
      </w:r>
      <w:r>
        <w:rPr>
          <w:rFonts w:ascii="UGent Panno Text" w:eastAsia="UGent Panno Text" w:hAnsi="UGent Panno Text" w:cs="UGent Panno Text"/>
          <w:sz w:val="24"/>
          <w:szCs w:val="24"/>
        </w:rPr>
        <w:t xml:space="preserve">de </w:t>
      </w:r>
      <w:r w:rsidR="008A18DF">
        <w:rPr>
          <w:rFonts w:ascii="UGent Panno Text" w:eastAsia="UGent Panno Text" w:hAnsi="UGent Panno Text" w:cs="UGent Panno Text"/>
          <w:sz w:val="24"/>
          <w:szCs w:val="24"/>
        </w:rPr>
        <w:t>studenten te ontvangen in de organisatie</w:t>
      </w:r>
      <w:r>
        <w:rPr>
          <w:rFonts w:ascii="UGent Panno Text" w:eastAsia="UGent Panno Text" w:hAnsi="UGent Panno Text" w:cs="UGent Panno Text"/>
          <w:sz w:val="24"/>
          <w:szCs w:val="24"/>
        </w:rPr>
        <w:t xml:space="preserve"> en een eigen bureau aan te reiken</w:t>
      </w:r>
      <w:r w:rsidR="008A18DF">
        <w:rPr>
          <w:rFonts w:ascii="UGent Panno Text" w:eastAsia="UGent Panno Text" w:hAnsi="UGent Panno Text" w:cs="UGent Panno Text"/>
          <w:sz w:val="24"/>
          <w:szCs w:val="24"/>
        </w:rPr>
        <w:t xml:space="preserve">, </w:t>
      </w:r>
      <w:r w:rsidR="00431EB0">
        <w:rPr>
          <w:rFonts w:ascii="UGent Panno Text" w:eastAsia="UGent Panno Text" w:hAnsi="UGent Panno Text" w:cs="UGent Panno Text"/>
          <w:sz w:val="24"/>
          <w:szCs w:val="24"/>
        </w:rPr>
        <w:t>en 4</w:t>
      </w:r>
      <w:r w:rsidR="008A18DF">
        <w:rPr>
          <w:rFonts w:ascii="UGent Panno Text" w:eastAsia="UGent Panno Text" w:hAnsi="UGent Panno Text" w:cs="UGent Panno Text"/>
          <w:sz w:val="24"/>
          <w:szCs w:val="24"/>
        </w:rPr>
        <w:t xml:space="preserve">) studenten alle nodige materiaal aan te leveren (bijv. inzichten uit voorgaande studies, interne rapporten, </w:t>
      </w:r>
      <w:r w:rsidR="00431EB0">
        <w:rPr>
          <w:rFonts w:ascii="UGent Panno Text" w:eastAsia="UGent Panno Text" w:hAnsi="UGent Panno Text" w:cs="UGent Panno Text"/>
          <w:sz w:val="24"/>
          <w:szCs w:val="24"/>
        </w:rPr>
        <w:t xml:space="preserve">ondersteuning bij het uitwerken van de interventie, </w:t>
      </w:r>
      <w:r w:rsidR="008A18DF">
        <w:rPr>
          <w:rFonts w:ascii="UGent Panno Text" w:eastAsia="UGent Panno Text" w:hAnsi="UGent Panno Text" w:cs="UGent Panno Text"/>
          <w:sz w:val="24"/>
          <w:szCs w:val="24"/>
        </w:rPr>
        <w:t xml:space="preserve">etc.),  </w:t>
      </w:r>
    </w:p>
    <w:p w14:paraId="329B795F" w14:textId="77777777" w:rsidR="00D157B0" w:rsidRDefault="008A18DF">
      <w:pPr>
        <w:rPr>
          <w:rFonts w:ascii="UGent Panno Text" w:eastAsia="UGent Panno Text" w:hAnsi="UGent Panno Text" w:cs="UGent Panno Text"/>
          <w:sz w:val="24"/>
          <w:szCs w:val="24"/>
        </w:rPr>
      </w:pPr>
      <w:bookmarkStart w:id="0" w:name="_GoBack"/>
      <w:bookmarkEnd w:id="0"/>
      <w:r>
        <w:rPr>
          <w:rFonts w:ascii="UGent Panno Text" w:eastAsia="UGent Panno Text" w:hAnsi="UGent Panno Text" w:cs="UGent Panno Text"/>
          <w:b/>
          <w:sz w:val="24"/>
          <w:szCs w:val="24"/>
        </w:rPr>
        <w:lastRenderedPageBreak/>
        <w:t>Praktische informatie organisatie</w:t>
      </w:r>
      <w:r>
        <w:rPr>
          <w:rFonts w:ascii="UGent Panno Text" w:eastAsia="UGent Panno Text" w:hAnsi="UGent Panno Text" w:cs="UGent Panno Text"/>
          <w:sz w:val="24"/>
          <w:szCs w:val="24"/>
        </w:rPr>
        <w:t>:</w:t>
      </w:r>
    </w:p>
    <w:p w14:paraId="118BFD7E" w14:textId="7CC6432D" w:rsidR="00D157B0" w:rsidRPr="00B15849" w:rsidRDefault="008A18DF">
      <w:pPr>
        <w:rPr>
          <w:rFonts w:ascii="UGent Panno Text" w:eastAsia="UGent Panno Text" w:hAnsi="UGent Panno Text" w:cs="UGent Panno Text"/>
          <w:b/>
          <w:bCs/>
          <w:sz w:val="24"/>
          <w:szCs w:val="24"/>
        </w:rPr>
      </w:pPr>
      <w:r>
        <w:rPr>
          <w:rFonts w:ascii="UGent Panno Text" w:eastAsia="UGent Panno Text" w:hAnsi="UGent Panno Text" w:cs="UGent Panno Text"/>
          <w:sz w:val="24"/>
          <w:szCs w:val="24"/>
        </w:rPr>
        <w:t>Naam organisatie:</w:t>
      </w:r>
      <w:r w:rsidR="00B15849">
        <w:rPr>
          <w:rFonts w:ascii="UGent Panno Text" w:eastAsia="UGent Panno Text" w:hAnsi="UGent Panno Text" w:cs="UGent Panno Text"/>
          <w:sz w:val="24"/>
          <w:szCs w:val="24"/>
        </w:rPr>
        <w:t xml:space="preserve"> </w:t>
      </w:r>
    </w:p>
    <w:p w14:paraId="4288854B" w14:textId="5D0C14F3" w:rsidR="00D157B0" w:rsidRPr="00076EED" w:rsidRDefault="008A18DF">
      <w:pPr>
        <w:rPr>
          <w:rFonts w:ascii="UGent Panno Text" w:eastAsia="UGent Panno Text" w:hAnsi="UGent Panno Text" w:cs="UGent Panno Text"/>
          <w:b/>
          <w:bCs/>
          <w:sz w:val="24"/>
          <w:szCs w:val="24"/>
          <w:lang w:val="en-US"/>
        </w:rPr>
      </w:pPr>
      <w:r w:rsidRPr="00076EED">
        <w:rPr>
          <w:rFonts w:ascii="UGent Panno Text" w:eastAsia="UGent Panno Text" w:hAnsi="UGent Panno Text" w:cs="UGent Panno Text"/>
          <w:sz w:val="24"/>
          <w:szCs w:val="24"/>
          <w:lang w:val="en-US"/>
        </w:rPr>
        <w:t>Website:</w:t>
      </w:r>
      <w:r w:rsidR="00B15849" w:rsidRPr="00076EED">
        <w:rPr>
          <w:rFonts w:ascii="UGent Panno Text" w:eastAsia="UGent Panno Text" w:hAnsi="UGent Panno Text" w:cs="UGent Panno Text"/>
          <w:b/>
          <w:bCs/>
          <w:sz w:val="24"/>
          <w:szCs w:val="24"/>
          <w:lang w:val="en-US"/>
        </w:rPr>
        <w:t xml:space="preserve"> </w:t>
      </w:r>
    </w:p>
    <w:p w14:paraId="0A6E62C5" w14:textId="338C9501" w:rsidR="00D157B0" w:rsidRPr="00076EED" w:rsidRDefault="008A18DF">
      <w:pPr>
        <w:rPr>
          <w:rFonts w:ascii="UGent Panno Text" w:eastAsia="UGent Panno Text" w:hAnsi="UGent Panno Text" w:cs="UGent Panno Text"/>
          <w:b/>
          <w:bCs/>
          <w:sz w:val="24"/>
          <w:szCs w:val="24"/>
          <w:lang w:val="en-US"/>
        </w:rPr>
      </w:pPr>
      <w:proofErr w:type="spellStart"/>
      <w:r w:rsidRPr="00076EED">
        <w:rPr>
          <w:rFonts w:ascii="UGent Panno Text" w:eastAsia="UGent Panno Text" w:hAnsi="UGent Panno Text" w:cs="UGent Panno Text"/>
          <w:sz w:val="24"/>
          <w:szCs w:val="24"/>
          <w:lang w:val="en-US"/>
        </w:rPr>
        <w:t>Adres</w:t>
      </w:r>
      <w:proofErr w:type="spellEnd"/>
      <w:r w:rsidRPr="00076EED">
        <w:rPr>
          <w:rFonts w:ascii="UGent Panno Text" w:eastAsia="UGent Panno Text" w:hAnsi="UGent Panno Text" w:cs="UGent Panno Text"/>
          <w:sz w:val="24"/>
          <w:szCs w:val="24"/>
          <w:lang w:val="en-US"/>
        </w:rPr>
        <w:t>:</w:t>
      </w:r>
      <w:r w:rsidR="00B15849" w:rsidRPr="00076EED">
        <w:rPr>
          <w:rFonts w:ascii="UGent Panno Text" w:eastAsia="UGent Panno Text" w:hAnsi="UGent Panno Text" w:cs="UGent Panno Text"/>
          <w:sz w:val="24"/>
          <w:szCs w:val="24"/>
          <w:lang w:val="en-US"/>
        </w:rPr>
        <w:t xml:space="preserve"> </w:t>
      </w:r>
    </w:p>
    <w:p w14:paraId="47CFCED9" w14:textId="77777777" w:rsidR="00D157B0" w:rsidRPr="00076EED" w:rsidRDefault="00D157B0">
      <w:pPr>
        <w:rPr>
          <w:rFonts w:ascii="UGent Panno Text" w:eastAsia="UGent Panno Text" w:hAnsi="UGent Panno Text" w:cs="UGent Panno Text"/>
          <w:sz w:val="24"/>
          <w:szCs w:val="24"/>
          <w:lang w:val="en-US"/>
        </w:rPr>
      </w:pPr>
    </w:p>
    <w:p w14:paraId="339E35A2" w14:textId="333D2254" w:rsidR="00D157B0" w:rsidRPr="00076EED" w:rsidRDefault="008A18DF">
      <w:pPr>
        <w:rPr>
          <w:rFonts w:ascii="UGent Panno Text" w:eastAsia="UGent Panno Text" w:hAnsi="UGent Panno Text" w:cs="UGent Panno Text"/>
          <w:b/>
          <w:bCs/>
          <w:sz w:val="24"/>
          <w:szCs w:val="24"/>
          <w:lang w:val="en-US"/>
        </w:rPr>
      </w:pPr>
      <w:proofErr w:type="spellStart"/>
      <w:r w:rsidRPr="00076EED">
        <w:rPr>
          <w:rFonts w:ascii="UGent Panno Text" w:eastAsia="UGent Panno Text" w:hAnsi="UGent Panno Text" w:cs="UGent Panno Text"/>
          <w:sz w:val="24"/>
          <w:szCs w:val="24"/>
          <w:lang w:val="en-US"/>
        </w:rPr>
        <w:t>Contactpersoon</w:t>
      </w:r>
      <w:proofErr w:type="spellEnd"/>
      <w:r w:rsidRPr="00076EED">
        <w:rPr>
          <w:rFonts w:ascii="UGent Panno Text" w:eastAsia="UGent Panno Text" w:hAnsi="UGent Panno Text" w:cs="UGent Panno Text"/>
          <w:sz w:val="24"/>
          <w:szCs w:val="24"/>
          <w:lang w:val="en-US"/>
        </w:rPr>
        <w:t>:</w:t>
      </w:r>
      <w:r w:rsidR="00B15849" w:rsidRPr="00076EED">
        <w:rPr>
          <w:rFonts w:ascii="UGent Panno Text" w:eastAsia="UGent Panno Text" w:hAnsi="UGent Panno Text" w:cs="UGent Panno Text"/>
          <w:sz w:val="24"/>
          <w:szCs w:val="24"/>
          <w:lang w:val="en-US"/>
        </w:rPr>
        <w:t xml:space="preserve"> </w:t>
      </w:r>
    </w:p>
    <w:p w14:paraId="577C6775" w14:textId="4B5AB79F" w:rsidR="00D157B0" w:rsidRPr="00733E7E" w:rsidRDefault="008A18DF">
      <w:pPr>
        <w:rPr>
          <w:rFonts w:ascii="UGent Panno Text" w:eastAsia="UGent Panno Text" w:hAnsi="UGent Panno Text" w:cs="UGent Panno Text"/>
          <w:b/>
          <w:bCs/>
          <w:sz w:val="24"/>
          <w:szCs w:val="24"/>
          <w:lang w:val="en-US"/>
        </w:rPr>
      </w:pPr>
      <w:r w:rsidRPr="00733E7E">
        <w:rPr>
          <w:rFonts w:ascii="UGent Panno Text" w:eastAsia="UGent Panno Text" w:hAnsi="UGent Panno Text" w:cs="UGent Panno Text"/>
          <w:sz w:val="24"/>
          <w:szCs w:val="24"/>
          <w:lang w:val="en-US"/>
        </w:rPr>
        <w:t>E-mail:</w:t>
      </w:r>
      <w:r w:rsidR="00B15849" w:rsidRPr="00733E7E">
        <w:rPr>
          <w:rFonts w:ascii="UGent Panno Text" w:eastAsia="UGent Panno Text" w:hAnsi="UGent Panno Text" w:cs="UGent Panno Text"/>
          <w:sz w:val="24"/>
          <w:szCs w:val="24"/>
          <w:lang w:val="en-US"/>
        </w:rPr>
        <w:t xml:space="preserve"> </w:t>
      </w:r>
    </w:p>
    <w:p w14:paraId="5A99EB03" w14:textId="7243370F" w:rsidR="00D157B0" w:rsidRPr="00B15849" w:rsidRDefault="008A18DF">
      <w:pPr>
        <w:rPr>
          <w:rFonts w:ascii="UGent Panno Text" w:eastAsia="UGent Panno Text" w:hAnsi="UGent Panno Text" w:cs="UGent Panno Text"/>
          <w:b/>
          <w:bCs/>
          <w:sz w:val="24"/>
          <w:szCs w:val="24"/>
        </w:rPr>
      </w:pPr>
      <w:r>
        <w:rPr>
          <w:rFonts w:ascii="UGent Panno Text" w:eastAsia="UGent Panno Text" w:hAnsi="UGent Panno Text" w:cs="UGent Panno Text"/>
          <w:sz w:val="24"/>
          <w:szCs w:val="24"/>
        </w:rPr>
        <w:t>Telefoonnummer:</w:t>
      </w:r>
      <w:r w:rsidR="00B15849">
        <w:rPr>
          <w:rFonts w:ascii="UGent Panno Text" w:eastAsia="UGent Panno Text" w:hAnsi="UGent Panno Text" w:cs="UGent Panno Text"/>
          <w:sz w:val="24"/>
          <w:szCs w:val="24"/>
        </w:rPr>
        <w:t xml:space="preserve"> </w:t>
      </w:r>
    </w:p>
    <w:p w14:paraId="5DD9C76D" w14:textId="17A434A9" w:rsidR="00D157B0" w:rsidRPr="00B15849" w:rsidRDefault="008A18DF">
      <w:pPr>
        <w:rPr>
          <w:rFonts w:ascii="UGent Panno Text" w:eastAsia="UGent Panno Text" w:hAnsi="UGent Panno Text" w:cs="UGent Panno Text"/>
          <w:b/>
          <w:bCs/>
          <w:sz w:val="24"/>
          <w:szCs w:val="24"/>
        </w:rPr>
      </w:pPr>
      <w:r>
        <w:rPr>
          <w:rFonts w:ascii="UGent Panno Text" w:eastAsia="UGent Panno Text" w:hAnsi="UGent Panno Text" w:cs="UGent Panno Text"/>
          <w:sz w:val="24"/>
          <w:szCs w:val="24"/>
        </w:rPr>
        <w:t>Werkzaam in de afdeling:</w:t>
      </w:r>
      <w:r w:rsidR="00B15849">
        <w:rPr>
          <w:rFonts w:ascii="UGent Panno Text" w:eastAsia="UGent Panno Text" w:hAnsi="UGent Panno Text" w:cs="UGent Panno Text"/>
          <w:sz w:val="24"/>
          <w:szCs w:val="24"/>
        </w:rPr>
        <w:t xml:space="preserve"> </w:t>
      </w:r>
    </w:p>
    <w:p w14:paraId="06C48BAD" w14:textId="77777777" w:rsidR="00D157B0" w:rsidRDefault="00D157B0">
      <w:pPr>
        <w:rPr>
          <w:rFonts w:ascii="UGent Panno Text" w:eastAsia="UGent Panno Text" w:hAnsi="UGent Panno Text" w:cs="UGent Panno Text"/>
          <w:sz w:val="24"/>
          <w:szCs w:val="24"/>
        </w:rPr>
      </w:pPr>
    </w:p>
    <w:tbl>
      <w:tblPr>
        <w:tblStyle w:val="a"/>
        <w:tblW w:w="8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4"/>
      </w:tblGrid>
      <w:tr w:rsidR="00D157B0" w14:paraId="515081AA" w14:textId="77777777">
        <w:tc>
          <w:tcPr>
            <w:tcW w:w="8994" w:type="dxa"/>
            <w:shd w:val="clear" w:color="auto" w:fill="auto"/>
          </w:tcPr>
          <w:p w14:paraId="3D2F0E9D" w14:textId="77777777" w:rsidR="00D157B0" w:rsidRDefault="008A18DF">
            <w:pPr>
              <w:rPr>
                <w:rFonts w:ascii="UGent Panno Text" w:eastAsia="UGent Panno Text" w:hAnsi="UGent Panno Text" w:cs="UGent Panno Text"/>
                <w:sz w:val="24"/>
                <w:szCs w:val="24"/>
              </w:rPr>
            </w:pPr>
            <w:r>
              <w:rPr>
                <w:rFonts w:ascii="UGent Panno Text" w:eastAsia="UGent Panno Text" w:hAnsi="UGent Panno Text" w:cs="UGent Panno Text"/>
                <w:sz w:val="24"/>
                <w:szCs w:val="24"/>
              </w:rPr>
              <w:t>Korte omschrijving van de activiteiten van de organisatie:</w:t>
            </w:r>
          </w:p>
        </w:tc>
      </w:tr>
      <w:tr w:rsidR="00D157B0" w14:paraId="78406482" w14:textId="77777777">
        <w:tc>
          <w:tcPr>
            <w:tcW w:w="8994" w:type="dxa"/>
            <w:shd w:val="clear" w:color="auto" w:fill="auto"/>
          </w:tcPr>
          <w:p w14:paraId="188B2E6D" w14:textId="77777777" w:rsidR="00D157B0" w:rsidRDefault="00D157B0">
            <w:pPr>
              <w:rPr>
                <w:rFonts w:ascii="UGent Panno Text" w:eastAsia="UGent Panno Text" w:hAnsi="UGent Panno Text" w:cs="UGent Panno Text"/>
                <w:sz w:val="24"/>
                <w:szCs w:val="24"/>
              </w:rPr>
            </w:pPr>
          </w:p>
          <w:p w14:paraId="4931A91B" w14:textId="77777777" w:rsidR="00733E7E" w:rsidRDefault="00733E7E">
            <w:pPr>
              <w:rPr>
                <w:rFonts w:ascii="UGent Panno Text" w:eastAsia="UGent Panno Text" w:hAnsi="UGent Panno Text" w:cs="UGent Panno Text"/>
                <w:sz w:val="24"/>
                <w:szCs w:val="24"/>
              </w:rPr>
            </w:pPr>
          </w:p>
          <w:p w14:paraId="1E13CA30" w14:textId="1184F4C4" w:rsidR="00D157B0" w:rsidRPr="008A18DF" w:rsidRDefault="00D157B0" w:rsidP="008A18DF">
            <w:pPr>
              <w:pStyle w:val="Kop4"/>
              <w:shd w:val="clear" w:color="auto" w:fill="FFFFFF"/>
              <w:spacing w:before="216" w:after="216" w:line="312" w:lineRule="atLeast"/>
              <w:rPr>
                <w:rFonts w:ascii="Arial" w:hAnsi="Arial" w:cs="Arial"/>
                <w:b w:val="0"/>
                <w:bCs/>
                <w:color w:val="068FA1"/>
                <w:sz w:val="28"/>
                <w:szCs w:val="20"/>
              </w:rPr>
            </w:pPr>
          </w:p>
        </w:tc>
      </w:tr>
      <w:tr w:rsidR="00D157B0" w14:paraId="55E25F7C" w14:textId="77777777">
        <w:tc>
          <w:tcPr>
            <w:tcW w:w="8994" w:type="dxa"/>
            <w:shd w:val="clear" w:color="auto" w:fill="auto"/>
          </w:tcPr>
          <w:p w14:paraId="595CBD98" w14:textId="3F255FBF" w:rsidR="00D157B0" w:rsidRPr="008A18DF" w:rsidRDefault="008A18DF">
            <w:pPr>
              <w:rPr>
                <w:rFonts w:ascii="UGent Panno Text" w:eastAsia="UGent Panno Text" w:hAnsi="UGent Panno Text" w:cs="UGent Panno Text"/>
                <w:i/>
                <w:iCs/>
                <w:sz w:val="24"/>
                <w:szCs w:val="24"/>
              </w:rPr>
            </w:pPr>
            <w:r>
              <w:rPr>
                <w:rFonts w:ascii="UGent Panno Text" w:eastAsia="UGent Panno Text" w:hAnsi="UGent Panno Text" w:cs="UGent Panno Text"/>
                <w:sz w:val="24"/>
                <w:szCs w:val="24"/>
              </w:rPr>
              <w:t xml:space="preserve">Algemeen thema </w:t>
            </w:r>
            <w:r w:rsidR="001635EB">
              <w:rPr>
                <w:rFonts w:ascii="UGent Panno Text" w:eastAsia="UGent Panno Text" w:hAnsi="UGent Panno Text" w:cs="UGent Panno Text"/>
                <w:sz w:val="24"/>
                <w:szCs w:val="24"/>
              </w:rPr>
              <w:t>waarrond de organisatie werkt</w:t>
            </w:r>
            <w:r>
              <w:rPr>
                <w:rFonts w:ascii="UGent Panno Text" w:eastAsia="UGent Panno Text" w:hAnsi="UGent Panno Text" w:cs="UGent Panno Text"/>
                <w:sz w:val="24"/>
                <w:szCs w:val="24"/>
              </w:rPr>
              <w:t xml:space="preserve">: </w:t>
            </w:r>
          </w:p>
        </w:tc>
      </w:tr>
      <w:tr w:rsidR="00D157B0" w14:paraId="045E11A6" w14:textId="77777777">
        <w:tc>
          <w:tcPr>
            <w:tcW w:w="8994" w:type="dxa"/>
            <w:shd w:val="clear" w:color="auto" w:fill="auto"/>
          </w:tcPr>
          <w:p w14:paraId="26DFBBBE" w14:textId="77777777" w:rsidR="00D157B0" w:rsidRDefault="00D157B0">
            <w:pPr>
              <w:rPr>
                <w:rFonts w:ascii="UGent Panno Text" w:eastAsia="UGent Panno Text" w:hAnsi="UGent Panno Text" w:cs="UGent Panno Text"/>
                <w:sz w:val="24"/>
                <w:szCs w:val="24"/>
              </w:rPr>
            </w:pPr>
          </w:p>
          <w:p w14:paraId="4E21E5FD" w14:textId="77777777" w:rsidR="001635EB" w:rsidRDefault="001635EB">
            <w:pPr>
              <w:rPr>
                <w:rFonts w:ascii="UGent Panno Text" w:eastAsia="UGent Panno Text" w:hAnsi="UGent Panno Text" w:cs="UGent Panno Text"/>
                <w:sz w:val="24"/>
                <w:szCs w:val="24"/>
              </w:rPr>
            </w:pPr>
          </w:p>
          <w:p w14:paraId="4150E35E" w14:textId="77777777" w:rsidR="001635EB" w:rsidRDefault="001635EB">
            <w:pPr>
              <w:rPr>
                <w:rFonts w:ascii="UGent Panno Text" w:eastAsia="UGent Panno Text" w:hAnsi="UGent Panno Text" w:cs="UGent Panno Text"/>
                <w:sz w:val="24"/>
                <w:szCs w:val="24"/>
              </w:rPr>
            </w:pPr>
          </w:p>
          <w:p w14:paraId="5A121FE2" w14:textId="058102B1" w:rsidR="001635EB" w:rsidRDefault="001635EB">
            <w:pPr>
              <w:rPr>
                <w:rFonts w:ascii="UGent Panno Text" w:eastAsia="UGent Panno Text" w:hAnsi="UGent Panno Text" w:cs="UGent Panno Text"/>
                <w:sz w:val="24"/>
                <w:szCs w:val="24"/>
              </w:rPr>
            </w:pPr>
          </w:p>
        </w:tc>
      </w:tr>
      <w:tr w:rsidR="00D157B0" w14:paraId="1A08D5F8" w14:textId="77777777">
        <w:tc>
          <w:tcPr>
            <w:tcW w:w="8994" w:type="dxa"/>
            <w:shd w:val="clear" w:color="auto" w:fill="auto"/>
          </w:tcPr>
          <w:p w14:paraId="27D7BA0A" w14:textId="51963911" w:rsidR="00D157B0" w:rsidRDefault="001635EB">
            <w:pPr>
              <w:rPr>
                <w:rFonts w:ascii="UGent Panno Text" w:eastAsia="UGent Panno Text" w:hAnsi="UGent Panno Text" w:cs="UGent Panno Text"/>
                <w:sz w:val="24"/>
                <w:szCs w:val="24"/>
              </w:rPr>
            </w:pPr>
            <w:r>
              <w:rPr>
                <w:rFonts w:ascii="UGent Panno Text" w:eastAsia="UGent Panno Text" w:hAnsi="UGent Panno Text" w:cs="UGent Panno Text"/>
                <w:sz w:val="24"/>
                <w:szCs w:val="24"/>
              </w:rPr>
              <w:t>Thema waarrond de organisatie een interventie zou willen ontwikkelen (korte omschrijving):</w:t>
            </w:r>
          </w:p>
        </w:tc>
      </w:tr>
      <w:tr w:rsidR="00D157B0" w14:paraId="5E7D72C5" w14:textId="77777777">
        <w:tc>
          <w:tcPr>
            <w:tcW w:w="8994" w:type="dxa"/>
            <w:shd w:val="clear" w:color="auto" w:fill="auto"/>
          </w:tcPr>
          <w:p w14:paraId="7C6EC547" w14:textId="77777777" w:rsidR="00D157B0" w:rsidRDefault="00D157B0" w:rsidP="00733E7E">
            <w:pPr>
              <w:rPr>
                <w:rFonts w:ascii="UGent Panno Text" w:eastAsia="UGent Panno Text" w:hAnsi="UGent Panno Text" w:cs="UGent Panno Text"/>
                <w:sz w:val="24"/>
                <w:szCs w:val="24"/>
              </w:rPr>
            </w:pPr>
          </w:p>
          <w:p w14:paraId="6B6D607C" w14:textId="77777777" w:rsidR="00733E7E" w:rsidRDefault="00733E7E" w:rsidP="00733E7E">
            <w:pPr>
              <w:rPr>
                <w:rFonts w:ascii="UGent Panno Text" w:eastAsia="UGent Panno Text" w:hAnsi="UGent Panno Text" w:cs="UGent Panno Text"/>
                <w:sz w:val="24"/>
                <w:szCs w:val="24"/>
              </w:rPr>
            </w:pPr>
          </w:p>
          <w:p w14:paraId="48040D42" w14:textId="40933BE4" w:rsidR="00733E7E" w:rsidRDefault="00733E7E" w:rsidP="00733E7E">
            <w:pPr>
              <w:rPr>
                <w:rFonts w:ascii="UGent Panno Text" w:eastAsia="UGent Panno Text" w:hAnsi="UGent Panno Text" w:cs="UGent Panno Text"/>
                <w:sz w:val="24"/>
                <w:szCs w:val="24"/>
              </w:rPr>
            </w:pPr>
          </w:p>
        </w:tc>
      </w:tr>
      <w:tr w:rsidR="008A18DF" w14:paraId="4856BA88" w14:textId="77777777">
        <w:tc>
          <w:tcPr>
            <w:tcW w:w="8994" w:type="dxa"/>
            <w:shd w:val="clear" w:color="auto" w:fill="auto"/>
          </w:tcPr>
          <w:p w14:paraId="54331FC5" w14:textId="77777777" w:rsidR="008A18DF" w:rsidRDefault="008A18DF" w:rsidP="008A18DF">
            <w:pPr>
              <w:rPr>
                <w:rFonts w:ascii="UGent Panno Text" w:eastAsia="UGent Panno Text" w:hAnsi="UGent Panno Text" w:cs="UGent Panno Text"/>
                <w:sz w:val="24"/>
                <w:szCs w:val="24"/>
              </w:rPr>
            </w:pPr>
            <w:r>
              <w:rPr>
                <w:rFonts w:ascii="UGent Panno Text" w:eastAsia="UGent Panno Text" w:hAnsi="UGent Panno Text" w:cs="UGent Panno Text"/>
                <w:sz w:val="24"/>
                <w:szCs w:val="24"/>
              </w:rPr>
              <w:lastRenderedPageBreak/>
              <w:t>Opmerkingen:</w:t>
            </w:r>
          </w:p>
        </w:tc>
      </w:tr>
      <w:tr w:rsidR="008A18DF" w14:paraId="0C95185B" w14:textId="77777777">
        <w:tc>
          <w:tcPr>
            <w:tcW w:w="8994" w:type="dxa"/>
            <w:shd w:val="clear" w:color="auto" w:fill="auto"/>
          </w:tcPr>
          <w:p w14:paraId="507488EC" w14:textId="77777777" w:rsidR="008A18DF" w:rsidRDefault="008A18DF" w:rsidP="008A18DF">
            <w:pPr>
              <w:rPr>
                <w:rFonts w:ascii="UGent Panno Text" w:eastAsia="UGent Panno Text" w:hAnsi="UGent Panno Text" w:cs="UGent Panno Text"/>
                <w:sz w:val="24"/>
                <w:szCs w:val="24"/>
              </w:rPr>
            </w:pPr>
          </w:p>
          <w:p w14:paraId="21B5A293" w14:textId="77777777" w:rsidR="008A18DF" w:rsidRDefault="008A18DF" w:rsidP="008A18DF">
            <w:pPr>
              <w:rPr>
                <w:rFonts w:ascii="UGent Panno Text" w:eastAsia="UGent Panno Text" w:hAnsi="UGent Panno Text" w:cs="UGent Panno Text"/>
                <w:sz w:val="24"/>
                <w:szCs w:val="24"/>
              </w:rPr>
            </w:pPr>
          </w:p>
          <w:p w14:paraId="502A96E7" w14:textId="77777777" w:rsidR="008A18DF" w:rsidRDefault="008A18DF" w:rsidP="008A18DF">
            <w:pPr>
              <w:rPr>
                <w:rFonts w:ascii="UGent Panno Text" w:eastAsia="UGent Panno Text" w:hAnsi="UGent Panno Text" w:cs="UGent Panno Text"/>
                <w:sz w:val="24"/>
                <w:szCs w:val="24"/>
              </w:rPr>
            </w:pPr>
          </w:p>
          <w:p w14:paraId="0CEBE9EC" w14:textId="77777777" w:rsidR="008A18DF" w:rsidRDefault="008A18DF" w:rsidP="008A18DF">
            <w:pPr>
              <w:rPr>
                <w:rFonts w:ascii="UGent Panno Text" w:eastAsia="UGent Panno Text" w:hAnsi="UGent Panno Text" w:cs="UGent Panno Text"/>
                <w:sz w:val="24"/>
                <w:szCs w:val="24"/>
              </w:rPr>
            </w:pPr>
          </w:p>
          <w:p w14:paraId="5179B995" w14:textId="77777777" w:rsidR="008A18DF" w:rsidRDefault="008A18DF" w:rsidP="008A18DF">
            <w:pPr>
              <w:rPr>
                <w:rFonts w:ascii="UGent Panno Text" w:eastAsia="UGent Panno Text" w:hAnsi="UGent Panno Text" w:cs="UGent Panno Text"/>
                <w:sz w:val="24"/>
                <w:szCs w:val="24"/>
              </w:rPr>
            </w:pPr>
          </w:p>
          <w:p w14:paraId="45D16178" w14:textId="77777777" w:rsidR="008A18DF" w:rsidRDefault="008A18DF" w:rsidP="008A18DF">
            <w:pPr>
              <w:rPr>
                <w:rFonts w:ascii="UGent Panno Text" w:eastAsia="UGent Panno Text" w:hAnsi="UGent Panno Text" w:cs="UGent Panno Text"/>
                <w:sz w:val="24"/>
                <w:szCs w:val="24"/>
              </w:rPr>
            </w:pPr>
          </w:p>
        </w:tc>
      </w:tr>
    </w:tbl>
    <w:p w14:paraId="4ED413C7" w14:textId="77777777" w:rsidR="00D157B0" w:rsidRDefault="00D157B0">
      <w:pPr>
        <w:rPr>
          <w:rFonts w:ascii="UGent Panno Text" w:eastAsia="UGent Panno Text" w:hAnsi="UGent Panno Text" w:cs="UGent Panno Text"/>
          <w:sz w:val="24"/>
          <w:szCs w:val="24"/>
        </w:rPr>
      </w:pPr>
    </w:p>
    <w:p w14:paraId="3907A664" w14:textId="77777777" w:rsidR="00D157B0" w:rsidRDefault="008A18DF">
      <w:pPr>
        <w:rPr>
          <w:rFonts w:ascii="UGent Panno Text" w:eastAsia="UGent Panno Text" w:hAnsi="UGent Panno Text" w:cs="UGent Panno Text"/>
          <w:sz w:val="24"/>
          <w:szCs w:val="24"/>
        </w:rPr>
      </w:pPr>
      <w:r>
        <w:rPr>
          <w:rFonts w:ascii="UGent Panno Text" w:eastAsia="UGent Panno Text" w:hAnsi="UGent Panno Text" w:cs="UGent Panno Text"/>
          <w:sz w:val="24"/>
          <w:szCs w:val="24"/>
        </w:rPr>
        <w:t xml:space="preserve">Wij danken u alvast voor uw interesse en hopen op een goede samenwerking. </w:t>
      </w:r>
    </w:p>
    <w:p w14:paraId="75870FC9" w14:textId="26F586D1" w:rsidR="00D157B0" w:rsidRPr="00733E7E" w:rsidRDefault="001635EB">
      <w:pPr>
        <w:rPr>
          <w:rFonts w:ascii="UGent Panno Text" w:eastAsia="UGent Panno Text" w:hAnsi="UGent Panno Text" w:cs="UGent Panno Text"/>
          <w:sz w:val="24"/>
          <w:szCs w:val="24"/>
          <w:lang w:val="en-US"/>
        </w:rPr>
      </w:pPr>
      <w:r>
        <w:rPr>
          <w:rFonts w:ascii="UGent Panno Text" w:eastAsia="UGent Panno Text" w:hAnsi="UGent Panno Text" w:cs="UGent Panno Text"/>
          <w:sz w:val="24"/>
          <w:szCs w:val="24"/>
          <w:lang w:val="en-US"/>
        </w:rPr>
        <w:t>Liselot Hudders</w:t>
      </w:r>
    </w:p>
    <w:p w14:paraId="59757A78" w14:textId="1F9E2473" w:rsidR="00D157B0" w:rsidRPr="00733E7E" w:rsidRDefault="001635EB">
      <w:pPr>
        <w:rPr>
          <w:rFonts w:ascii="UGent Panno Text" w:eastAsia="UGent Panno Text" w:hAnsi="UGent Panno Text" w:cs="UGent Panno Text"/>
          <w:color w:val="0563C1"/>
          <w:sz w:val="24"/>
          <w:szCs w:val="24"/>
          <w:lang w:val="en-US"/>
        </w:rPr>
      </w:pPr>
      <w:r>
        <w:rPr>
          <w:rFonts w:ascii="UGent Panno Text" w:eastAsia="UGent Panno Text" w:hAnsi="UGent Panno Text" w:cs="UGent Panno Text"/>
          <w:color w:val="0563C1"/>
          <w:sz w:val="24"/>
          <w:szCs w:val="24"/>
          <w:lang w:val="en-US"/>
        </w:rPr>
        <w:t>Liselot.Hudders@Ugent.be</w:t>
      </w:r>
    </w:p>
    <w:p w14:paraId="0AE82F87" w14:textId="58583842" w:rsidR="00D157B0" w:rsidRPr="002924BA" w:rsidRDefault="002924BA">
      <w:pPr>
        <w:rPr>
          <w:rFonts w:ascii="UGent Panno Text SemiLight" w:eastAsia="UGent Panno Text" w:hAnsi="UGent Panno Text SemiLight" w:cs="UGent Panno Text"/>
          <w:sz w:val="24"/>
          <w:szCs w:val="24"/>
        </w:rPr>
      </w:pPr>
      <w:bookmarkStart w:id="1" w:name="_heading=h.gjdgxs" w:colFirst="0" w:colLast="0"/>
      <w:bookmarkEnd w:id="1"/>
      <w:r w:rsidRPr="002924BA">
        <w:rPr>
          <w:rFonts w:ascii="UGent Panno Text SemiLight" w:eastAsia="UGent Panno Text" w:hAnsi="UGent Panno Text SemiLight" w:cs="UGent Panno Text"/>
          <w:szCs w:val="24"/>
        </w:rPr>
        <w:t>(</w:t>
      </w:r>
      <w:r w:rsidR="001635EB">
        <w:rPr>
          <w:rFonts w:ascii="UGent Panno Text SemiLight" w:eastAsia="UGent Panno Text" w:hAnsi="UGent Panno Text SemiLight" w:cs="UGent Panno Text"/>
          <w:szCs w:val="24"/>
        </w:rPr>
        <w:t>0</w:t>
      </w:r>
      <w:r w:rsidR="001635EB" w:rsidRPr="001635EB">
        <w:rPr>
          <w:rFonts w:ascii="UGent Panno Text SemiLight" w:eastAsia="UGent Panno Text" w:hAnsi="UGent Panno Text SemiLight" w:cs="UGent Panno Text"/>
          <w:szCs w:val="24"/>
        </w:rPr>
        <w:t>9</w:t>
      </w:r>
      <w:r w:rsidR="001635EB">
        <w:rPr>
          <w:rFonts w:ascii="UGent Panno Text SemiLight" w:eastAsia="UGent Panno Text" w:hAnsi="UGent Panno Text SemiLight" w:cs="UGent Panno Text"/>
          <w:szCs w:val="24"/>
        </w:rPr>
        <w:t>/</w:t>
      </w:r>
      <w:r w:rsidR="001635EB" w:rsidRPr="001635EB">
        <w:rPr>
          <w:rFonts w:ascii="UGent Panno Text SemiLight" w:eastAsia="UGent Panno Text" w:hAnsi="UGent Panno Text SemiLight" w:cs="UGent Panno Text"/>
          <w:szCs w:val="24"/>
        </w:rPr>
        <w:t>264</w:t>
      </w:r>
      <w:r w:rsidR="001635EB">
        <w:rPr>
          <w:rFonts w:ascii="UGent Panno Text SemiLight" w:eastAsia="UGent Panno Text" w:hAnsi="UGent Panno Text SemiLight" w:cs="UGent Panno Text"/>
          <w:szCs w:val="24"/>
        </w:rPr>
        <w:t>.</w:t>
      </w:r>
      <w:r w:rsidR="001635EB" w:rsidRPr="001635EB">
        <w:rPr>
          <w:rFonts w:ascii="UGent Panno Text SemiLight" w:eastAsia="UGent Panno Text" w:hAnsi="UGent Panno Text SemiLight" w:cs="UGent Panno Text"/>
          <w:szCs w:val="24"/>
        </w:rPr>
        <w:t>91</w:t>
      </w:r>
      <w:r w:rsidR="001635EB">
        <w:rPr>
          <w:rFonts w:ascii="UGent Panno Text SemiLight" w:eastAsia="UGent Panno Text" w:hAnsi="UGent Panno Text SemiLight" w:cs="UGent Panno Text"/>
          <w:szCs w:val="24"/>
        </w:rPr>
        <w:t>.</w:t>
      </w:r>
      <w:r w:rsidR="001635EB" w:rsidRPr="001635EB">
        <w:rPr>
          <w:rFonts w:ascii="UGent Panno Text SemiLight" w:eastAsia="UGent Panno Text" w:hAnsi="UGent Panno Text SemiLight" w:cs="UGent Panno Text"/>
          <w:szCs w:val="24"/>
        </w:rPr>
        <w:t>89</w:t>
      </w:r>
      <w:r w:rsidRPr="002924BA">
        <w:rPr>
          <w:rFonts w:ascii="UGent Panno Text SemiLight" w:eastAsia="UGent Panno Text" w:hAnsi="UGent Panno Text SemiLight" w:cs="UGent Panno Text"/>
          <w:szCs w:val="24"/>
        </w:rPr>
        <w:t xml:space="preserve">) </w:t>
      </w:r>
    </w:p>
    <w:p w14:paraId="08741108" w14:textId="77777777" w:rsidR="00D157B0" w:rsidRDefault="008A18DF">
      <w:r>
        <w:rPr>
          <w:rFonts w:ascii="UGent Panno Text" w:eastAsia="UGent Panno Text" w:hAnsi="UGent Panno Text" w:cs="UGent Panno Text"/>
          <w:sz w:val="24"/>
          <w:szCs w:val="24"/>
        </w:rPr>
        <w:t>Vakgroep Communicatiewetenschappen</w:t>
      </w:r>
      <w:r>
        <w:rPr>
          <w:rFonts w:ascii="UGent Panno Text" w:eastAsia="UGent Panno Text" w:hAnsi="UGent Panno Text" w:cs="UGent Panno Text"/>
          <w:sz w:val="24"/>
          <w:szCs w:val="24"/>
        </w:rPr>
        <w:br/>
        <w:t>Campus Aula</w:t>
      </w:r>
      <w:r>
        <w:rPr>
          <w:rFonts w:ascii="UGent Panno Text" w:eastAsia="UGent Panno Text" w:hAnsi="UGent Panno Text" w:cs="UGent Panno Text"/>
          <w:sz w:val="24"/>
          <w:szCs w:val="24"/>
        </w:rPr>
        <w:br/>
        <w:t>Korte Meer 11</w:t>
      </w:r>
      <w:r>
        <w:rPr>
          <w:rFonts w:ascii="UGent Panno Text" w:eastAsia="UGent Panno Text" w:hAnsi="UGent Panno Text" w:cs="UGent Panno Text"/>
          <w:sz w:val="24"/>
          <w:szCs w:val="24"/>
        </w:rPr>
        <w:br/>
        <w:t>9000 Gent</w:t>
      </w:r>
    </w:p>
    <w:sectPr w:rsidR="00D157B0" w:rsidSect="005D1019">
      <w:headerReference w:type="even" r:id="rId10"/>
      <w:headerReference w:type="default" r:id="rId11"/>
      <w:footerReference w:type="even" r:id="rId12"/>
      <w:footerReference w:type="default" r:id="rId13"/>
      <w:headerReference w:type="first" r:id="rId14"/>
      <w:footerReference w:type="first" r:id="rId15"/>
      <w:pgSz w:w="11906" w:h="16838"/>
      <w:pgMar w:top="2268" w:right="1700" w:bottom="2127" w:left="1202" w:header="2318" w:footer="60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E055D" w14:textId="77777777" w:rsidR="005A0679" w:rsidRDefault="005A0679">
      <w:pPr>
        <w:spacing w:after="0" w:line="240" w:lineRule="auto"/>
      </w:pPr>
      <w:r>
        <w:separator/>
      </w:r>
    </w:p>
  </w:endnote>
  <w:endnote w:type="continuationSeparator" w:id="0">
    <w:p w14:paraId="64267FA9" w14:textId="77777777" w:rsidR="005A0679" w:rsidRDefault="005A0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UGent Panno Text Medium">
    <w:panose1 w:val="02000606040000040003"/>
    <w:charset w:val="00"/>
    <w:family w:val="auto"/>
    <w:pitch w:val="variable"/>
    <w:sig w:usb0="A00002EF" w:usb1="4000206B" w:usb2="00000000" w:usb3="00000000" w:csb0="0000019F" w:csb1="00000000"/>
  </w:font>
  <w:font w:name="UGent Panno Text">
    <w:panose1 w:val="02000506040000040003"/>
    <w:charset w:val="00"/>
    <w:family w:val="auto"/>
    <w:pitch w:val="variable"/>
    <w:sig w:usb0="A00002EF" w:usb1="4000206B" w:usb2="00000000" w:usb3="00000000" w:csb0="0000019F" w:csb1="00000000"/>
  </w:font>
  <w:font w:name="UGent Panno Text SemiLight">
    <w:panose1 w:val="02000406040000040003"/>
    <w:charset w:val="00"/>
    <w:family w:val="auto"/>
    <w:pitch w:val="variable"/>
    <w:sig w:usb0="A00002EF" w:usb1="4000206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ADACA" w14:textId="77777777" w:rsidR="00D22E25" w:rsidRDefault="00D22E2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C5E29" w14:textId="77777777" w:rsidR="00D157B0" w:rsidRDefault="00D157B0">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A31EA" w14:textId="77777777" w:rsidR="00D157B0" w:rsidRDefault="00D157B0">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975D4" w14:textId="77777777" w:rsidR="005A0679" w:rsidRDefault="005A0679">
      <w:pPr>
        <w:spacing w:after="0" w:line="240" w:lineRule="auto"/>
      </w:pPr>
      <w:r>
        <w:separator/>
      </w:r>
    </w:p>
  </w:footnote>
  <w:footnote w:type="continuationSeparator" w:id="0">
    <w:p w14:paraId="08F19649" w14:textId="77777777" w:rsidR="005A0679" w:rsidRDefault="005A0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EF10" w14:textId="77777777" w:rsidR="00D22E25" w:rsidRDefault="00D22E2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B13C" w14:textId="19187CAC" w:rsidR="00D157B0" w:rsidRDefault="00D22E25">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20"/>
        <w:szCs w:val="20"/>
      </w:rPr>
    </w:pPr>
    <w:r>
      <w:rPr>
        <w:noProof/>
      </w:rPr>
      <w:drawing>
        <wp:anchor distT="0" distB="0" distL="114300" distR="114300" simplePos="0" relativeHeight="251660288" behindDoc="0" locked="0" layoutInCell="1" hidden="0" allowOverlap="1" wp14:anchorId="2F348B7D" wp14:editId="1EBFBD5F">
          <wp:simplePos x="0" y="0"/>
          <wp:positionH relativeFrom="column">
            <wp:posOffset>-378883</wp:posOffset>
          </wp:positionH>
          <wp:positionV relativeFrom="paragraph">
            <wp:posOffset>-1285240</wp:posOffset>
          </wp:positionV>
          <wp:extent cx="3438000" cy="1144800"/>
          <wp:effectExtent l="0" t="0" r="0" b="0"/>
          <wp:wrapNone/>
          <wp:docPr id="25" name="image1.png" descr="C:\Users\rbodd\AppData\Local\Microsoft\Windows\INetCache\Content.Word\icoon_UGent_PS_NL_RGB_2400_kleur.png"/>
          <wp:cNvGraphicFramePr/>
          <a:graphic xmlns:a="http://schemas.openxmlformats.org/drawingml/2006/main">
            <a:graphicData uri="http://schemas.openxmlformats.org/drawingml/2006/picture">
              <pic:pic xmlns:pic="http://schemas.openxmlformats.org/drawingml/2006/picture">
                <pic:nvPicPr>
                  <pic:cNvPr id="0" name="image1.png" descr="C:\Users\rbodd\AppData\Local\Microsoft\Windows\INetCache\Content.Word\icoon_UGent_PS_NL_RGB_2400_kleur.png"/>
                  <pic:cNvPicPr preferRelativeResize="0"/>
                </pic:nvPicPr>
                <pic:blipFill>
                  <a:blip r:embed="rId1"/>
                  <a:srcRect/>
                  <a:stretch>
                    <a:fillRect/>
                  </a:stretch>
                </pic:blipFill>
                <pic:spPr>
                  <a:xfrm>
                    <a:off x="0" y="0"/>
                    <a:ext cx="3438000" cy="1144800"/>
                  </a:xfrm>
                  <a:prstGeom prst="rect">
                    <a:avLst/>
                  </a:prstGeom>
                  <a:ln/>
                </pic:spPr>
              </pic:pic>
            </a:graphicData>
          </a:graphic>
        </wp:anchor>
      </w:drawing>
    </w:r>
    <w:r w:rsidR="008A18DF">
      <w:rPr>
        <w:noProof/>
      </w:rPr>
      <mc:AlternateContent>
        <mc:Choice Requires="wps">
          <w:drawing>
            <wp:anchor distT="0" distB="0" distL="114300" distR="114300" simplePos="0" relativeHeight="251658240" behindDoc="0" locked="0" layoutInCell="1" hidden="0" allowOverlap="1" wp14:anchorId="73B6C645" wp14:editId="45E1469E">
              <wp:simplePos x="0" y="0"/>
              <wp:positionH relativeFrom="column">
                <wp:posOffset>4143375</wp:posOffset>
              </wp:positionH>
              <wp:positionV relativeFrom="paragraph">
                <wp:posOffset>-952499</wp:posOffset>
              </wp:positionV>
              <wp:extent cx="2223525" cy="655655"/>
              <wp:effectExtent l="0" t="0" r="0" b="0"/>
              <wp:wrapNone/>
              <wp:docPr id="84" name="Rectangle 84"/>
              <wp:cNvGraphicFramePr/>
              <a:graphic xmlns:a="http://schemas.openxmlformats.org/drawingml/2006/main">
                <a:graphicData uri="http://schemas.microsoft.com/office/word/2010/wordprocessingShape">
                  <wps:wsp>
                    <wps:cNvSpPr/>
                    <wps:spPr>
                      <a:xfrm>
                        <a:off x="4239000" y="3462120"/>
                        <a:ext cx="2214000" cy="635760"/>
                      </a:xfrm>
                      <a:prstGeom prst="rect">
                        <a:avLst/>
                      </a:prstGeom>
                      <a:noFill/>
                      <a:ln>
                        <a:noFill/>
                      </a:ln>
                    </wps:spPr>
                    <wps:txbx>
                      <w:txbxContent>
                        <w:p w14:paraId="0EC7E659" w14:textId="77777777" w:rsidR="00D157B0" w:rsidRDefault="008A18DF">
                          <w:pPr>
                            <w:spacing w:after="0" w:line="240" w:lineRule="auto"/>
                            <w:textDirection w:val="btLr"/>
                          </w:pPr>
                          <w:r>
                            <w:rPr>
                              <w:rFonts w:ascii="Arial" w:eastAsia="Arial" w:hAnsi="Arial" w:cs="Arial"/>
                              <w:b/>
                              <w:smallCaps/>
                              <w:color w:val="1E64C8"/>
                              <w:sz w:val="18"/>
                              <w:u w:val="single"/>
                            </w:rPr>
                            <w:t xml:space="preserve">vakgroep communicatiewetenschappen </w:t>
                          </w:r>
                        </w:p>
                        <w:p w14:paraId="25DCAC6A" w14:textId="77777777" w:rsidR="00D157B0" w:rsidRDefault="008A18DF">
                          <w:pPr>
                            <w:spacing w:after="0" w:line="240" w:lineRule="auto"/>
                            <w:textDirection w:val="btLr"/>
                          </w:pPr>
                          <w:r>
                            <w:rPr>
                              <w:rFonts w:ascii="Arial" w:eastAsia="Arial" w:hAnsi="Arial" w:cs="Arial"/>
                              <w:smallCaps/>
                              <w:color w:val="1E64C8"/>
                              <w:sz w:val="18"/>
                            </w:rPr>
                            <w:t xml:space="preserve">onderzoeksgroep cepec  </w:t>
                          </w:r>
                        </w:p>
                      </w:txbxContent>
                    </wps:txbx>
                    <wps:bodyPr spcFirstLastPara="1" wrap="square" lIns="0" tIns="0" rIns="0" bIns="0" anchor="t" anchorCtr="0">
                      <a:noAutofit/>
                    </wps:bodyPr>
                  </wps:wsp>
                </a:graphicData>
              </a:graphic>
            </wp:anchor>
          </w:drawing>
        </mc:Choice>
        <mc:Fallback>
          <w:pict>
            <v:rect w14:anchorId="73B6C645" id="Rectangle 84" o:spid="_x0000_s1026" style="position:absolute;margin-left:326.25pt;margin-top:-75pt;width:175.1pt;height:51.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" filled="f" stroked="f">
              <v:textbox inset="0,0,0,0">
                <w:txbxContent>
                  <w:p w14:paraId="0EC7E659" w14:textId="77777777" w:rsidR="00D157B0" w:rsidRDefault="008A18DF">
                    <w:pPr>
                      <w:spacing w:after="0" w:line="240" w:lineRule="auto"/>
                      <w:textDirection w:val="btLr"/>
                    </w:pPr>
                    <w:r>
                      <w:rPr>
                        <w:rFonts w:ascii="Arial" w:eastAsia="Arial" w:hAnsi="Arial" w:cs="Arial"/>
                        <w:b/>
                        <w:smallCaps/>
                        <w:color w:val="1E64C8"/>
                        <w:sz w:val="18"/>
                        <w:u w:val="single"/>
                      </w:rPr>
                      <w:t xml:space="preserve">vakgroep communicatiewetenschappen </w:t>
                    </w:r>
                  </w:p>
                  <w:p w14:paraId="25DCAC6A" w14:textId="77777777" w:rsidR="00D157B0" w:rsidRDefault="008A18DF">
                    <w:pPr>
                      <w:spacing w:after="0" w:line="240" w:lineRule="auto"/>
                      <w:textDirection w:val="btLr"/>
                    </w:pPr>
                    <w:r>
                      <w:rPr>
                        <w:rFonts w:ascii="Arial" w:eastAsia="Arial" w:hAnsi="Arial" w:cs="Arial"/>
                        <w:smallCaps/>
                        <w:color w:val="1E64C8"/>
                        <w:sz w:val="18"/>
                      </w:rPr>
                      <w:t xml:space="preserve">onderzoeksgroep cepec  </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D6D12" w14:textId="77777777" w:rsidR="00D157B0" w:rsidRDefault="008A18DF">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20"/>
        <w:szCs w:val="20"/>
      </w:rPr>
    </w:pPr>
    <w:r>
      <w:rPr>
        <w:noProof/>
      </w:rPr>
      <mc:AlternateContent>
        <mc:Choice Requires="wps">
          <w:drawing>
            <wp:anchor distT="0" distB="0" distL="114300" distR="114300" simplePos="0" relativeHeight="251661312" behindDoc="0" locked="0" layoutInCell="1" hidden="0" allowOverlap="1" wp14:anchorId="357F4D92" wp14:editId="6FCFA1AB">
              <wp:simplePos x="0" y="0"/>
              <wp:positionH relativeFrom="column">
                <wp:posOffset>4286250</wp:posOffset>
              </wp:positionH>
              <wp:positionV relativeFrom="paragraph">
                <wp:posOffset>-962024</wp:posOffset>
              </wp:positionV>
              <wp:extent cx="2223525" cy="647805"/>
              <wp:effectExtent l="0" t="0" r="0" b="0"/>
              <wp:wrapNone/>
              <wp:docPr id="85" name="Rectangle 85"/>
              <wp:cNvGraphicFramePr/>
              <a:graphic xmlns:a="http://schemas.openxmlformats.org/drawingml/2006/main">
                <a:graphicData uri="http://schemas.microsoft.com/office/word/2010/wordprocessingShape">
                  <wps:wsp>
                    <wps:cNvSpPr/>
                    <wps:spPr>
                      <a:xfrm>
                        <a:off x="4239000" y="3460860"/>
                        <a:ext cx="2214000" cy="638280"/>
                      </a:xfrm>
                      <a:prstGeom prst="rect">
                        <a:avLst/>
                      </a:prstGeom>
                      <a:noFill/>
                      <a:ln>
                        <a:noFill/>
                      </a:ln>
                    </wps:spPr>
                    <wps:txbx>
                      <w:txbxContent>
                        <w:p w14:paraId="30305156" w14:textId="77777777" w:rsidR="00D157B0" w:rsidRDefault="008A18DF">
                          <w:pPr>
                            <w:spacing w:after="0" w:line="240" w:lineRule="auto"/>
                            <w:textDirection w:val="btLr"/>
                          </w:pPr>
                          <w:r>
                            <w:rPr>
                              <w:rFonts w:ascii="Arial" w:eastAsia="Arial" w:hAnsi="Arial" w:cs="Arial"/>
                              <w:b/>
                              <w:smallCaps/>
                              <w:color w:val="1E64C8"/>
                              <w:sz w:val="18"/>
                              <w:u w:val="single"/>
                            </w:rPr>
                            <w:t xml:space="preserve">vakgroep Communicatiewetenschappen </w:t>
                          </w:r>
                        </w:p>
                        <w:p w14:paraId="48AD1267" w14:textId="77777777" w:rsidR="00D157B0" w:rsidRDefault="008A18DF">
                          <w:pPr>
                            <w:spacing w:after="0" w:line="240" w:lineRule="auto"/>
                            <w:textDirection w:val="btLr"/>
                          </w:pPr>
                          <w:r>
                            <w:rPr>
                              <w:rFonts w:ascii="Arial" w:eastAsia="Arial" w:hAnsi="Arial" w:cs="Arial"/>
                              <w:smallCaps/>
                              <w:color w:val="1E64C8"/>
                              <w:sz w:val="18"/>
                            </w:rPr>
                            <w:t xml:space="preserve">onderzoeksgroep cepec </w:t>
                          </w:r>
                        </w:p>
                      </w:txbxContent>
                    </wps:txbx>
                    <wps:bodyPr spcFirstLastPara="1" wrap="square" lIns="0" tIns="0" rIns="0" bIns="0" anchor="t" anchorCtr="0">
                      <a:noAutofit/>
                    </wps:bodyPr>
                  </wps:wsp>
                </a:graphicData>
              </a:graphic>
            </wp:anchor>
          </w:drawing>
        </mc:Choice>
        <mc:Fallback>
          <w:pict>
            <v:rect w14:anchorId="357F4D92" id="Rectangle 85" o:spid="_x0000_s1027" style="position:absolute;margin-left:337.5pt;margin-top:-75.75pt;width:175.1pt;height:5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" filled="f" stroked="f">
              <v:textbox inset="0,0,0,0">
                <w:txbxContent>
                  <w:p w14:paraId="30305156" w14:textId="77777777" w:rsidR="00D157B0" w:rsidRDefault="008A18DF">
                    <w:pPr>
                      <w:spacing w:after="0" w:line="240" w:lineRule="auto"/>
                      <w:textDirection w:val="btLr"/>
                    </w:pPr>
                    <w:r>
                      <w:rPr>
                        <w:rFonts w:ascii="Arial" w:eastAsia="Arial" w:hAnsi="Arial" w:cs="Arial"/>
                        <w:b/>
                        <w:smallCaps/>
                        <w:color w:val="1E64C8"/>
                        <w:sz w:val="18"/>
                        <w:u w:val="single"/>
                      </w:rPr>
                      <w:t xml:space="preserve">vakgroep Communicatiewetenschappen </w:t>
                    </w:r>
                  </w:p>
                  <w:p w14:paraId="48AD1267" w14:textId="77777777" w:rsidR="00D157B0" w:rsidRDefault="008A18DF">
                    <w:pPr>
                      <w:spacing w:after="0" w:line="240" w:lineRule="auto"/>
                      <w:textDirection w:val="btLr"/>
                    </w:pPr>
                    <w:r>
                      <w:rPr>
                        <w:rFonts w:ascii="Arial" w:eastAsia="Arial" w:hAnsi="Arial" w:cs="Arial"/>
                        <w:smallCaps/>
                        <w:color w:val="1E64C8"/>
                        <w:sz w:val="18"/>
                      </w:rPr>
                      <w:t xml:space="preserve">onderzoeksgroep cepec </w:t>
                    </w:r>
                  </w:p>
                </w:txbxContent>
              </v:textbox>
            </v:rect>
          </w:pict>
        </mc:Fallback>
      </mc:AlternateContent>
    </w:r>
    <w:r>
      <w:rPr>
        <w:noProof/>
      </w:rPr>
      <w:drawing>
        <wp:anchor distT="0" distB="0" distL="114300" distR="114300" simplePos="0" relativeHeight="251662336" behindDoc="0" locked="0" layoutInCell="1" hidden="0" allowOverlap="1" wp14:anchorId="0B7A0FD7" wp14:editId="64BE622D">
          <wp:simplePos x="0" y="0"/>
          <wp:positionH relativeFrom="column">
            <wp:posOffset>-380999</wp:posOffset>
          </wp:positionH>
          <wp:positionV relativeFrom="paragraph">
            <wp:posOffset>-1333499</wp:posOffset>
          </wp:positionV>
          <wp:extent cx="4197600" cy="1144800"/>
          <wp:effectExtent l="0" t="0" r="0" b="0"/>
          <wp:wrapNone/>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197600" cy="1144800"/>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14:anchorId="76C94597" wp14:editId="227FAB9E">
              <wp:simplePos x="0" y="0"/>
              <wp:positionH relativeFrom="column">
                <wp:posOffset>-85724</wp:posOffset>
              </wp:positionH>
              <wp:positionV relativeFrom="paragraph">
                <wp:posOffset>-390524</wp:posOffset>
              </wp:positionV>
              <wp:extent cx="7543965" cy="508125"/>
              <wp:effectExtent l="0" t="0" r="0" b="0"/>
              <wp:wrapNone/>
              <wp:docPr id="83" name="Rectangle 83"/>
              <wp:cNvGraphicFramePr/>
              <a:graphic xmlns:a="http://schemas.openxmlformats.org/drawingml/2006/main">
                <a:graphicData uri="http://schemas.microsoft.com/office/word/2010/wordprocessingShape">
                  <wps:wsp>
                    <wps:cNvSpPr/>
                    <wps:spPr>
                      <a:xfrm>
                        <a:off x="1578780" y="3530700"/>
                        <a:ext cx="7534440" cy="498600"/>
                      </a:xfrm>
                      <a:prstGeom prst="rect">
                        <a:avLst/>
                      </a:prstGeom>
                      <a:noFill/>
                      <a:ln w="9525" cap="flat" cmpd="sng">
                        <a:solidFill>
                          <a:srgbClr val="FF0000"/>
                        </a:solidFill>
                        <a:prstDash val="solid"/>
                        <a:miter lim="800000"/>
                        <a:headEnd type="none" w="sm" len="sm"/>
                        <a:tailEnd type="none" w="sm" len="sm"/>
                      </a:ln>
                    </wps:spPr>
                    <wps:txbx>
                      <w:txbxContent>
                        <w:p w14:paraId="6D9C62E9" w14:textId="77777777" w:rsidR="00D157B0" w:rsidRDefault="00D157B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6C94597" id="Rectangle 83" o:spid="_x0000_s1028" style="position:absolute;margin-left:-6.75pt;margin-top:-30.75pt;width:594pt;height:4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" filled="f" strokecolor="red">
              <v:stroke startarrowwidth="narrow" startarrowlength="short" endarrowwidth="narrow" endarrowlength="short"/>
              <v:textbox inset="2.53958mm,2.53958mm,2.53958mm,2.53958mm">
                <w:txbxContent>
                  <w:p w14:paraId="6D9C62E9" w14:textId="77777777" w:rsidR="00D157B0" w:rsidRDefault="00D157B0">
                    <w:pPr>
                      <w:spacing w:after="0" w:line="240" w:lineRule="auto"/>
                      <w:textDirection w:val="btLr"/>
                    </w:pPr>
                  </w:p>
                </w:txbxContent>
              </v:textbox>
            </v:rect>
          </w:pict>
        </mc:Fallback>
      </mc:AlternateContent>
    </w:r>
    <w:r>
      <w:rPr>
        <w:noProof/>
      </w:rPr>
      <w:drawing>
        <wp:anchor distT="0" distB="0" distL="114300" distR="114300" simplePos="0" relativeHeight="251664384" behindDoc="0" locked="0" layoutInCell="1" hidden="0" allowOverlap="1" wp14:anchorId="16E78652" wp14:editId="4B18BAED">
          <wp:simplePos x="0" y="0"/>
          <wp:positionH relativeFrom="column">
            <wp:posOffset>-380999</wp:posOffset>
          </wp:positionH>
          <wp:positionV relativeFrom="paragraph">
            <wp:posOffset>-1333499</wp:posOffset>
          </wp:positionV>
          <wp:extent cx="3438525" cy="1143000"/>
          <wp:effectExtent l="0" t="0" r="0" b="0"/>
          <wp:wrapNone/>
          <wp:docPr id="27" name="image1.png" descr="icoon_UGent_PS_NL_RGB_2400_kleur"/>
          <wp:cNvGraphicFramePr/>
          <a:graphic xmlns:a="http://schemas.openxmlformats.org/drawingml/2006/main">
            <a:graphicData uri="http://schemas.openxmlformats.org/drawingml/2006/picture">
              <pic:pic xmlns:pic="http://schemas.openxmlformats.org/drawingml/2006/picture">
                <pic:nvPicPr>
                  <pic:cNvPr id="0" name="image1.png" descr="icoon_UGent_PS_NL_RGB_2400_kleur"/>
                  <pic:cNvPicPr preferRelativeResize="0"/>
                </pic:nvPicPr>
                <pic:blipFill>
                  <a:blip r:embed="rId2"/>
                  <a:srcRect/>
                  <a:stretch>
                    <a:fillRect/>
                  </a:stretch>
                </pic:blipFill>
                <pic:spPr>
                  <a:xfrm>
                    <a:off x="0" y="0"/>
                    <a:ext cx="3438525" cy="1143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7B0"/>
    <w:rsid w:val="00076EED"/>
    <w:rsid w:val="000C1FFF"/>
    <w:rsid w:val="00160842"/>
    <w:rsid w:val="001635EB"/>
    <w:rsid w:val="002703A6"/>
    <w:rsid w:val="002924BA"/>
    <w:rsid w:val="002B79A8"/>
    <w:rsid w:val="00431EB0"/>
    <w:rsid w:val="00503444"/>
    <w:rsid w:val="005A0679"/>
    <w:rsid w:val="005D1019"/>
    <w:rsid w:val="0064172C"/>
    <w:rsid w:val="00733E7E"/>
    <w:rsid w:val="007C660C"/>
    <w:rsid w:val="00846F93"/>
    <w:rsid w:val="008A18DF"/>
    <w:rsid w:val="00B15849"/>
    <w:rsid w:val="00CF2CA8"/>
    <w:rsid w:val="00D157B0"/>
    <w:rsid w:val="00D22E25"/>
    <w:rsid w:val="00E125D2"/>
    <w:rsid w:val="00E863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037D"/>
  <w15:docId w15:val="{8DC9B8E7-B931-41C5-AAB9-23423DC1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B16F9"/>
    <w:rPr>
      <w:lang w:val="nl-BE"/>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customStyle="1" w:styleId="CompanynameL2">
    <w:name w:val="_Company name L2"/>
    <w:basedOn w:val="Standaard"/>
    <w:uiPriority w:val="20"/>
    <w:rsid w:val="00FA051B"/>
    <w:pPr>
      <w:spacing w:after="0" w:line="240" w:lineRule="exact"/>
    </w:pPr>
    <w:rPr>
      <w:rFonts w:ascii="Arial" w:hAnsi="Arial"/>
      <w:caps/>
      <w:color w:val="1E64C8"/>
      <w:sz w:val="18"/>
    </w:rPr>
  </w:style>
  <w:style w:type="paragraph" w:styleId="Koptekst">
    <w:name w:val="header"/>
    <w:basedOn w:val="Standaard"/>
    <w:link w:val="KoptekstChar"/>
    <w:uiPriority w:val="99"/>
    <w:unhideWhenUsed/>
    <w:rsid w:val="00F312C5"/>
    <w:pPr>
      <w:tabs>
        <w:tab w:val="center" w:pos="4536"/>
        <w:tab w:val="right" w:pos="9072"/>
      </w:tabs>
      <w:spacing w:after="0" w:line="240" w:lineRule="auto"/>
    </w:pPr>
    <w:rPr>
      <w:rFonts w:ascii="Arial" w:hAnsi="Arial"/>
      <w:sz w:val="20"/>
    </w:rPr>
  </w:style>
  <w:style w:type="character" w:customStyle="1" w:styleId="KoptekstChar">
    <w:name w:val="Koptekst Char"/>
    <w:basedOn w:val="Standaardalinea-lettertype"/>
    <w:link w:val="Koptekst"/>
    <w:uiPriority w:val="99"/>
    <w:rsid w:val="00F312C5"/>
    <w:rPr>
      <w:rFonts w:ascii="Arial" w:hAnsi="Arial"/>
      <w:sz w:val="20"/>
    </w:rPr>
  </w:style>
  <w:style w:type="paragraph" w:styleId="Voettekst">
    <w:name w:val="footer"/>
    <w:basedOn w:val="Standaard"/>
    <w:link w:val="VoettekstChar"/>
    <w:uiPriority w:val="99"/>
    <w:unhideWhenUsed/>
    <w:rsid w:val="00F312C5"/>
    <w:pPr>
      <w:tabs>
        <w:tab w:val="center" w:pos="4536"/>
        <w:tab w:val="right" w:pos="9072"/>
      </w:tabs>
      <w:spacing w:after="0" w:line="240" w:lineRule="auto"/>
    </w:pPr>
    <w:rPr>
      <w:rFonts w:ascii="Arial" w:hAnsi="Arial"/>
      <w:sz w:val="20"/>
    </w:rPr>
  </w:style>
  <w:style w:type="character" w:customStyle="1" w:styleId="VoettekstChar">
    <w:name w:val="Voettekst Char"/>
    <w:basedOn w:val="Standaardalinea-lettertype"/>
    <w:link w:val="Voettekst"/>
    <w:uiPriority w:val="99"/>
    <w:rsid w:val="00F312C5"/>
    <w:rPr>
      <w:rFonts w:ascii="Arial" w:hAnsi="Arial"/>
      <w:sz w:val="20"/>
    </w:rPr>
  </w:style>
  <w:style w:type="paragraph" w:customStyle="1" w:styleId="CompanynameL1">
    <w:name w:val="_Company name L1"/>
    <w:basedOn w:val="CompanynameL2"/>
    <w:uiPriority w:val="20"/>
    <w:rsid w:val="001A14DA"/>
    <w:rPr>
      <w:b/>
      <w:u w:val="single"/>
    </w:rPr>
  </w:style>
  <w:style w:type="table" w:styleId="Tabelraster">
    <w:name w:val="Table Grid"/>
    <w:basedOn w:val="Standaardtabel"/>
    <w:uiPriority w:val="39"/>
    <w:rsid w:val="00E64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heading">
    <w:name w:val="_Reference heading"/>
    <w:basedOn w:val="Standaard"/>
    <w:next w:val="Standaard"/>
    <w:uiPriority w:val="22"/>
    <w:rsid w:val="001C597D"/>
    <w:pPr>
      <w:framePr w:hSpace="142" w:wrap="around" w:vAnchor="page" w:hAnchor="text" w:y="1804"/>
      <w:spacing w:after="0" w:line="260" w:lineRule="atLeast"/>
      <w:suppressOverlap/>
    </w:pPr>
    <w:rPr>
      <w:rFonts w:ascii="Arial" w:hAnsi="Arial"/>
      <w:caps/>
      <w:color w:val="1E64C8"/>
      <w:sz w:val="16"/>
    </w:rPr>
  </w:style>
  <w:style w:type="character" w:styleId="Tekstvantijdelijkeaanduiding">
    <w:name w:val="Placeholder Text"/>
    <w:basedOn w:val="Standaardalinea-lettertype"/>
    <w:uiPriority w:val="99"/>
    <w:semiHidden/>
    <w:rsid w:val="005A5760"/>
    <w:rPr>
      <w:color w:val="808080"/>
    </w:rPr>
  </w:style>
  <w:style w:type="paragraph" w:customStyle="1" w:styleId="Subject">
    <w:name w:val="_Subject"/>
    <w:basedOn w:val="Standaard"/>
    <w:next w:val="Standaard"/>
    <w:uiPriority w:val="19"/>
    <w:qFormat/>
    <w:rsid w:val="004D6FA8"/>
    <w:pPr>
      <w:spacing w:after="520" w:line="260" w:lineRule="exact"/>
    </w:pPr>
    <w:rPr>
      <w:rFonts w:ascii="Arial" w:hAnsi="Arial"/>
      <w:b/>
      <w:sz w:val="20"/>
    </w:rPr>
  </w:style>
  <w:style w:type="paragraph" w:customStyle="1" w:styleId="Addressing">
    <w:name w:val="_Addressing"/>
    <w:basedOn w:val="Standaard"/>
    <w:uiPriority w:val="21"/>
    <w:qFormat/>
    <w:rsid w:val="00A12207"/>
    <w:pPr>
      <w:framePr w:hSpace="142" w:wrap="around" w:vAnchor="page" w:hAnchor="text" w:y="1804"/>
      <w:tabs>
        <w:tab w:val="left" w:pos="284"/>
      </w:tabs>
      <w:spacing w:after="0" w:line="260" w:lineRule="exact"/>
      <w:suppressOverlap/>
    </w:pPr>
    <w:rPr>
      <w:rFonts w:ascii="Arial" w:hAnsi="Arial"/>
      <w:sz w:val="18"/>
    </w:rPr>
  </w:style>
  <w:style w:type="paragraph" w:customStyle="1" w:styleId="Hiddentext">
    <w:name w:val="_Hidden text"/>
    <w:basedOn w:val="Standaard"/>
    <w:next w:val="Standaard"/>
    <w:uiPriority w:val="29"/>
    <w:rsid w:val="00A12207"/>
    <w:pPr>
      <w:framePr w:hSpace="142" w:wrap="around" w:vAnchor="page" w:hAnchor="text" w:y="1804"/>
      <w:spacing w:after="0" w:line="260" w:lineRule="atLeast"/>
      <w:suppressOverlap/>
    </w:pPr>
    <w:rPr>
      <w:rFonts w:ascii="Arial" w:hAnsi="Arial"/>
      <w:color w:val="FFFFFF" w:themeColor="background1"/>
      <w:sz w:val="20"/>
    </w:rPr>
  </w:style>
  <w:style w:type="paragraph" w:styleId="Tekstopmerking">
    <w:name w:val="annotation text"/>
    <w:basedOn w:val="Standaard"/>
    <w:link w:val="TekstopmerkingChar"/>
    <w:uiPriority w:val="99"/>
    <w:semiHidden/>
    <w:unhideWhenUsed/>
    <w:rsid w:val="009C09D6"/>
    <w:pPr>
      <w:spacing w:after="0" w:line="240" w:lineRule="auto"/>
    </w:pPr>
    <w:rPr>
      <w:rFonts w:ascii="Arial" w:hAnsi="Arial"/>
      <w:sz w:val="20"/>
      <w:szCs w:val="20"/>
    </w:rPr>
  </w:style>
  <w:style w:type="character" w:customStyle="1" w:styleId="TekstopmerkingChar">
    <w:name w:val="Tekst opmerking Char"/>
    <w:basedOn w:val="Standaardalinea-lettertype"/>
    <w:link w:val="Tekstopmerking"/>
    <w:uiPriority w:val="99"/>
    <w:semiHidden/>
    <w:rsid w:val="009C09D6"/>
    <w:rPr>
      <w:rFonts w:ascii="Arial" w:hAnsi="Arial"/>
      <w:sz w:val="20"/>
      <w:szCs w:val="20"/>
      <w:lang w:val="en-GB"/>
    </w:rPr>
  </w:style>
  <w:style w:type="character" w:styleId="Hyperlink">
    <w:name w:val="Hyperlink"/>
    <w:basedOn w:val="Standaardalinea-lettertype"/>
    <w:uiPriority w:val="99"/>
    <w:unhideWhenUsed/>
    <w:rsid w:val="00DB16F9"/>
    <w:rPr>
      <w:color w:val="0563C1" w:themeColor="hyperlink"/>
      <w:u w:val="single"/>
    </w:rPr>
  </w:style>
  <w:style w:type="character" w:styleId="Verwijzingopmerking">
    <w:name w:val="annotation reference"/>
    <w:basedOn w:val="Standaardalinea-lettertype"/>
    <w:uiPriority w:val="99"/>
    <w:semiHidden/>
    <w:unhideWhenUsed/>
    <w:rsid w:val="00DB16F9"/>
    <w:rPr>
      <w:sz w:val="16"/>
      <w:szCs w:val="16"/>
    </w:rPr>
  </w:style>
  <w:style w:type="paragraph" w:styleId="Onderwerpvanopmerking">
    <w:name w:val="annotation subject"/>
    <w:basedOn w:val="Tekstopmerking"/>
    <w:next w:val="Tekstopmerking"/>
    <w:link w:val="OnderwerpvanopmerkingChar"/>
    <w:uiPriority w:val="99"/>
    <w:semiHidden/>
    <w:unhideWhenUsed/>
    <w:rsid w:val="00DB16F9"/>
    <w:pPr>
      <w:spacing w:after="200"/>
    </w:pPr>
    <w:rPr>
      <w:rFonts w:asciiTheme="minorHAnsi" w:hAnsiTheme="minorHAnsi"/>
      <w:b/>
      <w:bCs/>
    </w:rPr>
  </w:style>
  <w:style w:type="character" w:customStyle="1" w:styleId="OnderwerpvanopmerkingChar">
    <w:name w:val="Onderwerp van opmerking Char"/>
    <w:basedOn w:val="TekstopmerkingChar"/>
    <w:link w:val="Onderwerpvanopmerking"/>
    <w:uiPriority w:val="99"/>
    <w:semiHidden/>
    <w:rsid w:val="00DB16F9"/>
    <w:rPr>
      <w:rFonts w:ascii="Arial" w:hAnsi="Arial"/>
      <w:b/>
      <w:bCs/>
      <w:sz w:val="20"/>
      <w:szCs w:val="20"/>
      <w:lang w:val="nl-BE"/>
    </w:rPr>
  </w:style>
  <w:style w:type="paragraph" w:styleId="Ballontekst">
    <w:name w:val="Balloon Text"/>
    <w:basedOn w:val="Standaard"/>
    <w:link w:val="BallontekstChar"/>
    <w:uiPriority w:val="99"/>
    <w:semiHidden/>
    <w:unhideWhenUsed/>
    <w:rsid w:val="00DB16F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16F9"/>
    <w:rPr>
      <w:rFonts w:ascii="Segoe UI" w:hAnsi="Segoe UI" w:cs="Segoe UI"/>
      <w:sz w:val="18"/>
      <w:szCs w:val="18"/>
      <w:lang w:val="nl-B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CellMar>
        <w:left w:w="115" w:type="dxa"/>
        <w:right w:w="115" w:type="dxa"/>
      </w:tblCellMar>
    </w:tblPr>
  </w:style>
  <w:style w:type="character" w:styleId="Onopgelostemelding">
    <w:name w:val="Unresolved Mention"/>
    <w:basedOn w:val="Standaardalinea-lettertype"/>
    <w:uiPriority w:val="99"/>
    <w:semiHidden/>
    <w:unhideWhenUsed/>
    <w:rsid w:val="00B15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4" ma:contentTypeDescription="Een nieuw document maken." ma:contentTypeScope="" ma:versionID="8a54054eee40f83e0c95fb4773aa72a6">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abbadbbe3219db7c61e32cac94a6e863"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SU0IKC6nhqCKq5s6YlJwq/7zA==">AMUW2mUAIa1kpsgALujtB23VJmnKVoPcbNCHdai1qARb0NR4lZNyAFerrAlx82ZJM7VM2/sa3Y+QLMtyCBAeGsULw1IObSKRXY0FqTUq6V8j0bDH3x0KWiJ9NNUb37VRD95W95D9Du9A</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AE5F7-6E40-4011-8B68-BA2DDD8A4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8C69E-F391-403C-A1C9-BCB6612962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D4B4A12-259E-47C8-B85C-60614DCB8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576</Words>
  <Characters>3173</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Liselot Hudders</dc:creator>
  <cp:lastModifiedBy>Marloes de Brabandere</cp:lastModifiedBy>
  <cp:revision>2</cp:revision>
  <dcterms:created xsi:type="dcterms:W3CDTF">2021-05-27T07:27:00Z</dcterms:created>
  <dcterms:modified xsi:type="dcterms:W3CDTF">2021-05-27T07:27:00Z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