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tblpY="1747"/>
        <w:tblOverlap w:val="never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1803"/>
        <w:gridCol w:w="3487"/>
      </w:tblGrid>
      <w:tr w:rsidR="000554BC" w14:paraId="3ABBEE16" w14:textId="77777777" w:rsidTr="008A5F9A">
        <w:trPr>
          <w:trHeight w:hRule="exact" w:val="766"/>
        </w:trPr>
        <w:tc>
          <w:tcPr>
            <w:tcW w:w="2407" w:type="dxa"/>
          </w:tcPr>
          <w:p w14:paraId="009F4687" w14:textId="77777777"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7" w:type="dxa"/>
          </w:tcPr>
          <w:p w14:paraId="796167FB" w14:textId="77777777"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14:paraId="28DEF834" w14:textId="77777777"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 w:val="restart"/>
          </w:tcPr>
          <w:p w14:paraId="0CE4B730" w14:textId="77777777" w:rsidR="000554BC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Karen Rötgens</w:t>
            </w:r>
          </w:p>
          <w:p w14:paraId="3D546D2D" w14:textId="77777777" w:rsidR="000554BC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Stagecoördinator</w:t>
            </w:r>
          </w:p>
          <w:p w14:paraId="6AED2EC9" w14:textId="77777777"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</w:p>
          <w:p w14:paraId="2828D440" w14:textId="77777777"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E</w:t>
            </w:r>
            <w:r w:rsidR="002F065D">
              <w:tab/>
            </w:r>
            <w:hyperlink r:id="rId7" w:history="1">
              <w:r w:rsidR="00556EE2" w:rsidRPr="00EE0F34">
                <w:rPr>
                  <w:rStyle w:val="Hyperlink"/>
                </w:rPr>
                <w:t>karen.roetgens@ugent.be</w:t>
              </w:r>
            </w:hyperlink>
          </w:p>
          <w:p w14:paraId="41635F36" w14:textId="77777777"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T</w:t>
            </w:r>
            <w:r w:rsidR="002F065D">
              <w:tab/>
            </w:r>
            <w:r w:rsidR="00FD2567">
              <w:t>+32 9 264 67 20</w:t>
            </w:r>
          </w:p>
          <w:p w14:paraId="1C486ACB" w14:textId="77777777" w:rsidR="000554BC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Maandag en dinsdag</w:t>
            </w:r>
          </w:p>
          <w:p w14:paraId="2135AEDC" w14:textId="77777777" w:rsidR="007B312A" w:rsidRDefault="007B312A" w:rsidP="00A12207"/>
          <w:p w14:paraId="238201D8" w14:textId="77777777" w:rsidR="009C09D6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Campus Aula</w:t>
            </w:r>
          </w:p>
          <w:p w14:paraId="4D8D7FBA" w14:textId="77777777" w:rsidR="007B312A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Universiteitsstraat 4</w:t>
            </w:r>
          </w:p>
          <w:p w14:paraId="4869EE9E" w14:textId="77777777" w:rsidR="00234F7A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9000 Gent</w:t>
            </w:r>
          </w:p>
          <w:p w14:paraId="22F3FA64" w14:textId="77777777" w:rsidR="002F025B" w:rsidRDefault="002F025B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België</w:t>
            </w:r>
          </w:p>
          <w:p w14:paraId="04D9A3C0" w14:textId="77777777" w:rsidR="007B312A" w:rsidRDefault="00E97CB5" w:rsidP="00A12207">
            <w:pPr>
              <w:pStyle w:val="Addressing"/>
              <w:framePr w:hSpace="0" w:wrap="auto" w:vAnchor="margin" w:yAlign="inline"/>
              <w:suppressOverlap w:val="0"/>
            </w:pPr>
            <w:hyperlink r:id="rId8" w:history="1">
              <w:r w:rsidR="00556EE2" w:rsidRPr="00EE0F34">
                <w:rPr>
                  <w:rStyle w:val="Hyperlink"/>
                </w:rPr>
                <w:t>www.ugent.be/re/stagegevers</w:t>
              </w:r>
            </w:hyperlink>
          </w:p>
          <w:p w14:paraId="2C6BB2ED" w14:textId="77777777" w:rsidR="00556EE2" w:rsidRDefault="00556EE2" w:rsidP="00A12207">
            <w:pPr>
              <w:pStyle w:val="Addressing"/>
              <w:framePr w:hSpace="0" w:wrap="auto" w:vAnchor="margin" w:yAlign="inline"/>
              <w:suppressOverlap w:val="0"/>
            </w:pPr>
          </w:p>
        </w:tc>
      </w:tr>
      <w:tr w:rsidR="007B312A" w14:paraId="42461B55" w14:textId="77777777" w:rsidTr="004B2E2A">
        <w:trPr>
          <w:trHeight w:hRule="exact" w:val="1315"/>
        </w:trPr>
        <w:tc>
          <w:tcPr>
            <w:tcW w:w="4814" w:type="dxa"/>
            <w:gridSpan w:val="2"/>
          </w:tcPr>
          <w:p w14:paraId="56A9A07A" w14:textId="77777777" w:rsidR="00CD307A" w:rsidRPr="00CD307A" w:rsidRDefault="00CD307A" w:rsidP="00A27BF4">
            <w:pPr>
              <w:pStyle w:val="Addressing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14:paraId="447E4408" w14:textId="77777777" w:rsidR="007B312A" w:rsidRDefault="007B312A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14:paraId="3B04CD55" w14:textId="77777777" w:rsidR="007B312A" w:rsidRDefault="007B312A" w:rsidP="00A12207"/>
        </w:tc>
      </w:tr>
      <w:tr w:rsidR="000554BC" w14:paraId="68BE24FF" w14:textId="77777777" w:rsidTr="008A5F9A">
        <w:trPr>
          <w:trHeight w:hRule="exact" w:val="1559"/>
        </w:trPr>
        <w:tc>
          <w:tcPr>
            <w:tcW w:w="2407" w:type="dxa"/>
          </w:tcPr>
          <w:p w14:paraId="16936379" w14:textId="77777777"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7" w:type="dxa"/>
          </w:tcPr>
          <w:p w14:paraId="2F5BD966" w14:textId="77777777"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14:paraId="71AFD99F" w14:textId="77777777"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14:paraId="023C921D" w14:textId="77777777" w:rsidR="000554BC" w:rsidRDefault="000554BC" w:rsidP="00A12207"/>
        </w:tc>
      </w:tr>
      <w:tr w:rsidR="00E640A4" w14:paraId="2AF2FD52" w14:textId="77777777" w:rsidTr="004B2E2A">
        <w:trPr>
          <w:trHeight w:hRule="exact" w:val="34"/>
        </w:trPr>
        <w:tc>
          <w:tcPr>
            <w:tcW w:w="2407" w:type="dxa"/>
            <w:tcMar>
              <w:bottom w:w="538" w:type="dxa"/>
            </w:tcMar>
          </w:tcPr>
          <w:p w14:paraId="619E28E6" w14:textId="77777777" w:rsidR="00E640A4" w:rsidRDefault="00E640A4" w:rsidP="00A12207"/>
        </w:tc>
        <w:tc>
          <w:tcPr>
            <w:tcW w:w="2407" w:type="dxa"/>
            <w:tcMar>
              <w:bottom w:w="538" w:type="dxa"/>
            </w:tcMar>
          </w:tcPr>
          <w:p w14:paraId="0B93DD5E" w14:textId="77777777" w:rsidR="00E640A4" w:rsidRDefault="00E640A4" w:rsidP="00A12207"/>
        </w:tc>
        <w:tc>
          <w:tcPr>
            <w:tcW w:w="1803" w:type="dxa"/>
            <w:tcMar>
              <w:bottom w:w="538" w:type="dxa"/>
            </w:tcMar>
          </w:tcPr>
          <w:p w14:paraId="42A02282" w14:textId="77777777" w:rsidR="00E640A4" w:rsidRDefault="00E640A4" w:rsidP="00A12207"/>
        </w:tc>
        <w:tc>
          <w:tcPr>
            <w:tcW w:w="3487" w:type="dxa"/>
            <w:tcMar>
              <w:bottom w:w="538" w:type="dxa"/>
            </w:tcMar>
          </w:tcPr>
          <w:p w14:paraId="1458BA62" w14:textId="77777777" w:rsidR="00E640A4" w:rsidRDefault="00E640A4" w:rsidP="00A12207"/>
        </w:tc>
      </w:tr>
    </w:tbl>
    <w:tbl>
      <w:tblPr>
        <w:tblStyle w:val="Tabelraster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D7865" w:rsidRPr="00900360" w14:paraId="0DB43D8E" w14:textId="77777777" w:rsidTr="00ED7865">
        <w:trPr>
          <w:trHeight w:val="280"/>
        </w:trPr>
        <w:tc>
          <w:tcPr>
            <w:tcW w:w="9010" w:type="dxa"/>
          </w:tcPr>
          <w:p w14:paraId="46ED03B6" w14:textId="77777777" w:rsidR="00ED7865" w:rsidRPr="00900360" w:rsidRDefault="00ED7865" w:rsidP="005F011A">
            <w:pPr>
              <w:pStyle w:val="Titel"/>
              <w:rPr>
                <w:sz w:val="52"/>
              </w:rPr>
            </w:pPr>
            <w:r>
              <w:rPr>
                <w:sz w:val="52"/>
              </w:rPr>
              <w:t>Antwoordformulier</w:t>
            </w:r>
          </w:p>
        </w:tc>
      </w:tr>
    </w:tbl>
    <w:p w14:paraId="56AA1B4B" w14:textId="77777777" w:rsidR="00ED7865" w:rsidRDefault="00ED7865" w:rsidP="00ED7865">
      <w:pPr>
        <w:spacing w:line="259" w:lineRule="auto"/>
        <w:rPr>
          <w:i/>
          <w:lang w:val="nl-NL"/>
        </w:rPr>
      </w:pPr>
      <w:r>
        <w:rPr>
          <w:i/>
          <w:lang w:val="nl-NL"/>
        </w:rPr>
        <w:t xml:space="preserve">Ingevuld terug te zenden naar </w:t>
      </w:r>
      <w:hyperlink r:id="rId9" w:history="1">
        <w:r w:rsidRPr="00CE7A7A">
          <w:rPr>
            <w:rStyle w:val="Hyperlink"/>
            <w:i/>
            <w:lang w:val="nl-NL"/>
          </w:rPr>
          <w:t>stagerechten@ugent.be</w:t>
        </w:r>
      </w:hyperlink>
    </w:p>
    <w:p w14:paraId="56E5FA9D" w14:textId="77777777" w:rsidR="00ED7865" w:rsidRPr="00036459" w:rsidRDefault="00ED7865" w:rsidP="00ED7865">
      <w:pPr>
        <w:spacing w:line="240" w:lineRule="auto"/>
        <w:jc w:val="both"/>
        <w:rPr>
          <w:rFonts w:eastAsia="Calibri" w:cs="Times New Roman"/>
          <w:szCs w:val="24"/>
        </w:rPr>
      </w:pPr>
    </w:p>
    <w:p w14:paraId="4FCC483A" w14:textId="77777777" w:rsidR="00ED7865" w:rsidRPr="00036459" w:rsidRDefault="00ED7865" w:rsidP="00ED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2"/>
        </w:rPr>
      </w:pPr>
      <w:r w:rsidRPr="00036459">
        <w:rPr>
          <w:rFonts w:ascii="Calibri" w:eastAsia="Calibri" w:hAnsi="Calibri" w:cs="Times New Roman"/>
          <w:sz w:val="22"/>
        </w:rPr>
        <w:t xml:space="preserve">Gegevens stagegever: </w:t>
      </w:r>
    </w:p>
    <w:p w14:paraId="6AFBC830" w14:textId="77777777" w:rsidR="00ED7865" w:rsidRPr="008926F8" w:rsidRDefault="00ED7865" w:rsidP="00ED7865">
      <w:pPr>
        <w:spacing w:line="240" w:lineRule="auto"/>
        <w:jc w:val="both"/>
        <w:rPr>
          <w:rFonts w:eastAsia="Calibri" w:cs="Times New Roman"/>
          <w:szCs w:val="24"/>
          <w:lang w:val="nl-NL"/>
        </w:rPr>
      </w:pPr>
      <w:r w:rsidRPr="008926F8">
        <w:rPr>
          <w:rFonts w:eastAsia="Calibri" w:cs="Times New Roman"/>
          <w:szCs w:val="24"/>
          <w:lang w:val="nl-NL"/>
        </w:rPr>
        <w:t xml:space="preserve">Naam instelling/dienst/bedrijf/kantoor: </w:t>
      </w:r>
      <w:r w:rsidRPr="008926F8">
        <w:rPr>
          <w:rFonts w:eastAsia="Calibri" w:cs="Times New Roman"/>
          <w:szCs w:val="24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926F8">
        <w:rPr>
          <w:rFonts w:eastAsia="Calibri" w:cs="Times New Roman"/>
          <w:szCs w:val="24"/>
          <w:lang w:val="nl-NL"/>
        </w:rPr>
        <w:instrText xml:space="preserve"> FORMTEXT </w:instrText>
      </w:r>
      <w:r w:rsidRPr="008926F8">
        <w:rPr>
          <w:rFonts w:eastAsia="Calibri" w:cs="Times New Roman"/>
          <w:szCs w:val="24"/>
          <w:lang w:val="nl-NL"/>
        </w:rPr>
      </w:r>
      <w:r w:rsidRPr="008926F8">
        <w:rPr>
          <w:rFonts w:eastAsia="Calibri" w:cs="Times New Roman"/>
          <w:szCs w:val="24"/>
          <w:lang w:val="nl-NL"/>
        </w:rPr>
        <w:fldChar w:fldCharType="separate"/>
      </w:r>
      <w:r w:rsidRPr="008926F8">
        <w:rPr>
          <w:rFonts w:eastAsia="Calibri" w:cs="Times New Roman"/>
          <w:noProof/>
          <w:szCs w:val="24"/>
          <w:lang w:val="nl-NL"/>
        </w:rPr>
        <w:t> </w:t>
      </w:r>
      <w:r w:rsidRPr="008926F8">
        <w:rPr>
          <w:rFonts w:eastAsia="Calibri" w:cs="Times New Roman"/>
          <w:noProof/>
          <w:szCs w:val="24"/>
          <w:lang w:val="nl-NL"/>
        </w:rPr>
        <w:t> </w:t>
      </w:r>
      <w:r w:rsidRPr="008926F8">
        <w:rPr>
          <w:rFonts w:eastAsia="Calibri" w:cs="Times New Roman"/>
          <w:noProof/>
          <w:szCs w:val="24"/>
          <w:lang w:val="nl-NL"/>
        </w:rPr>
        <w:t> </w:t>
      </w:r>
      <w:r w:rsidRPr="008926F8">
        <w:rPr>
          <w:rFonts w:eastAsia="Calibri" w:cs="Times New Roman"/>
          <w:noProof/>
          <w:szCs w:val="24"/>
          <w:lang w:val="nl-NL"/>
        </w:rPr>
        <w:t> </w:t>
      </w:r>
      <w:r w:rsidRPr="008926F8">
        <w:rPr>
          <w:rFonts w:eastAsia="Calibri" w:cs="Times New Roman"/>
          <w:noProof/>
          <w:szCs w:val="24"/>
          <w:lang w:val="nl-NL"/>
        </w:rPr>
        <w:t> </w:t>
      </w:r>
      <w:r w:rsidRPr="008926F8">
        <w:rPr>
          <w:rFonts w:eastAsia="Calibri" w:cs="Times New Roman"/>
          <w:szCs w:val="24"/>
          <w:lang w:val="nl-NL"/>
        </w:rPr>
        <w:fldChar w:fldCharType="end"/>
      </w:r>
      <w:bookmarkEnd w:id="0"/>
    </w:p>
    <w:p w14:paraId="583BC196" w14:textId="77777777" w:rsidR="00ED7865" w:rsidRPr="008926F8" w:rsidRDefault="00ED7865" w:rsidP="00ED7865">
      <w:pPr>
        <w:spacing w:line="240" w:lineRule="auto"/>
        <w:jc w:val="both"/>
        <w:rPr>
          <w:rFonts w:eastAsia="Calibri" w:cs="Times New Roman"/>
          <w:szCs w:val="24"/>
          <w:lang w:val="nl-NL"/>
        </w:rPr>
      </w:pPr>
    </w:p>
    <w:p w14:paraId="077E83EB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Adres: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1"/>
    </w:p>
    <w:p w14:paraId="1B977B7B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Postcode: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2"/>
    </w:p>
    <w:p w14:paraId="1D68DE80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Gemeente: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3"/>
    </w:p>
    <w:p w14:paraId="5B2C8C8C" w14:textId="77777777" w:rsidR="00ED7865" w:rsidRPr="008926F8" w:rsidRDefault="00ED7865" w:rsidP="00ED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Gegevens stagementor: </w:t>
      </w:r>
    </w:p>
    <w:p w14:paraId="5718AB9A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Cs w:val="20"/>
          <w:lang w:val="nl-NL"/>
        </w:rPr>
      </w:pPr>
      <w:r w:rsidRPr="008926F8">
        <w:rPr>
          <w:rFonts w:ascii="Calibri" w:eastAsia="Calibri" w:hAnsi="Calibri" w:cs="Times New Roman"/>
          <w:szCs w:val="20"/>
          <w:lang w:val="nl-NL"/>
        </w:rPr>
        <w:t>Persoon die de stagiair zal begeleiden en het evaluatieformulier zal invullen</w:t>
      </w:r>
    </w:p>
    <w:p w14:paraId="687C1D7E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Naam: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4"/>
    </w:p>
    <w:p w14:paraId="7C844FD9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Telefoon: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5"/>
    </w:p>
    <w:p w14:paraId="7AF8394E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E-mailadres: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6"/>
    </w:p>
    <w:p w14:paraId="1FBB60BF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Diploma: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7"/>
    </w:p>
    <w:p w14:paraId="727B3927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Universiteit: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8"/>
    </w:p>
    <w:p w14:paraId="7C4C8F17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Afstudeerjaar: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9"/>
    </w:p>
    <w:p w14:paraId="201A645C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Cs w:val="20"/>
          <w:lang w:val="nl-NL"/>
        </w:rPr>
      </w:pPr>
      <w:r w:rsidRPr="008926F8">
        <w:rPr>
          <w:rFonts w:ascii="Calibri" w:eastAsia="Calibri" w:hAnsi="Calibri" w:cs="Times New Roman"/>
          <w:szCs w:val="20"/>
          <w:lang w:val="nl-NL"/>
        </w:rPr>
        <w:lastRenderedPageBreak/>
        <w:t>Indien de stagementor nog niet gekend is, gelieve de naam, telefoon en e-mailadres van de contactpersoon te vermelden:</w:t>
      </w:r>
    </w:p>
    <w:p w14:paraId="2F88F2C4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Naam: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</w:p>
    <w:p w14:paraId="33D61EC6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Telefoon: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</w:p>
    <w:p w14:paraId="3867560A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E-mailadres: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</w:p>
    <w:p w14:paraId="6F5C9BBD" w14:textId="77777777" w:rsidR="00ED7865" w:rsidRPr="008926F8" w:rsidRDefault="00ED7865" w:rsidP="00ED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Aantal stageplaatsen: </w:t>
      </w:r>
    </w:p>
    <w:p w14:paraId="4ECFA742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10"/>
      <w:r w:rsidRPr="008926F8">
        <w:rPr>
          <w:rFonts w:ascii="Calibri" w:eastAsia="Calibri" w:hAnsi="Calibri" w:cs="Times New Roman"/>
          <w:sz w:val="22"/>
          <w:lang w:val="nl-NL"/>
        </w:rPr>
        <w:t xml:space="preserve"> </w:t>
      </w:r>
    </w:p>
    <w:p w14:paraId="0F5063B9" w14:textId="77777777" w:rsidR="00ED7865" w:rsidRPr="008926F8" w:rsidRDefault="00ED7865" w:rsidP="00ED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>Aard van stage, taakomschrijving:</w:t>
      </w:r>
    </w:p>
    <w:p w14:paraId="1A0E7465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Cs w:val="20"/>
          <w:lang w:val="nl-NL"/>
        </w:rPr>
      </w:pPr>
      <w:r w:rsidRPr="008926F8">
        <w:rPr>
          <w:rFonts w:ascii="Calibri" w:eastAsia="Calibri" w:hAnsi="Calibri" w:cs="Times New Roman"/>
          <w:szCs w:val="20"/>
          <w:lang w:val="nl-NL"/>
        </w:rPr>
        <w:t>Gelieve beknopt, maar zo nauwkeurig mogelijk te omschrijven wat de stagiair zal doen. De stagiair zal op deze basis zijn/haar keuze baseren.</w:t>
      </w:r>
    </w:p>
    <w:p w14:paraId="37940568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11"/>
    </w:p>
    <w:p w14:paraId="44A041E5" w14:textId="77777777" w:rsidR="00ED7865" w:rsidRPr="008926F8" w:rsidRDefault="00ED7865" w:rsidP="00ED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Voorziene periode van de stage: </w:t>
      </w:r>
    </w:p>
    <w:p w14:paraId="530CC33C" w14:textId="3F5191F4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>150 uren,</w:t>
      </w:r>
      <w:r w:rsidR="0053151B">
        <w:rPr>
          <w:rFonts w:ascii="Calibri" w:eastAsia="Calibri" w:hAnsi="Calibri" w:cs="Times New Roman"/>
          <w:sz w:val="22"/>
          <w:lang w:val="nl-NL"/>
        </w:rPr>
        <w:t xml:space="preserve"> hetzij 4 weken tussen 01/07/202</w:t>
      </w:r>
      <w:r w:rsidR="00E97CB5">
        <w:rPr>
          <w:rFonts w:ascii="Calibri" w:eastAsia="Calibri" w:hAnsi="Calibri" w:cs="Times New Roman"/>
          <w:sz w:val="22"/>
          <w:lang w:val="nl-NL"/>
        </w:rPr>
        <w:t>4</w:t>
      </w:r>
      <w:r w:rsidR="0053151B">
        <w:rPr>
          <w:rFonts w:ascii="Calibri" w:eastAsia="Calibri" w:hAnsi="Calibri" w:cs="Times New Roman"/>
          <w:sz w:val="22"/>
          <w:lang w:val="nl-NL"/>
        </w:rPr>
        <w:t xml:space="preserve"> en 31/12/202</w:t>
      </w:r>
      <w:r w:rsidR="00E97CB5">
        <w:rPr>
          <w:rFonts w:ascii="Calibri" w:eastAsia="Calibri" w:hAnsi="Calibri" w:cs="Times New Roman"/>
          <w:sz w:val="22"/>
          <w:lang w:val="nl-NL"/>
        </w:rPr>
        <w:t>4</w:t>
      </w:r>
    </w:p>
    <w:p w14:paraId="2BAAB4DB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 xml:space="preserve">Voorkeursperiode: 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12"/>
    </w:p>
    <w:p w14:paraId="4EE90A27" w14:textId="77777777" w:rsidR="00ED7865" w:rsidRPr="008926F8" w:rsidRDefault="00ED7865" w:rsidP="00ED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>Onderwerpen of thema’s:</w:t>
      </w:r>
    </w:p>
    <w:p w14:paraId="5D3756C7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>Indien U een bepaalde voorkeur heeft qua onderwerp of thema waarrond de stagiair zou kunnen werken, kan U dit hier vermelden:</w:t>
      </w:r>
    </w:p>
    <w:p w14:paraId="2F08FD9D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13"/>
    </w:p>
    <w:p w14:paraId="06F64A67" w14:textId="77777777" w:rsidR="00ED7865" w:rsidRPr="008926F8" w:rsidRDefault="00ED7865" w:rsidP="00ED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t>Eventuele opmerkingen en/of suggesties:</w:t>
      </w:r>
    </w:p>
    <w:p w14:paraId="31910725" w14:textId="77777777" w:rsidR="00ED7865" w:rsidRPr="008926F8" w:rsidRDefault="00ED7865" w:rsidP="00ED7865">
      <w:pPr>
        <w:spacing w:after="200" w:line="276" w:lineRule="auto"/>
        <w:rPr>
          <w:rFonts w:ascii="Calibri" w:eastAsia="Calibri" w:hAnsi="Calibri" w:cs="Times New Roman"/>
          <w:sz w:val="22"/>
          <w:lang w:val="nl-NL"/>
        </w:rPr>
      </w:pPr>
      <w:r w:rsidRPr="008926F8">
        <w:rPr>
          <w:rFonts w:ascii="Calibri" w:eastAsia="Calibri" w:hAnsi="Calibri" w:cs="Times New Roman"/>
          <w:sz w:val="22"/>
          <w:lang w:val="nl-N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8926F8">
        <w:rPr>
          <w:rFonts w:ascii="Calibri" w:eastAsia="Calibri" w:hAnsi="Calibri" w:cs="Times New Roman"/>
          <w:sz w:val="22"/>
          <w:lang w:val="nl-NL"/>
        </w:rPr>
        <w:instrText xml:space="preserve"> FORMTEXT </w:instrText>
      </w:r>
      <w:r w:rsidRPr="008926F8">
        <w:rPr>
          <w:rFonts w:ascii="Calibri" w:eastAsia="Calibri" w:hAnsi="Calibri" w:cs="Times New Roman"/>
          <w:sz w:val="22"/>
          <w:lang w:val="nl-NL"/>
        </w:rPr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separate"/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noProof/>
          <w:sz w:val="22"/>
          <w:lang w:val="nl-NL"/>
        </w:rPr>
        <w:t> </w:t>
      </w:r>
      <w:r w:rsidRPr="008926F8">
        <w:rPr>
          <w:rFonts w:ascii="Calibri" w:eastAsia="Calibri" w:hAnsi="Calibri" w:cs="Times New Roman"/>
          <w:sz w:val="22"/>
          <w:lang w:val="nl-NL"/>
        </w:rPr>
        <w:fldChar w:fldCharType="end"/>
      </w:r>
      <w:bookmarkEnd w:id="14"/>
    </w:p>
    <w:p w14:paraId="23CBD2FC" w14:textId="77777777" w:rsidR="00ED7865" w:rsidRPr="008926F8" w:rsidRDefault="00ED7865" w:rsidP="00ED7865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lang w:val="nl-NL"/>
        </w:rPr>
      </w:pPr>
      <w:r w:rsidRPr="008926F8">
        <w:rPr>
          <w:rFonts w:ascii="Calibri" w:eastAsia="Calibri" w:hAnsi="Calibri" w:cs="Times New Roman"/>
          <w:b/>
          <w:sz w:val="22"/>
          <w:lang w:val="nl-NL"/>
        </w:rPr>
        <w:t>Hartelijk dank voor het invullen van dit antwoordformulier</w:t>
      </w:r>
    </w:p>
    <w:p w14:paraId="5D69DE65" w14:textId="77777777" w:rsidR="00ED7865" w:rsidRDefault="00ED7865" w:rsidP="00ED7865">
      <w:pPr>
        <w:spacing w:line="259" w:lineRule="auto"/>
        <w:rPr>
          <w:lang w:val="nl-NL"/>
        </w:rPr>
      </w:pPr>
    </w:p>
    <w:p w14:paraId="4185A228" w14:textId="77777777" w:rsidR="004B2E2A" w:rsidRPr="00ED7865" w:rsidRDefault="004B2E2A" w:rsidP="00EB5095"/>
    <w:sectPr w:rsidR="004B2E2A" w:rsidRPr="00ED7865" w:rsidSect="00F3388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0E1D" w14:textId="77777777" w:rsidR="00FD2567" w:rsidRDefault="00FD2567" w:rsidP="00F312C5">
      <w:pPr>
        <w:spacing w:line="240" w:lineRule="auto"/>
      </w:pPr>
      <w:r>
        <w:separator/>
      </w:r>
    </w:p>
  </w:endnote>
  <w:endnote w:type="continuationSeparator" w:id="0">
    <w:p w14:paraId="0CC2314D" w14:textId="77777777" w:rsidR="00FD2567" w:rsidRDefault="00FD2567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4795" w14:textId="77777777" w:rsidR="008B2D9D" w:rsidRDefault="003545F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0BF045AA" wp14:editId="1BAD4B80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0AC84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3302" w14:textId="77777777" w:rsidR="00F312C5" w:rsidRDefault="000B047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5648" behindDoc="0" locked="0" layoutInCell="1" allowOverlap="1" wp14:anchorId="0675C77E" wp14:editId="6F72EF88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D0024" wp14:editId="48AB3D0B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11BCF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AB3F" w14:textId="77777777" w:rsidR="00FD2567" w:rsidRDefault="00FD2567" w:rsidP="00F312C5">
      <w:pPr>
        <w:spacing w:line="240" w:lineRule="auto"/>
      </w:pPr>
      <w:r>
        <w:separator/>
      </w:r>
    </w:p>
  </w:footnote>
  <w:footnote w:type="continuationSeparator" w:id="0">
    <w:p w14:paraId="7751495B" w14:textId="77777777" w:rsidR="00FD2567" w:rsidRDefault="00FD2567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4B2E2A" w14:paraId="3FDFFE61" w14:textId="77777777" w:rsidTr="004B2E2A">
      <w:trPr>
        <w:trHeight w:hRule="exact" w:val="601"/>
      </w:trPr>
      <w:tc>
        <w:tcPr>
          <w:tcW w:w="2404" w:type="dxa"/>
        </w:tcPr>
        <w:p w14:paraId="34D78034" w14:textId="77777777" w:rsidR="004B2E2A" w:rsidRPr="001C597D" w:rsidRDefault="004B2E2A" w:rsidP="004B2E2A"/>
      </w:tc>
      <w:tc>
        <w:tcPr>
          <w:tcW w:w="2404" w:type="dxa"/>
        </w:tcPr>
        <w:p w14:paraId="4A5E173E" w14:textId="77777777" w:rsidR="004B2E2A" w:rsidRPr="00654107" w:rsidRDefault="004B2E2A" w:rsidP="004B2E2A"/>
      </w:tc>
      <w:tc>
        <w:tcPr>
          <w:tcW w:w="5290" w:type="dxa"/>
        </w:tcPr>
        <w:p w14:paraId="16AE82E3" w14:textId="77777777" w:rsidR="004B2E2A" w:rsidRDefault="004B2E2A" w:rsidP="00AE7738"/>
      </w:tc>
    </w:tr>
  </w:tbl>
  <w:p w14:paraId="0F2EA6C2" w14:textId="77777777" w:rsidR="00231A49" w:rsidRDefault="003840A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4864" behindDoc="0" locked="0" layoutInCell="1" allowOverlap="1" wp14:anchorId="4AC28C31" wp14:editId="24890A92">
          <wp:simplePos x="0" y="0"/>
          <wp:positionH relativeFrom="column">
            <wp:posOffset>-334645</wp:posOffset>
          </wp:positionH>
          <wp:positionV relativeFrom="paragraph">
            <wp:posOffset>-1648460</wp:posOffset>
          </wp:positionV>
          <wp:extent cx="3136265" cy="1076960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265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4F0"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01EC107E" wp14:editId="58416EB0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5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4049A1" wp14:editId="7A558159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5760"/>
              <wp:effectExtent l="0" t="0" r="1524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57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94F97" w14:textId="77777777" w:rsidR="00FD2567" w:rsidRDefault="00654107" w:rsidP="00FA051B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ED7865">
                            <w:t>DECanaat</w:t>
                          </w:r>
                        </w:p>
                        <w:p w14:paraId="6AEF126B" w14:textId="77777777"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FD2567">
                            <w:t xml:space="preserve"> </w:t>
                          </w:r>
                          <w:r w:rsidR="00ED7865">
                            <w:t>stagecommissie rechten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049A1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7tXwIAAC0FAAAOAAAAZHJzL2Uyb0RvYy54bWysVN9P2zAQfp+0/8Hy+0hbBkw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" filled="f" stroked="f" strokeweight=".25pt">
              <v:textbox inset="0,0,0,0">
                <w:txbxContent>
                  <w:p w14:paraId="0A794F97" w14:textId="77777777" w:rsidR="00FD2567" w:rsidRDefault="00654107" w:rsidP="00FA051B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ED7865">
                      <w:t>DECanaat</w:t>
                    </w:r>
                  </w:p>
                  <w:p w14:paraId="6AEF126B" w14:textId="77777777"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FD2567">
                      <w:t xml:space="preserve"> </w:t>
                    </w:r>
                    <w:r w:rsidR="00ED7865">
                      <w:t>stagecommissie rechten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5027B2" wp14:editId="470FB4F3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250DE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B45B" w14:textId="77777777" w:rsidR="00F312C5" w:rsidRDefault="00A3633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39" behindDoc="0" locked="0" layoutInCell="1" allowOverlap="1" wp14:anchorId="3867438E" wp14:editId="6C97611F">
          <wp:simplePos x="0" y="0"/>
          <wp:positionH relativeFrom="column">
            <wp:posOffset>-380061</wp:posOffset>
          </wp:positionH>
          <wp:positionV relativeFrom="paragraph">
            <wp:posOffset>-1475740</wp:posOffset>
          </wp:positionV>
          <wp:extent cx="3435296" cy="1144800"/>
          <wp:effectExtent l="0" t="0" r="0" b="0"/>
          <wp:wrapNone/>
          <wp:docPr id="9" name="Afbeelding 9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296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9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76C66C6" wp14:editId="34AF65D7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FBF8B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" filled="f" strokecolor="red" strokeweight=".25pt">
              <w10:wrap anchorx="page" anchory="page"/>
            </v:rect>
          </w:pict>
        </mc:Fallback>
      </mc:AlternateContent>
    </w:r>
    <w:r w:rsidR="002755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B293A" wp14:editId="109946B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C582E" w14:textId="77777777" w:rsidR="00FA051B" w:rsidRDefault="00FD2567" w:rsidP="00FA051B">
                          <w:pPr>
                            <w:pStyle w:val="CompanynameL1"/>
                          </w:pPr>
                          <w:bookmarkStart w:id="15" w:name="b_name_L1"/>
                          <w:r>
                            <w:t>Decanaat</w:t>
                          </w:r>
                        </w:p>
                        <w:bookmarkEnd w:id="15"/>
                        <w:p w14:paraId="085FB62E" w14:textId="77777777" w:rsidR="00FA051B" w:rsidRDefault="00FD2567" w:rsidP="00FA051B">
                          <w:pPr>
                            <w:pStyle w:val="CompanynameL2"/>
                          </w:pPr>
                          <w:r>
                            <w:t>stagecommissie rechten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B293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7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" filled="f" stroked="f" strokeweight=".25pt">
              <v:textbox inset="0,0,0,0">
                <w:txbxContent>
                  <w:p w14:paraId="26CC582E" w14:textId="77777777" w:rsidR="00FA051B" w:rsidRDefault="00FD2567" w:rsidP="00FA051B">
                    <w:pPr>
                      <w:pStyle w:val="CompanynameL1"/>
                    </w:pPr>
                    <w:bookmarkStart w:id="16" w:name="b_name_L1"/>
                    <w:r>
                      <w:t>Decanaat</w:t>
                    </w:r>
                  </w:p>
                  <w:bookmarkEnd w:id="16"/>
                  <w:p w14:paraId="085FB62E" w14:textId="77777777" w:rsidR="00FA051B" w:rsidRDefault="00FD2567" w:rsidP="00FA051B">
                    <w:pPr>
                      <w:pStyle w:val="CompanynameL2"/>
                    </w:pPr>
                    <w:r>
                      <w:t>stagecommissie rechten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1BD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681553" wp14:editId="6E06CB4B">
              <wp:simplePos x="0" y="0"/>
              <wp:positionH relativeFrom="column">
                <wp:posOffset>1423670</wp:posOffset>
              </wp:positionH>
              <wp:positionV relativeFrom="paragraph">
                <wp:posOffset>2432685</wp:posOffset>
              </wp:positionV>
              <wp:extent cx="1623060" cy="255270"/>
              <wp:effectExtent l="0" t="0" r="15240" b="1143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636357" w14:textId="77777777" w:rsidR="00E26FE1" w:rsidRPr="000B2511" w:rsidRDefault="00E26F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81553" id="Tekstvak 4" o:spid="_x0000_s1028" type="#_x0000_t202" style="position:absolute;margin-left:112.1pt;margin-top:191.55pt;width:127.8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" fillcolor="white [3201]" strokecolor="white [3212]" strokeweight=".5pt">
              <v:textbox>
                <w:txbxContent>
                  <w:p w14:paraId="48636357" w14:textId="77777777" w:rsidR="00E26FE1" w:rsidRPr="000B2511" w:rsidRDefault="00E26FE1"/>
                </w:txbxContent>
              </v:textbox>
            </v:shape>
          </w:pict>
        </mc:Fallback>
      </mc:AlternateContent>
    </w:r>
    <w:r w:rsidR="00131343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5B1FAA8" wp14:editId="67E9B38E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lZK6VRQS5IBemvfXThEO+poU160VRrjidan+fkWP2Bf3h3CWHOhzxabwwWhZpKlD5BlIqYmxGxor/kPGwzwKQ==" w:salt="uLLX1fedfLcDz5oeUr9BDg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uild" w:val="12"/>
    <w:docVar w:name="Date" w:val="21-9-2016"/>
    <w:docVar w:name="Developer" w:val="Hans Gouman"/>
    <w:docVar w:name="History" w:val="B12 - facultary version_x000d__x000a_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FD2567"/>
    <w:rsid w:val="00011EF8"/>
    <w:rsid w:val="000519D2"/>
    <w:rsid w:val="000554BC"/>
    <w:rsid w:val="00072C25"/>
    <w:rsid w:val="000B0479"/>
    <w:rsid w:val="000B2511"/>
    <w:rsid w:val="000B43CE"/>
    <w:rsid w:val="000F506F"/>
    <w:rsid w:val="00131343"/>
    <w:rsid w:val="001A14DA"/>
    <w:rsid w:val="001C597D"/>
    <w:rsid w:val="001F53D8"/>
    <w:rsid w:val="002001B2"/>
    <w:rsid w:val="002200F1"/>
    <w:rsid w:val="00231A49"/>
    <w:rsid w:val="00234F7A"/>
    <w:rsid w:val="002514F0"/>
    <w:rsid w:val="002717FC"/>
    <w:rsid w:val="0027328A"/>
    <w:rsid w:val="0027552F"/>
    <w:rsid w:val="00284AD7"/>
    <w:rsid w:val="00293F09"/>
    <w:rsid w:val="002A0367"/>
    <w:rsid w:val="002C2E7B"/>
    <w:rsid w:val="002F025B"/>
    <w:rsid w:val="002F065D"/>
    <w:rsid w:val="002F7B07"/>
    <w:rsid w:val="00301B67"/>
    <w:rsid w:val="00302F0F"/>
    <w:rsid w:val="003332DD"/>
    <w:rsid w:val="0033799F"/>
    <w:rsid w:val="003545F8"/>
    <w:rsid w:val="003840A4"/>
    <w:rsid w:val="003B0DD0"/>
    <w:rsid w:val="003B7EFE"/>
    <w:rsid w:val="003C5763"/>
    <w:rsid w:val="004170BD"/>
    <w:rsid w:val="00445404"/>
    <w:rsid w:val="0045158D"/>
    <w:rsid w:val="004A7E18"/>
    <w:rsid w:val="004B2E2A"/>
    <w:rsid w:val="004B3064"/>
    <w:rsid w:val="004D6FA8"/>
    <w:rsid w:val="00514546"/>
    <w:rsid w:val="005148F6"/>
    <w:rsid w:val="005314EE"/>
    <w:rsid w:val="0053151B"/>
    <w:rsid w:val="00556EE2"/>
    <w:rsid w:val="005923B8"/>
    <w:rsid w:val="005A1F98"/>
    <w:rsid w:val="005A5760"/>
    <w:rsid w:val="00654107"/>
    <w:rsid w:val="0066436C"/>
    <w:rsid w:val="0066464B"/>
    <w:rsid w:val="006947F5"/>
    <w:rsid w:val="006A7148"/>
    <w:rsid w:val="006E5535"/>
    <w:rsid w:val="006F21A2"/>
    <w:rsid w:val="00725A3E"/>
    <w:rsid w:val="007301B1"/>
    <w:rsid w:val="007338C9"/>
    <w:rsid w:val="007470E3"/>
    <w:rsid w:val="007A6102"/>
    <w:rsid w:val="007B312A"/>
    <w:rsid w:val="007F0A8D"/>
    <w:rsid w:val="007F58EC"/>
    <w:rsid w:val="008066D0"/>
    <w:rsid w:val="008730D9"/>
    <w:rsid w:val="008A5F9A"/>
    <w:rsid w:val="008B2D9D"/>
    <w:rsid w:val="0091485D"/>
    <w:rsid w:val="009923F9"/>
    <w:rsid w:val="009A3AC7"/>
    <w:rsid w:val="009B5D22"/>
    <w:rsid w:val="009B6E03"/>
    <w:rsid w:val="009C09D6"/>
    <w:rsid w:val="009C3738"/>
    <w:rsid w:val="00A12207"/>
    <w:rsid w:val="00A27BF4"/>
    <w:rsid w:val="00A36332"/>
    <w:rsid w:val="00A4289D"/>
    <w:rsid w:val="00AC0A03"/>
    <w:rsid w:val="00AE7738"/>
    <w:rsid w:val="00AF2981"/>
    <w:rsid w:val="00B13811"/>
    <w:rsid w:val="00B476FE"/>
    <w:rsid w:val="00B66144"/>
    <w:rsid w:val="00C63CE0"/>
    <w:rsid w:val="00C83116"/>
    <w:rsid w:val="00C86ABC"/>
    <w:rsid w:val="00CC322F"/>
    <w:rsid w:val="00CD307A"/>
    <w:rsid w:val="00CF007F"/>
    <w:rsid w:val="00CF0604"/>
    <w:rsid w:val="00D044AF"/>
    <w:rsid w:val="00D43209"/>
    <w:rsid w:val="00D6426B"/>
    <w:rsid w:val="00D77DD2"/>
    <w:rsid w:val="00D814A0"/>
    <w:rsid w:val="00D8597D"/>
    <w:rsid w:val="00DF14B9"/>
    <w:rsid w:val="00E12766"/>
    <w:rsid w:val="00E26FE1"/>
    <w:rsid w:val="00E640A4"/>
    <w:rsid w:val="00E97CB5"/>
    <w:rsid w:val="00EB3F05"/>
    <w:rsid w:val="00EB5095"/>
    <w:rsid w:val="00ED07F0"/>
    <w:rsid w:val="00ED7865"/>
    <w:rsid w:val="00F312C5"/>
    <w:rsid w:val="00F31BD5"/>
    <w:rsid w:val="00F33883"/>
    <w:rsid w:val="00F70743"/>
    <w:rsid w:val="00F908B9"/>
    <w:rsid w:val="00FA051B"/>
    <w:rsid w:val="00FB69E5"/>
    <w:rsid w:val="00FD2567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675D2C"/>
  <w15:docId w15:val="{3E88E9D6-4D60-4741-B050-F2886DAA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6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6332"/>
    <w:rPr>
      <w:rFonts w:ascii="Tahoma" w:hAnsi="Tahoma" w:cs="Tahoma"/>
      <w:sz w:val="16"/>
      <w:szCs w:val="16"/>
      <w:lang w:val="nl-BE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D7865"/>
    <w:pPr>
      <w:spacing w:after="60" w:line="800" w:lineRule="exact"/>
      <w:contextualSpacing/>
    </w:pPr>
    <w:rPr>
      <w:rFonts w:eastAsiaTheme="majorEastAsia" w:cstheme="majorBidi"/>
      <w:b/>
      <w:caps/>
      <w:color w:val="5B9BD5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ED7865"/>
    <w:rPr>
      <w:rFonts w:ascii="Arial" w:eastAsiaTheme="majorEastAsia" w:hAnsi="Arial" w:cstheme="majorBidi"/>
      <w:b/>
      <w:caps/>
      <w:color w:val="5B9BD5" w:themeColor="accent1"/>
      <w:spacing w:val="-10"/>
      <w:kern w:val="28"/>
      <w:sz w:val="60"/>
      <w:szCs w:val="56"/>
      <w:u w:val="single"/>
      <w:lang w:val="nl-BE"/>
    </w:rPr>
  </w:style>
  <w:style w:type="character" w:styleId="Hyperlink">
    <w:name w:val="Hyperlink"/>
    <w:basedOn w:val="Standaardalinea-lettertype"/>
    <w:uiPriority w:val="99"/>
    <w:unhideWhenUsed/>
    <w:rsid w:val="00ED7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nt.be/re/stagegeve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ren.roetgens@ugent.b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gerechten@ugent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3_Brief_UGent_RE.zip\brief_UGent_RE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2FFE-E44B-46FC-BC07-22883716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brief_UGent_RE_NL.dotx</Template>
  <TotalTime>2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Universiteit Gent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Karen Rötgens</dc:creator>
  <cp:lastModifiedBy>Karen Rötgens</cp:lastModifiedBy>
  <cp:revision>12</cp:revision>
  <dcterms:created xsi:type="dcterms:W3CDTF">2017-11-14T08:25:00Z</dcterms:created>
  <dcterms:modified xsi:type="dcterms:W3CDTF">2023-08-08T14:23:00Z</dcterms:modified>
</cp:coreProperties>
</file>