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pPr w:leftFromText="142" w:rightFromText="142" w:vertAnchor="page" w:tblpY="1747"/>
        <w:tblOverlap w:val="never"/>
        <w:tblW w:w="101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07"/>
        <w:gridCol w:w="2407"/>
        <w:gridCol w:w="1803"/>
        <w:gridCol w:w="3487"/>
      </w:tblGrid>
      <w:tr w:rsidR="000554BC" w:rsidTr="008A5F9A">
        <w:trPr>
          <w:trHeight w:hRule="exact" w:val="766"/>
        </w:trPr>
        <w:tc>
          <w:tcPr>
            <w:tcW w:w="2407" w:type="dxa"/>
          </w:tcPr>
          <w:p w:rsidR="000554BC" w:rsidRDefault="000554BC" w:rsidP="00231A49">
            <w:pPr>
              <w:pStyle w:val="Hiddentext"/>
              <w:framePr w:hSpace="0" w:wrap="auto" w:vAnchor="margin" w:yAlign="inline"/>
              <w:suppressOverlap w:val="0"/>
            </w:pPr>
          </w:p>
        </w:tc>
        <w:tc>
          <w:tcPr>
            <w:tcW w:w="2407" w:type="dxa"/>
          </w:tcPr>
          <w:p w:rsidR="000554BC" w:rsidRDefault="000554BC" w:rsidP="00231A49">
            <w:pPr>
              <w:pStyle w:val="Hiddentext"/>
              <w:framePr w:hSpace="0" w:wrap="auto" w:vAnchor="margin" w:yAlign="inline"/>
              <w:suppressOverlap w:val="0"/>
            </w:pPr>
          </w:p>
        </w:tc>
        <w:tc>
          <w:tcPr>
            <w:tcW w:w="1803" w:type="dxa"/>
          </w:tcPr>
          <w:p w:rsidR="000554BC" w:rsidRDefault="000554BC" w:rsidP="00231A49">
            <w:pPr>
              <w:pStyle w:val="Hiddentext"/>
              <w:framePr w:hSpace="0" w:wrap="auto" w:vAnchor="margin" w:yAlign="inline"/>
              <w:suppressOverlap w:val="0"/>
            </w:pPr>
          </w:p>
        </w:tc>
        <w:tc>
          <w:tcPr>
            <w:tcW w:w="3487" w:type="dxa"/>
            <w:vMerge w:val="restart"/>
          </w:tcPr>
          <w:p w:rsidR="000554BC" w:rsidRDefault="00FD2567" w:rsidP="00A12207">
            <w:pPr>
              <w:pStyle w:val="Addressing"/>
              <w:framePr w:hSpace="0" w:wrap="auto" w:vAnchor="margin" w:yAlign="inline"/>
              <w:suppressOverlap w:val="0"/>
            </w:pPr>
            <w:r>
              <w:t>Karen Rötgens</w:t>
            </w:r>
          </w:p>
          <w:p w:rsidR="000554BC" w:rsidRDefault="00FD2567" w:rsidP="00A12207">
            <w:pPr>
              <w:pStyle w:val="Addressing"/>
              <w:framePr w:hSpace="0" w:wrap="auto" w:vAnchor="margin" w:yAlign="inline"/>
              <w:suppressOverlap w:val="0"/>
            </w:pPr>
            <w:r>
              <w:t>Stagecoördinator</w:t>
            </w:r>
          </w:p>
          <w:p w:rsidR="000554BC" w:rsidRDefault="000554BC" w:rsidP="00A12207">
            <w:pPr>
              <w:pStyle w:val="Addressing"/>
              <w:framePr w:hSpace="0" w:wrap="auto" w:vAnchor="margin" w:yAlign="inline"/>
              <w:suppressOverlap w:val="0"/>
            </w:pPr>
          </w:p>
          <w:p w:rsidR="000554BC" w:rsidRDefault="000554BC" w:rsidP="00A12207">
            <w:pPr>
              <w:pStyle w:val="Addressing"/>
              <w:framePr w:hSpace="0" w:wrap="auto" w:vAnchor="margin" w:yAlign="inline"/>
              <w:suppressOverlap w:val="0"/>
            </w:pPr>
            <w:r>
              <w:t>E</w:t>
            </w:r>
            <w:r w:rsidR="002F065D">
              <w:tab/>
            </w:r>
            <w:hyperlink r:id="rId8" w:history="1">
              <w:r w:rsidR="002F7675" w:rsidRPr="004941B7">
                <w:rPr>
                  <w:rStyle w:val="Hyperlink"/>
                </w:rPr>
                <w:t>stagerechten@ugent.be</w:t>
              </w:r>
            </w:hyperlink>
          </w:p>
          <w:p w:rsidR="000554BC" w:rsidRDefault="000554BC" w:rsidP="00A12207">
            <w:pPr>
              <w:pStyle w:val="Addressing"/>
              <w:framePr w:hSpace="0" w:wrap="auto" w:vAnchor="margin" w:yAlign="inline"/>
              <w:suppressOverlap w:val="0"/>
            </w:pPr>
            <w:r>
              <w:t>T</w:t>
            </w:r>
            <w:r w:rsidR="002F065D">
              <w:tab/>
            </w:r>
            <w:r w:rsidR="00FD2567">
              <w:t>+32 9 264 67 20</w:t>
            </w:r>
          </w:p>
          <w:p w:rsidR="000554BC" w:rsidRDefault="00FD2567" w:rsidP="00A12207">
            <w:pPr>
              <w:pStyle w:val="Addressing"/>
              <w:framePr w:hSpace="0" w:wrap="auto" w:vAnchor="margin" w:yAlign="inline"/>
              <w:suppressOverlap w:val="0"/>
            </w:pPr>
            <w:r>
              <w:t>Maandag en dinsdag</w:t>
            </w:r>
          </w:p>
          <w:p w:rsidR="007B312A" w:rsidRDefault="007B312A" w:rsidP="00A12207"/>
          <w:p w:rsidR="009C09D6" w:rsidRDefault="00FD2567" w:rsidP="00A12207">
            <w:pPr>
              <w:pStyle w:val="Addressing"/>
              <w:framePr w:hSpace="0" w:wrap="auto" w:vAnchor="margin" w:yAlign="inline"/>
              <w:suppressOverlap w:val="0"/>
            </w:pPr>
            <w:r>
              <w:t>Campus Aula</w:t>
            </w:r>
          </w:p>
          <w:p w:rsidR="007B312A" w:rsidRDefault="00FD2567" w:rsidP="00A12207">
            <w:pPr>
              <w:pStyle w:val="Addressing"/>
              <w:framePr w:hSpace="0" w:wrap="auto" w:vAnchor="margin" w:yAlign="inline"/>
              <w:suppressOverlap w:val="0"/>
            </w:pPr>
            <w:r>
              <w:t>Universiteitsstraat 4</w:t>
            </w:r>
          </w:p>
          <w:p w:rsidR="00234F7A" w:rsidRDefault="00FD2567" w:rsidP="00A12207">
            <w:pPr>
              <w:pStyle w:val="Addressing"/>
              <w:framePr w:hSpace="0" w:wrap="auto" w:vAnchor="margin" w:yAlign="inline"/>
              <w:suppressOverlap w:val="0"/>
            </w:pPr>
            <w:r>
              <w:t>9000 Gent</w:t>
            </w:r>
          </w:p>
          <w:p w:rsidR="002F025B" w:rsidRDefault="002F025B" w:rsidP="00A12207">
            <w:pPr>
              <w:pStyle w:val="Addressing"/>
              <w:framePr w:hSpace="0" w:wrap="auto" w:vAnchor="margin" w:yAlign="inline"/>
              <w:suppressOverlap w:val="0"/>
            </w:pPr>
            <w:r>
              <w:t>België</w:t>
            </w:r>
          </w:p>
          <w:p w:rsidR="007B312A" w:rsidRDefault="002F7675" w:rsidP="00A12207">
            <w:pPr>
              <w:pStyle w:val="Addressing"/>
              <w:framePr w:hSpace="0" w:wrap="auto" w:vAnchor="margin" w:yAlign="inline"/>
              <w:suppressOverlap w:val="0"/>
            </w:pPr>
            <w:hyperlink r:id="rId9" w:history="1">
              <w:r w:rsidR="00556EE2" w:rsidRPr="00EE0F34">
                <w:rPr>
                  <w:rStyle w:val="Hyperlink"/>
                </w:rPr>
                <w:t>www.ugent.be/re/stagegevers</w:t>
              </w:r>
            </w:hyperlink>
          </w:p>
          <w:p w:rsidR="00556EE2" w:rsidRDefault="00556EE2" w:rsidP="00A12207">
            <w:pPr>
              <w:pStyle w:val="Addressing"/>
              <w:framePr w:hSpace="0" w:wrap="auto" w:vAnchor="margin" w:yAlign="inline"/>
              <w:suppressOverlap w:val="0"/>
            </w:pPr>
          </w:p>
        </w:tc>
      </w:tr>
      <w:tr w:rsidR="007B312A" w:rsidTr="004B2E2A">
        <w:trPr>
          <w:trHeight w:hRule="exact" w:val="1315"/>
        </w:trPr>
        <w:tc>
          <w:tcPr>
            <w:tcW w:w="4814" w:type="dxa"/>
            <w:gridSpan w:val="2"/>
          </w:tcPr>
          <w:p w:rsidR="00CD307A" w:rsidRPr="00CD307A" w:rsidRDefault="00CD307A" w:rsidP="00A27BF4">
            <w:pPr>
              <w:pStyle w:val="Addressing"/>
              <w:framePr w:hSpace="0" w:wrap="auto" w:vAnchor="margin" w:yAlign="inline"/>
              <w:suppressOverlap w:val="0"/>
            </w:pPr>
          </w:p>
        </w:tc>
        <w:tc>
          <w:tcPr>
            <w:tcW w:w="1803" w:type="dxa"/>
          </w:tcPr>
          <w:p w:rsidR="007B312A" w:rsidRDefault="007B312A" w:rsidP="00231A49">
            <w:pPr>
              <w:pStyle w:val="Hiddentext"/>
              <w:framePr w:hSpace="0" w:wrap="auto" w:vAnchor="margin" w:yAlign="inline"/>
              <w:suppressOverlap w:val="0"/>
            </w:pPr>
          </w:p>
        </w:tc>
        <w:tc>
          <w:tcPr>
            <w:tcW w:w="3487" w:type="dxa"/>
            <w:vMerge/>
          </w:tcPr>
          <w:p w:rsidR="007B312A" w:rsidRDefault="007B312A" w:rsidP="00A12207"/>
        </w:tc>
      </w:tr>
      <w:tr w:rsidR="000554BC" w:rsidTr="008A5F9A">
        <w:trPr>
          <w:trHeight w:hRule="exact" w:val="1559"/>
        </w:trPr>
        <w:tc>
          <w:tcPr>
            <w:tcW w:w="2407" w:type="dxa"/>
          </w:tcPr>
          <w:p w:rsidR="000554BC" w:rsidRDefault="000554BC" w:rsidP="00231A49">
            <w:pPr>
              <w:pStyle w:val="Hiddentext"/>
              <w:framePr w:hSpace="0" w:wrap="auto" w:vAnchor="margin" w:yAlign="inline"/>
              <w:suppressOverlap w:val="0"/>
            </w:pPr>
          </w:p>
        </w:tc>
        <w:tc>
          <w:tcPr>
            <w:tcW w:w="2407" w:type="dxa"/>
          </w:tcPr>
          <w:p w:rsidR="000554BC" w:rsidRDefault="000554BC" w:rsidP="00231A49">
            <w:pPr>
              <w:pStyle w:val="Hiddentext"/>
              <w:framePr w:hSpace="0" w:wrap="auto" w:vAnchor="margin" w:yAlign="inline"/>
              <w:suppressOverlap w:val="0"/>
            </w:pPr>
          </w:p>
        </w:tc>
        <w:tc>
          <w:tcPr>
            <w:tcW w:w="1803" w:type="dxa"/>
          </w:tcPr>
          <w:p w:rsidR="000554BC" w:rsidRDefault="000554BC" w:rsidP="00231A49">
            <w:pPr>
              <w:pStyle w:val="Hiddentext"/>
              <w:framePr w:hSpace="0" w:wrap="auto" w:vAnchor="margin" w:yAlign="inline"/>
              <w:suppressOverlap w:val="0"/>
            </w:pPr>
          </w:p>
        </w:tc>
        <w:tc>
          <w:tcPr>
            <w:tcW w:w="3487" w:type="dxa"/>
            <w:vMerge/>
          </w:tcPr>
          <w:p w:rsidR="000554BC" w:rsidRDefault="000554BC" w:rsidP="00A12207"/>
        </w:tc>
      </w:tr>
      <w:tr w:rsidR="00E640A4" w:rsidTr="004B2E2A">
        <w:trPr>
          <w:trHeight w:hRule="exact" w:val="34"/>
        </w:trPr>
        <w:tc>
          <w:tcPr>
            <w:tcW w:w="2407" w:type="dxa"/>
            <w:tcMar>
              <w:bottom w:w="538" w:type="dxa"/>
            </w:tcMar>
          </w:tcPr>
          <w:p w:rsidR="00E640A4" w:rsidRDefault="00E640A4" w:rsidP="00A12207"/>
        </w:tc>
        <w:tc>
          <w:tcPr>
            <w:tcW w:w="2407" w:type="dxa"/>
            <w:tcMar>
              <w:bottom w:w="538" w:type="dxa"/>
            </w:tcMar>
          </w:tcPr>
          <w:p w:rsidR="00E640A4" w:rsidRDefault="00E640A4" w:rsidP="00A12207"/>
        </w:tc>
        <w:tc>
          <w:tcPr>
            <w:tcW w:w="1803" w:type="dxa"/>
            <w:tcMar>
              <w:bottom w:w="538" w:type="dxa"/>
            </w:tcMar>
          </w:tcPr>
          <w:p w:rsidR="00E640A4" w:rsidRDefault="00E640A4" w:rsidP="00A12207"/>
        </w:tc>
        <w:tc>
          <w:tcPr>
            <w:tcW w:w="3487" w:type="dxa"/>
            <w:tcMar>
              <w:bottom w:w="538" w:type="dxa"/>
            </w:tcMar>
          </w:tcPr>
          <w:p w:rsidR="00E640A4" w:rsidRDefault="00E640A4" w:rsidP="00A12207"/>
        </w:tc>
      </w:tr>
    </w:tbl>
    <w:tbl>
      <w:tblPr>
        <w:tblStyle w:val="Tabelraster"/>
        <w:tblW w:w="90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10"/>
      </w:tblGrid>
      <w:tr w:rsidR="007B50A8" w:rsidRPr="00900360" w:rsidTr="007B50A8">
        <w:trPr>
          <w:trHeight w:val="280"/>
        </w:trPr>
        <w:tc>
          <w:tcPr>
            <w:tcW w:w="9010" w:type="dxa"/>
          </w:tcPr>
          <w:p w:rsidR="007B50A8" w:rsidRPr="00900360" w:rsidRDefault="007B50A8" w:rsidP="004913BB">
            <w:pPr>
              <w:pStyle w:val="Titel"/>
              <w:rPr>
                <w:sz w:val="52"/>
              </w:rPr>
            </w:pPr>
            <w:r>
              <w:rPr>
                <w:sz w:val="52"/>
              </w:rPr>
              <w:t>Evaluatieformulier</w:t>
            </w:r>
          </w:p>
        </w:tc>
      </w:tr>
    </w:tbl>
    <w:p w:rsidR="007B50A8" w:rsidRDefault="007B50A8" w:rsidP="007B50A8">
      <w:pPr>
        <w:spacing w:line="259" w:lineRule="auto"/>
        <w:rPr>
          <w:lang w:val="nl-NL"/>
        </w:rPr>
      </w:pPr>
    </w:p>
    <w:p w:rsidR="007B50A8" w:rsidRPr="00BC7281" w:rsidRDefault="007B50A8" w:rsidP="007B50A8">
      <w:pPr>
        <w:spacing w:line="259" w:lineRule="auto"/>
        <w:rPr>
          <w:i/>
          <w:szCs w:val="20"/>
          <w:lang w:val="nl-NL"/>
        </w:rPr>
      </w:pPr>
      <w:r w:rsidRPr="00BC7281">
        <w:rPr>
          <w:i/>
          <w:szCs w:val="20"/>
          <w:lang w:val="nl-NL"/>
        </w:rPr>
        <w:t>(ingevuld terug te zenden per post of e-mail naar bovenstaand adres)</w:t>
      </w:r>
    </w:p>
    <w:p w:rsidR="007B50A8" w:rsidRDefault="007B50A8" w:rsidP="007B50A8">
      <w:pPr>
        <w:spacing w:line="259" w:lineRule="auto"/>
        <w:rPr>
          <w:lang w:val="nl-NL"/>
        </w:rPr>
      </w:pPr>
    </w:p>
    <w:p w:rsidR="007B50A8" w:rsidRDefault="007B50A8" w:rsidP="007B50A8">
      <w:pPr>
        <w:spacing w:line="259" w:lineRule="auto"/>
        <w:rPr>
          <w:lang w:val="nl-NL"/>
        </w:rPr>
      </w:pPr>
    </w:p>
    <w:p w:rsidR="007B50A8" w:rsidRPr="00BC7281" w:rsidRDefault="007B50A8" w:rsidP="007B50A8">
      <w:pPr>
        <w:spacing w:line="240" w:lineRule="auto"/>
        <w:rPr>
          <w:rFonts w:eastAsia="Calibri" w:cs="Arial"/>
          <w:sz w:val="24"/>
          <w:szCs w:val="24"/>
          <w:lang w:val="nl-NL"/>
        </w:rPr>
      </w:pPr>
      <w:r w:rsidRPr="00BC7281">
        <w:rPr>
          <w:rFonts w:eastAsia="Calibri" w:cs="Arial"/>
          <w:sz w:val="24"/>
          <w:szCs w:val="24"/>
          <w:lang w:val="nl-NL"/>
        </w:rPr>
        <w:t xml:space="preserve">Stageplaats: </w:t>
      </w:r>
      <w:sdt>
        <w:sdtPr>
          <w:rPr>
            <w:rFonts w:eastAsia="Calibri" w:cs="Arial"/>
            <w:sz w:val="24"/>
            <w:szCs w:val="24"/>
            <w:lang w:val="nl-NL"/>
          </w:rPr>
          <w:id w:val="1087508804"/>
          <w:placeholder>
            <w:docPart w:val="BDFEDA1FD9934A7FADE1701A61804BE5"/>
          </w:placeholder>
          <w:showingPlcHdr/>
          <w:text/>
        </w:sdtPr>
        <w:sdtEndPr/>
        <w:sdtContent>
          <w:r w:rsidRPr="00367F60">
            <w:rPr>
              <w:rStyle w:val="Tekstvantijdelijkeaanduiding"/>
            </w:rPr>
            <w:t>Klik hier als u tekst wilt invoeren.</w:t>
          </w:r>
        </w:sdtContent>
      </w:sdt>
    </w:p>
    <w:p w:rsidR="007B50A8" w:rsidRPr="00BC7281" w:rsidRDefault="007B50A8" w:rsidP="007B50A8">
      <w:pPr>
        <w:spacing w:line="240" w:lineRule="auto"/>
        <w:rPr>
          <w:rFonts w:eastAsia="Calibri" w:cs="Arial"/>
          <w:sz w:val="24"/>
          <w:szCs w:val="24"/>
          <w:lang w:val="nl-NL"/>
        </w:rPr>
      </w:pPr>
    </w:p>
    <w:p w:rsidR="007B50A8" w:rsidRPr="00BC7281" w:rsidRDefault="007B50A8" w:rsidP="007B50A8">
      <w:pPr>
        <w:spacing w:line="240" w:lineRule="auto"/>
        <w:rPr>
          <w:rFonts w:eastAsia="Calibri" w:cs="Arial"/>
          <w:sz w:val="24"/>
          <w:szCs w:val="24"/>
          <w:lang w:val="nl-NL"/>
        </w:rPr>
      </w:pPr>
      <w:r w:rsidRPr="00BC7281">
        <w:rPr>
          <w:rFonts w:eastAsia="Calibri" w:cs="Arial"/>
          <w:sz w:val="24"/>
          <w:szCs w:val="24"/>
          <w:lang w:val="nl-NL"/>
        </w:rPr>
        <w:t xml:space="preserve">Adres: </w:t>
      </w:r>
      <w:sdt>
        <w:sdtPr>
          <w:rPr>
            <w:rFonts w:eastAsia="Calibri" w:cs="Arial"/>
            <w:sz w:val="24"/>
            <w:szCs w:val="24"/>
            <w:lang w:val="nl-NL"/>
          </w:rPr>
          <w:id w:val="-265150735"/>
          <w:placeholder>
            <w:docPart w:val="B4B92695D0794D68A65D8B8B7896AD7B"/>
          </w:placeholder>
          <w:showingPlcHdr/>
          <w:text/>
        </w:sdtPr>
        <w:sdtEndPr/>
        <w:sdtContent>
          <w:r w:rsidRPr="00367F60">
            <w:rPr>
              <w:rStyle w:val="Tekstvantijdelijkeaanduiding"/>
            </w:rPr>
            <w:t>Klik hier als u tekst wilt invoeren.</w:t>
          </w:r>
        </w:sdtContent>
      </w:sdt>
    </w:p>
    <w:p w:rsidR="007B50A8" w:rsidRPr="00BC7281" w:rsidRDefault="007B50A8" w:rsidP="007B50A8">
      <w:pPr>
        <w:spacing w:line="240" w:lineRule="auto"/>
        <w:rPr>
          <w:rFonts w:eastAsia="Calibri" w:cs="Arial"/>
          <w:sz w:val="24"/>
          <w:szCs w:val="24"/>
          <w:lang w:val="nl-NL"/>
        </w:rPr>
      </w:pPr>
    </w:p>
    <w:p w:rsidR="007B50A8" w:rsidRPr="00BC7281" w:rsidRDefault="007B50A8" w:rsidP="007B50A8">
      <w:pPr>
        <w:spacing w:line="240" w:lineRule="auto"/>
        <w:rPr>
          <w:rFonts w:eastAsia="Calibri" w:cs="Arial"/>
          <w:sz w:val="24"/>
          <w:szCs w:val="24"/>
          <w:lang w:val="nl-NL"/>
        </w:rPr>
      </w:pPr>
      <w:r>
        <w:rPr>
          <w:rFonts w:eastAsia="Calibri" w:cs="Arial"/>
          <w:sz w:val="24"/>
          <w:szCs w:val="24"/>
          <w:lang w:val="nl-NL"/>
        </w:rPr>
        <w:t>Stagementor</w:t>
      </w:r>
      <w:r w:rsidRPr="00BC7281">
        <w:rPr>
          <w:rFonts w:eastAsia="Calibri" w:cs="Arial"/>
          <w:sz w:val="24"/>
          <w:szCs w:val="24"/>
          <w:lang w:val="nl-NL"/>
        </w:rPr>
        <w:t xml:space="preserve">: </w:t>
      </w:r>
      <w:sdt>
        <w:sdtPr>
          <w:rPr>
            <w:rFonts w:eastAsia="Calibri" w:cs="Arial"/>
            <w:sz w:val="24"/>
            <w:szCs w:val="24"/>
            <w:lang w:val="nl-NL"/>
          </w:rPr>
          <w:id w:val="1574085728"/>
          <w:placeholder>
            <w:docPart w:val="190BDA5E8678477C8C240620113E4ED9"/>
          </w:placeholder>
          <w:showingPlcHdr/>
          <w:text/>
        </w:sdtPr>
        <w:sdtEndPr/>
        <w:sdtContent>
          <w:r w:rsidRPr="00367F60">
            <w:rPr>
              <w:rStyle w:val="Tekstvantijdelijkeaanduiding"/>
            </w:rPr>
            <w:t>Klik hier als u tekst wilt invoeren.</w:t>
          </w:r>
        </w:sdtContent>
      </w:sdt>
    </w:p>
    <w:p w:rsidR="007B50A8" w:rsidRPr="00BC7281" w:rsidRDefault="007B50A8" w:rsidP="007B50A8">
      <w:pPr>
        <w:spacing w:line="240" w:lineRule="auto"/>
        <w:rPr>
          <w:rFonts w:eastAsia="Calibri" w:cs="Arial"/>
          <w:sz w:val="24"/>
          <w:szCs w:val="24"/>
          <w:lang w:val="nl-NL"/>
        </w:rPr>
      </w:pPr>
    </w:p>
    <w:p w:rsidR="007B50A8" w:rsidRPr="00BC7281" w:rsidRDefault="007B50A8" w:rsidP="007B50A8">
      <w:pPr>
        <w:spacing w:line="240" w:lineRule="auto"/>
        <w:rPr>
          <w:rFonts w:eastAsia="Calibri" w:cs="Arial"/>
          <w:sz w:val="24"/>
          <w:szCs w:val="24"/>
          <w:lang w:val="nl-NL"/>
        </w:rPr>
      </w:pPr>
      <w:r w:rsidRPr="00BC7281">
        <w:rPr>
          <w:rFonts w:eastAsia="Calibri" w:cs="Arial"/>
          <w:sz w:val="24"/>
          <w:szCs w:val="24"/>
          <w:lang w:val="nl-NL"/>
        </w:rPr>
        <w:t xml:space="preserve">Telefoon: </w:t>
      </w:r>
      <w:sdt>
        <w:sdtPr>
          <w:rPr>
            <w:rFonts w:eastAsia="Calibri" w:cs="Arial"/>
            <w:sz w:val="24"/>
            <w:szCs w:val="24"/>
            <w:lang w:val="nl-NL"/>
          </w:rPr>
          <w:id w:val="1534002948"/>
          <w:placeholder>
            <w:docPart w:val="972E7B69800247DEB4495A49E140C204"/>
          </w:placeholder>
          <w:showingPlcHdr/>
          <w:text/>
        </w:sdtPr>
        <w:sdtEndPr/>
        <w:sdtContent>
          <w:r w:rsidRPr="00367F60">
            <w:rPr>
              <w:rStyle w:val="Tekstvantijdelijkeaanduiding"/>
            </w:rPr>
            <w:t>Klik hier als u tekst wilt invoeren.</w:t>
          </w:r>
        </w:sdtContent>
      </w:sdt>
    </w:p>
    <w:p w:rsidR="007B50A8" w:rsidRPr="00BC7281" w:rsidRDefault="007B50A8" w:rsidP="007B50A8">
      <w:pPr>
        <w:spacing w:line="240" w:lineRule="auto"/>
        <w:rPr>
          <w:rFonts w:eastAsia="Calibri" w:cs="Arial"/>
          <w:sz w:val="24"/>
          <w:szCs w:val="24"/>
          <w:lang w:val="nl-NL"/>
        </w:rPr>
      </w:pPr>
    </w:p>
    <w:p w:rsidR="007B50A8" w:rsidRPr="00BC7281" w:rsidRDefault="007B50A8" w:rsidP="007B50A8">
      <w:pPr>
        <w:spacing w:line="240" w:lineRule="auto"/>
        <w:rPr>
          <w:rFonts w:eastAsia="Calibri" w:cs="Arial"/>
          <w:sz w:val="24"/>
          <w:szCs w:val="24"/>
          <w:lang w:val="nl-NL"/>
        </w:rPr>
      </w:pPr>
      <w:r w:rsidRPr="00BC7281">
        <w:rPr>
          <w:rFonts w:eastAsia="Calibri" w:cs="Arial"/>
          <w:sz w:val="24"/>
          <w:szCs w:val="24"/>
          <w:lang w:val="nl-NL"/>
        </w:rPr>
        <w:t xml:space="preserve">E-mail: </w:t>
      </w:r>
      <w:sdt>
        <w:sdtPr>
          <w:rPr>
            <w:rFonts w:eastAsia="Calibri" w:cs="Arial"/>
            <w:sz w:val="24"/>
            <w:szCs w:val="24"/>
            <w:lang w:val="nl-NL"/>
          </w:rPr>
          <w:id w:val="1546409973"/>
          <w:placeholder>
            <w:docPart w:val="8B6AA301DA3B41D9883A0CADD1A654F6"/>
          </w:placeholder>
          <w:showingPlcHdr/>
          <w:text/>
        </w:sdtPr>
        <w:sdtEndPr/>
        <w:sdtContent>
          <w:r w:rsidRPr="00367F60">
            <w:rPr>
              <w:rStyle w:val="Tekstvantijdelijkeaanduiding"/>
            </w:rPr>
            <w:t>Klik hier als u tekst wilt invoeren.</w:t>
          </w:r>
        </w:sdtContent>
      </w:sdt>
    </w:p>
    <w:p w:rsidR="007B50A8" w:rsidRPr="00BC7281" w:rsidRDefault="007B50A8" w:rsidP="007B50A8">
      <w:pPr>
        <w:spacing w:line="240" w:lineRule="auto"/>
        <w:rPr>
          <w:rFonts w:eastAsia="Calibri" w:cs="Arial"/>
          <w:sz w:val="24"/>
          <w:szCs w:val="24"/>
          <w:lang w:val="nl-NL"/>
        </w:rPr>
      </w:pPr>
    </w:p>
    <w:p w:rsidR="007B50A8" w:rsidRPr="00BC7281" w:rsidRDefault="007B50A8" w:rsidP="007B50A8">
      <w:pPr>
        <w:spacing w:line="240" w:lineRule="auto"/>
        <w:rPr>
          <w:rFonts w:eastAsia="Calibri" w:cs="Arial"/>
          <w:sz w:val="24"/>
          <w:szCs w:val="24"/>
          <w:lang w:val="nl-NL"/>
        </w:rPr>
      </w:pPr>
    </w:p>
    <w:p w:rsidR="007B50A8" w:rsidRPr="00BC7281" w:rsidRDefault="007B50A8" w:rsidP="007B50A8">
      <w:pPr>
        <w:spacing w:line="240" w:lineRule="auto"/>
        <w:rPr>
          <w:rFonts w:eastAsia="Calibri" w:cs="Arial"/>
          <w:sz w:val="24"/>
          <w:szCs w:val="24"/>
          <w:lang w:val="nl-NL"/>
        </w:rPr>
      </w:pPr>
    </w:p>
    <w:p w:rsidR="007B50A8" w:rsidRPr="00BC7281" w:rsidRDefault="007B50A8" w:rsidP="007B50A8">
      <w:pPr>
        <w:spacing w:line="240" w:lineRule="auto"/>
        <w:rPr>
          <w:rFonts w:eastAsia="Calibri" w:cs="Arial"/>
          <w:sz w:val="24"/>
          <w:szCs w:val="24"/>
          <w:lang w:val="nl-NL"/>
        </w:rPr>
      </w:pPr>
    </w:p>
    <w:p w:rsidR="007B50A8" w:rsidRPr="00BC7281" w:rsidRDefault="007B50A8" w:rsidP="007B50A8">
      <w:pPr>
        <w:spacing w:line="240" w:lineRule="auto"/>
        <w:rPr>
          <w:rFonts w:eastAsia="Calibri" w:cs="Arial"/>
          <w:sz w:val="24"/>
          <w:szCs w:val="24"/>
          <w:lang w:val="nl-NL"/>
        </w:rPr>
      </w:pPr>
      <w:r w:rsidRPr="00BC7281">
        <w:rPr>
          <w:rFonts w:eastAsia="Calibri" w:cs="Arial"/>
          <w:sz w:val="24"/>
          <w:szCs w:val="24"/>
          <w:lang w:val="nl-NL"/>
        </w:rPr>
        <w:t xml:space="preserve">Naam en voornaam student-stagiair: </w:t>
      </w:r>
      <w:sdt>
        <w:sdtPr>
          <w:rPr>
            <w:rFonts w:eastAsia="Calibri" w:cs="Arial"/>
            <w:sz w:val="24"/>
            <w:szCs w:val="24"/>
            <w:lang w:val="nl-NL"/>
          </w:rPr>
          <w:id w:val="-1162233009"/>
          <w:placeholder>
            <w:docPart w:val="BB7AEB7CF3FA4D4096434E9A68CFB6BF"/>
          </w:placeholder>
          <w:showingPlcHdr/>
          <w:text/>
        </w:sdtPr>
        <w:sdtEndPr/>
        <w:sdtContent>
          <w:r w:rsidRPr="00367F60">
            <w:rPr>
              <w:rStyle w:val="Tekstvantijdelijkeaanduiding"/>
            </w:rPr>
            <w:t>Klik hier als u tekst wilt invoeren.</w:t>
          </w:r>
        </w:sdtContent>
      </w:sdt>
    </w:p>
    <w:p w:rsidR="007B50A8" w:rsidRPr="00BC7281" w:rsidRDefault="007B50A8" w:rsidP="007B50A8">
      <w:pPr>
        <w:spacing w:line="240" w:lineRule="auto"/>
        <w:rPr>
          <w:rFonts w:eastAsia="Calibri" w:cs="Arial"/>
          <w:sz w:val="24"/>
          <w:szCs w:val="24"/>
          <w:lang w:val="nl-NL"/>
        </w:rPr>
      </w:pPr>
    </w:p>
    <w:p w:rsidR="007B50A8" w:rsidRPr="00BC7281" w:rsidRDefault="007B50A8" w:rsidP="007B50A8">
      <w:pPr>
        <w:spacing w:line="240" w:lineRule="auto"/>
        <w:rPr>
          <w:rFonts w:eastAsia="Calibri" w:cs="Arial"/>
          <w:sz w:val="24"/>
          <w:szCs w:val="24"/>
          <w:lang w:val="nl-NL"/>
        </w:rPr>
      </w:pPr>
    </w:p>
    <w:p w:rsidR="007B50A8" w:rsidRPr="00BC7281" w:rsidRDefault="007B50A8" w:rsidP="007B50A8">
      <w:pPr>
        <w:spacing w:line="240" w:lineRule="auto"/>
        <w:rPr>
          <w:rFonts w:eastAsia="Calibri" w:cs="Arial"/>
          <w:sz w:val="24"/>
          <w:szCs w:val="24"/>
          <w:lang w:val="nl-NL"/>
        </w:rPr>
      </w:pPr>
    </w:p>
    <w:p w:rsidR="007B50A8" w:rsidRPr="00BC7281" w:rsidRDefault="007B50A8" w:rsidP="007B50A8">
      <w:pPr>
        <w:spacing w:line="240" w:lineRule="auto"/>
        <w:rPr>
          <w:rFonts w:eastAsia="Calibri" w:cs="Arial"/>
          <w:sz w:val="24"/>
          <w:szCs w:val="24"/>
          <w:lang w:val="nl-NL"/>
        </w:rPr>
      </w:pPr>
      <w:r>
        <w:rPr>
          <w:rFonts w:eastAsia="Calibri" w:cs="Arial"/>
          <w:sz w:val="24"/>
          <w:szCs w:val="24"/>
          <w:lang w:val="nl-NL"/>
        </w:rPr>
        <w:t xml:space="preserve">Datum: </w:t>
      </w:r>
      <w:sdt>
        <w:sdtPr>
          <w:rPr>
            <w:rFonts w:eastAsia="Calibri" w:cs="Arial"/>
            <w:sz w:val="24"/>
            <w:szCs w:val="24"/>
            <w:lang w:val="nl-NL"/>
          </w:rPr>
          <w:id w:val="813836488"/>
          <w:placeholder>
            <w:docPart w:val="CA515AB5319D4DAC926AE9C7F42C90F0"/>
          </w:placeholder>
          <w:showingPlcHdr/>
          <w:date w:fullDate="2017-03-15T00:00:00Z">
            <w:dateFormat w:val="dd-MM-yy"/>
            <w:lid w:val="nl-BE"/>
            <w:storeMappedDataAs w:val="dateTime"/>
            <w:calendar w:val="gregorian"/>
          </w:date>
        </w:sdtPr>
        <w:sdtEndPr/>
        <w:sdtContent>
          <w:r w:rsidRPr="00367F60">
            <w:rPr>
              <w:rStyle w:val="Tekstvantijdelijkeaanduiding"/>
            </w:rPr>
            <w:t>Klik hier als u een datum wilt invoeren.</w:t>
          </w:r>
        </w:sdtContent>
      </w:sdt>
    </w:p>
    <w:p w:rsidR="007B50A8" w:rsidRPr="00BC7281" w:rsidRDefault="007B50A8" w:rsidP="007B50A8">
      <w:pPr>
        <w:spacing w:line="240" w:lineRule="auto"/>
        <w:rPr>
          <w:rFonts w:eastAsia="Calibri" w:cs="Arial"/>
          <w:sz w:val="24"/>
          <w:szCs w:val="24"/>
          <w:lang w:val="nl-NL"/>
        </w:rPr>
      </w:pPr>
    </w:p>
    <w:p w:rsidR="007B50A8" w:rsidRPr="00BC7281" w:rsidRDefault="007B50A8" w:rsidP="007B50A8">
      <w:pPr>
        <w:spacing w:line="240" w:lineRule="auto"/>
        <w:rPr>
          <w:rFonts w:eastAsia="Calibri" w:cs="Arial"/>
          <w:sz w:val="24"/>
          <w:szCs w:val="24"/>
          <w:lang w:val="nl-NL"/>
        </w:rPr>
      </w:pPr>
      <w:r w:rsidRPr="00BC7281">
        <w:rPr>
          <w:rFonts w:eastAsia="Calibri" w:cs="Arial"/>
          <w:sz w:val="24"/>
          <w:szCs w:val="24"/>
          <w:lang w:val="nl-NL"/>
        </w:rPr>
        <w:t>Handtekening</w:t>
      </w:r>
      <w:r>
        <w:rPr>
          <w:rFonts w:eastAsia="Calibri" w:cs="Arial"/>
          <w:sz w:val="24"/>
          <w:szCs w:val="24"/>
          <w:lang w:val="nl-NL"/>
        </w:rPr>
        <w:t xml:space="preserve"> van de mentor</w:t>
      </w:r>
    </w:p>
    <w:p w:rsidR="007B50A8" w:rsidRPr="00BC7281" w:rsidRDefault="007B50A8" w:rsidP="007B50A8">
      <w:pPr>
        <w:spacing w:line="240" w:lineRule="auto"/>
        <w:rPr>
          <w:rFonts w:eastAsia="Calibri" w:cs="Arial"/>
          <w:sz w:val="24"/>
          <w:szCs w:val="24"/>
          <w:lang w:val="nl-NL"/>
        </w:rPr>
      </w:pPr>
    </w:p>
    <w:p w:rsidR="007B50A8" w:rsidRPr="00BC7281" w:rsidRDefault="007B50A8" w:rsidP="007B50A8">
      <w:pPr>
        <w:spacing w:line="240" w:lineRule="auto"/>
        <w:rPr>
          <w:rFonts w:eastAsia="Calibri" w:cs="Arial"/>
          <w:sz w:val="24"/>
          <w:szCs w:val="24"/>
          <w:lang w:val="nl-NL"/>
        </w:rPr>
      </w:pPr>
    </w:p>
    <w:p w:rsidR="007B50A8" w:rsidRPr="00BC7281" w:rsidRDefault="007B50A8" w:rsidP="007B50A8">
      <w:pPr>
        <w:tabs>
          <w:tab w:val="left" w:pos="1418"/>
          <w:tab w:val="left" w:pos="3119"/>
        </w:tabs>
        <w:spacing w:line="259" w:lineRule="auto"/>
        <w:rPr>
          <w:rFonts w:cs="Arial"/>
          <w:sz w:val="24"/>
          <w:szCs w:val="24"/>
          <w:lang w:val="nl-NL"/>
        </w:rPr>
      </w:pPr>
    </w:p>
    <w:p w:rsidR="007B50A8" w:rsidRPr="00BC7281" w:rsidRDefault="007B50A8" w:rsidP="007B50A8">
      <w:pPr>
        <w:spacing w:line="260" w:lineRule="exact"/>
        <w:rPr>
          <w:rFonts w:eastAsia="Times New Roman" w:cs="Arial"/>
          <w:b/>
          <w:sz w:val="22"/>
          <w:u w:val="single"/>
        </w:rPr>
      </w:pPr>
      <w:r w:rsidRPr="00BC7281">
        <w:rPr>
          <w:rFonts w:eastAsia="Times New Roman" w:cs="Arial"/>
          <w:b/>
          <w:sz w:val="22"/>
          <w:u w:val="single"/>
        </w:rPr>
        <w:t>I. STAGEWERKZAAMHEDEN</w:t>
      </w:r>
    </w:p>
    <w:p w:rsidR="007B50A8" w:rsidRPr="00BC7281" w:rsidRDefault="007B50A8" w:rsidP="007B50A8">
      <w:pPr>
        <w:spacing w:line="240" w:lineRule="auto"/>
        <w:rPr>
          <w:rFonts w:eastAsia="Calibri" w:cs="Arial"/>
          <w:sz w:val="22"/>
          <w:lang w:val="nl-NL"/>
        </w:rPr>
      </w:pPr>
    </w:p>
    <w:p w:rsidR="007B50A8" w:rsidRPr="00BC7281" w:rsidRDefault="007B50A8" w:rsidP="007B50A8">
      <w:pPr>
        <w:spacing w:line="240" w:lineRule="auto"/>
        <w:rPr>
          <w:rFonts w:eastAsia="Calibri" w:cs="Arial"/>
          <w:sz w:val="22"/>
          <w:lang w:val="nl-NL"/>
        </w:rPr>
      </w:pPr>
      <w:r w:rsidRPr="00BC7281">
        <w:rPr>
          <w:rFonts w:eastAsia="Calibri" w:cs="Arial"/>
          <w:sz w:val="22"/>
          <w:lang w:val="nl-NL"/>
        </w:rPr>
        <w:t>1. Beschrijf bondig in het algemeen de functie en werkzaamheden van de stagiair gedurende de stage</w:t>
      </w:r>
    </w:p>
    <w:p w:rsidR="007B50A8" w:rsidRPr="00BC7281" w:rsidRDefault="007B50A8" w:rsidP="007B50A8">
      <w:pPr>
        <w:spacing w:line="240" w:lineRule="auto"/>
        <w:rPr>
          <w:rFonts w:eastAsia="Calibri" w:cs="Arial"/>
          <w:sz w:val="22"/>
          <w:lang w:val="nl-NL"/>
        </w:rPr>
      </w:pPr>
    </w:p>
    <w:sdt>
      <w:sdtPr>
        <w:rPr>
          <w:rFonts w:eastAsia="Calibri" w:cs="Arial"/>
          <w:sz w:val="22"/>
          <w:lang w:val="nl-NL"/>
        </w:rPr>
        <w:id w:val="-1999023262"/>
        <w:placeholder>
          <w:docPart w:val="22E300CD4AD2457DBD195FA7D84EE3D3"/>
        </w:placeholder>
        <w:showingPlcHdr/>
        <w:text/>
      </w:sdtPr>
      <w:sdtEndPr/>
      <w:sdtContent>
        <w:p w:rsidR="007B50A8" w:rsidRPr="00BC7281" w:rsidRDefault="007B50A8" w:rsidP="007B50A8">
          <w:pPr>
            <w:spacing w:line="240" w:lineRule="auto"/>
            <w:rPr>
              <w:rFonts w:eastAsia="Calibri" w:cs="Arial"/>
              <w:sz w:val="22"/>
              <w:lang w:val="nl-NL"/>
            </w:rPr>
          </w:pPr>
          <w:r w:rsidRPr="00BC7281">
            <w:rPr>
              <w:rStyle w:val="Tekstvantijdelijkeaanduiding"/>
              <w:rFonts w:cs="Arial"/>
            </w:rPr>
            <w:t>Klik hier als u tekst wilt invoeren.</w:t>
          </w:r>
        </w:p>
      </w:sdtContent>
    </w:sdt>
    <w:p w:rsidR="007B50A8" w:rsidRPr="00BC7281" w:rsidRDefault="007B50A8" w:rsidP="007B50A8">
      <w:pPr>
        <w:spacing w:line="240" w:lineRule="auto"/>
        <w:rPr>
          <w:rFonts w:eastAsia="Calibri" w:cs="Arial"/>
          <w:sz w:val="22"/>
          <w:lang w:val="nl-NL"/>
        </w:rPr>
      </w:pPr>
    </w:p>
    <w:p w:rsidR="007B50A8" w:rsidRPr="00BC7281" w:rsidRDefault="007B50A8" w:rsidP="007B50A8">
      <w:pPr>
        <w:spacing w:line="240" w:lineRule="auto"/>
        <w:rPr>
          <w:rFonts w:eastAsia="Calibri" w:cs="Arial"/>
          <w:sz w:val="22"/>
          <w:lang w:val="nl-NL"/>
        </w:rPr>
      </w:pPr>
    </w:p>
    <w:p w:rsidR="007B50A8" w:rsidRPr="00BC7281" w:rsidRDefault="007B50A8" w:rsidP="007B50A8">
      <w:pPr>
        <w:spacing w:line="240" w:lineRule="auto"/>
        <w:rPr>
          <w:rFonts w:eastAsia="Calibri" w:cs="Arial"/>
          <w:sz w:val="22"/>
          <w:lang w:val="nl-NL"/>
        </w:rPr>
      </w:pPr>
    </w:p>
    <w:p w:rsidR="007B50A8" w:rsidRPr="00BC7281" w:rsidRDefault="007B50A8" w:rsidP="007B50A8">
      <w:pPr>
        <w:spacing w:line="240" w:lineRule="auto"/>
        <w:rPr>
          <w:rFonts w:eastAsia="Calibri" w:cs="Arial"/>
          <w:sz w:val="22"/>
          <w:lang w:val="nl-NL"/>
        </w:rPr>
      </w:pPr>
    </w:p>
    <w:p w:rsidR="007B50A8" w:rsidRPr="00BC7281" w:rsidRDefault="007B50A8" w:rsidP="007B50A8">
      <w:pPr>
        <w:spacing w:line="240" w:lineRule="auto"/>
        <w:rPr>
          <w:rFonts w:eastAsia="Calibri" w:cs="Arial"/>
          <w:sz w:val="22"/>
          <w:lang w:val="nl-NL"/>
        </w:rPr>
      </w:pPr>
    </w:p>
    <w:p w:rsidR="007B50A8" w:rsidRPr="00BC7281" w:rsidRDefault="007B50A8" w:rsidP="007B50A8">
      <w:pPr>
        <w:spacing w:line="240" w:lineRule="auto"/>
        <w:rPr>
          <w:rFonts w:eastAsia="Calibri" w:cs="Arial"/>
          <w:sz w:val="22"/>
          <w:lang w:val="nl-NL"/>
        </w:rPr>
      </w:pPr>
    </w:p>
    <w:p w:rsidR="007B50A8" w:rsidRPr="00BC7281" w:rsidRDefault="007B50A8" w:rsidP="007B50A8">
      <w:pPr>
        <w:spacing w:line="240" w:lineRule="auto"/>
        <w:rPr>
          <w:rFonts w:eastAsia="Calibri" w:cs="Arial"/>
          <w:sz w:val="22"/>
          <w:lang w:val="nl-NL"/>
        </w:rPr>
      </w:pPr>
    </w:p>
    <w:p w:rsidR="007B50A8" w:rsidRPr="00BC7281" w:rsidRDefault="007B50A8" w:rsidP="007B50A8">
      <w:pPr>
        <w:spacing w:line="240" w:lineRule="auto"/>
        <w:rPr>
          <w:rFonts w:eastAsia="Calibri" w:cs="Arial"/>
          <w:sz w:val="22"/>
          <w:lang w:val="nl-NL"/>
        </w:rPr>
      </w:pPr>
    </w:p>
    <w:p w:rsidR="007B50A8" w:rsidRPr="00BC7281" w:rsidRDefault="007B50A8" w:rsidP="007B50A8">
      <w:pPr>
        <w:spacing w:line="240" w:lineRule="auto"/>
        <w:rPr>
          <w:rFonts w:eastAsia="Calibri" w:cs="Arial"/>
          <w:sz w:val="22"/>
          <w:lang w:val="nl-NL"/>
        </w:rPr>
      </w:pPr>
    </w:p>
    <w:p w:rsidR="007B50A8" w:rsidRPr="00BC7281" w:rsidRDefault="007B50A8" w:rsidP="007B50A8">
      <w:pPr>
        <w:spacing w:line="240" w:lineRule="auto"/>
        <w:rPr>
          <w:rFonts w:eastAsia="Calibri" w:cs="Arial"/>
          <w:sz w:val="22"/>
          <w:lang w:val="nl-NL"/>
        </w:rPr>
      </w:pPr>
    </w:p>
    <w:p w:rsidR="007B50A8" w:rsidRPr="00BC7281" w:rsidRDefault="007B50A8" w:rsidP="007B50A8">
      <w:pPr>
        <w:spacing w:line="240" w:lineRule="auto"/>
        <w:rPr>
          <w:rFonts w:eastAsia="Calibri" w:cs="Arial"/>
          <w:sz w:val="22"/>
          <w:lang w:val="nl-NL"/>
        </w:rPr>
      </w:pPr>
    </w:p>
    <w:p w:rsidR="007B50A8" w:rsidRPr="00BC7281" w:rsidRDefault="007B50A8" w:rsidP="007B50A8">
      <w:pPr>
        <w:spacing w:line="240" w:lineRule="auto"/>
        <w:rPr>
          <w:rFonts w:eastAsia="Calibri" w:cs="Arial"/>
          <w:sz w:val="22"/>
          <w:lang w:val="nl-NL"/>
        </w:rPr>
      </w:pPr>
    </w:p>
    <w:p w:rsidR="007B50A8" w:rsidRPr="00BC7281" w:rsidRDefault="007B50A8" w:rsidP="007B50A8">
      <w:pPr>
        <w:spacing w:line="240" w:lineRule="auto"/>
        <w:rPr>
          <w:rFonts w:eastAsia="Calibri" w:cs="Arial"/>
          <w:sz w:val="22"/>
          <w:lang w:val="nl-NL"/>
        </w:rPr>
      </w:pPr>
    </w:p>
    <w:p w:rsidR="007B50A8" w:rsidRPr="00BC7281" w:rsidRDefault="007B50A8" w:rsidP="007B50A8">
      <w:pPr>
        <w:spacing w:line="240" w:lineRule="auto"/>
        <w:rPr>
          <w:rFonts w:eastAsia="Calibri" w:cs="Arial"/>
          <w:sz w:val="22"/>
          <w:lang w:val="nl-NL"/>
        </w:rPr>
      </w:pPr>
    </w:p>
    <w:p w:rsidR="007B50A8" w:rsidRPr="00BC7281" w:rsidRDefault="007B50A8" w:rsidP="007B50A8">
      <w:pPr>
        <w:spacing w:line="240" w:lineRule="auto"/>
        <w:rPr>
          <w:rFonts w:eastAsia="Calibri" w:cs="Arial"/>
          <w:sz w:val="22"/>
          <w:lang w:val="nl-NL"/>
        </w:rPr>
      </w:pPr>
    </w:p>
    <w:p w:rsidR="007B50A8" w:rsidRPr="00BC7281" w:rsidRDefault="007B50A8" w:rsidP="007B50A8">
      <w:pPr>
        <w:spacing w:line="240" w:lineRule="auto"/>
        <w:rPr>
          <w:rFonts w:eastAsia="Calibri" w:cs="Arial"/>
          <w:sz w:val="22"/>
          <w:lang w:val="nl-NL"/>
        </w:rPr>
      </w:pPr>
    </w:p>
    <w:p w:rsidR="007B50A8" w:rsidRPr="00BC7281" w:rsidRDefault="007B50A8" w:rsidP="007B50A8">
      <w:pPr>
        <w:spacing w:line="240" w:lineRule="auto"/>
        <w:rPr>
          <w:rFonts w:eastAsia="Calibri" w:cs="Arial"/>
          <w:sz w:val="22"/>
          <w:lang w:val="nl-NL"/>
        </w:rPr>
      </w:pPr>
    </w:p>
    <w:p w:rsidR="007B50A8" w:rsidRPr="00BC7281" w:rsidRDefault="007B50A8" w:rsidP="007B50A8">
      <w:pPr>
        <w:spacing w:line="240" w:lineRule="auto"/>
        <w:rPr>
          <w:rFonts w:eastAsia="Calibri" w:cs="Arial"/>
          <w:sz w:val="22"/>
          <w:lang w:val="nl-NL"/>
        </w:rPr>
      </w:pPr>
      <w:r w:rsidRPr="00BC7281">
        <w:rPr>
          <w:rFonts w:eastAsia="Calibri" w:cs="Arial"/>
          <w:sz w:val="22"/>
          <w:lang w:val="nl-NL"/>
        </w:rPr>
        <w:t>2. Geef aan in welke mate de stagiair binnen de stage volgende activiteiten heeft verricht:</w:t>
      </w:r>
    </w:p>
    <w:p w:rsidR="007B50A8" w:rsidRPr="00BC7281" w:rsidRDefault="007B50A8" w:rsidP="007B50A8">
      <w:pPr>
        <w:spacing w:line="240" w:lineRule="auto"/>
        <w:rPr>
          <w:rFonts w:eastAsia="Calibri" w:cs="Arial"/>
          <w:sz w:val="22"/>
          <w:lang w:val="nl-N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4"/>
        <w:gridCol w:w="1086"/>
        <w:gridCol w:w="1087"/>
        <w:gridCol w:w="1087"/>
      </w:tblGrid>
      <w:tr w:rsidR="007B50A8" w:rsidRPr="00BC7281" w:rsidTr="004913BB">
        <w:tc>
          <w:tcPr>
            <w:tcW w:w="6204" w:type="dxa"/>
          </w:tcPr>
          <w:p w:rsidR="007B50A8" w:rsidRPr="00BC7281" w:rsidRDefault="007B50A8" w:rsidP="004913BB">
            <w:pPr>
              <w:spacing w:line="240" w:lineRule="auto"/>
              <w:rPr>
                <w:rFonts w:eastAsia="Calibri" w:cs="Arial"/>
                <w:sz w:val="22"/>
                <w:lang w:val="nl-NL"/>
              </w:rPr>
            </w:pPr>
          </w:p>
        </w:tc>
        <w:tc>
          <w:tcPr>
            <w:tcW w:w="1086"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Nooit</w:t>
            </w:r>
          </w:p>
        </w:tc>
        <w:tc>
          <w:tcPr>
            <w:tcW w:w="1087"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Soms</w:t>
            </w:r>
          </w:p>
        </w:tc>
        <w:tc>
          <w:tcPr>
            <w:tcW w:w="1087"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Frequent</w:t>
            </w:r>
          </w:p>
        </w:tc>
      </w:tr>
      <w:tr w:rsidR="007B50A8" w:rsidRPr="00BC7281" w:rsidTr="004913BB">
        <w:tc>
          <w:tcPr>
            <w:tcW w:w="6204" w:type="dxa"/>
          </w:tcPr>
          <w:p w:rsidR="007B50A8" w:rsidRPr="00BC7281" w:rsidRDefault="007B50A8" w:rsidP="004913BB">
            <w:pPr>
              <w:spacing w:line="240" w:lineRule="auto"/>
              <w:rPr>
                <w:rFonts w:eastAsia="Calibri" w:cs="Arial"/>
                <w:sz w:val="22"/>
                <w:lang w:val="nl-NL"/>
              </w:rPr>
            </w:pPr>
            <w:r w:rsidRPr="00BC7281">
              <w:rPr>
                <w:rFonts w:eastAsia="Calibri" w:cs="Arial"/>
                <w:sz w:val="22"/>
                <w:lang w:val="nl-NL"/>
              </w:rPr>
              <w:t>Interne vergaderingen</w:t>
            </w:r>
            <w:r w:rsidRPr="00BC7281">
              <w:rPr>
                <w:rFonts w:eastAsia="Calibri" w:cs="Arial"/>
                <w:sz w:val="22"/>
                <w:lang w:val="nl-NL"/>
              </w:rPr>
              <w:tab/>
            </w:r>
          </w:p>
        </w:tc>
        <w:tc>
          <w:tcPr>
            <w:tcW w:w="1086"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1"/>
                  <w:enabled/>
                  <w:calcOnExit w:val="0"/>
                  <w:checkBox>
                    <w:sizeAuto/>
                    <w:default w:val="0"/>
                    <w:checked w:val="0"/>
                  </w:checkBox>
                </w:ffData>
              </w:fldChar>
            </w:r>
            <w:bookmarkStart w:id="0" w:name="Selectievakje1"/>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bookmarkEnd w:id="0"/>
          </w:p>
        </w:tc>
        <w:tc>
          <w:tcPr>
            <w:tcW w:w="1087"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2"/>
                  <w:enabled/>
                  <w:calcOnExit w:val="0"/>
                  <w:checkBox>
                    <w:sizeAuto/>
                    <w:default w:val="0"/>
                  </w:checkBox>
                </w:ffData>
              </w:fldChar>
            </w:r>
            <w:bookmarkStart w:id="1" w:name="Selectievakje2"/>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bookmarkEnd w:id="1"/>
          </w:p>
        </w:tc>
        <w:tc>
          <w:tcPr>
            <w:tcW w:w="1087"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3"/>
                  <w:enabled/>
                  <w:calcOnExit w:val="0"/>
                  <w:checkBox>
                    <w:sizeAuto/>
                    <w:default w:val="0"/>
                  </w:checkBox>
                </w:ffData>
              </w:fldChar>
            </w:r>
            <w:bookmarkStart w:id="2" w:name="Selectievakje3"/>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bookmarkEnd w:id="2"/>
          </w:p>
        </w:tc>
      </w:tr>
      <w:tr w:rsidR="007B50A8" w:rsidRPr="00BC7281" w:rsidTr="004913BB">
        <w:tc>
          <w:tcPr>
            <w:tcW w:w="6204" w:type="dxa"/>
          </w:tcPr>
          <w:p w:rsidR="007B50A8" w:rsidRPr="00BC7281" w:rsidRDefault="007B50A8" w:rsidP="004913BB">
            <w:pPr>
              <w:spacing w:line="240" w:lineRule="auto"/>
              <w:rPr>
                <w:rFonts w:eastAsia="Calibri" w:cs="Arial"/>
                <w:sz w:val="22"/>
                <w:lang w:val="nl-NL"/>
              </w:rPr>
            </w:pPr>
            <w:r w:rsidRPr="00BC7281">
              <w:rPr>
                <w:rFonts w:eastAsia="Calibri" w:cs="Arial"/>
                <w:sz w:val="22"/>
                <w:lang w:val="nl-NL"/>
              </w:rPr>
              <w:t>Vergaderingen met externen</w:t>
            </w:r>
          </w:p>
        </w:tc>
        <w:tc>
          <w:tcPr>
            <w:tcW w:w="1086"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4"/>
                  <w:enabled/>
                  <w:calcOnExit w:val="0"/>
                  <w:checkBox>
                    <w:sizeAuto/>
                    <w:default w:val="0"/>
                  </w:checkBox>
                </w:ffData>
              </w:fldChar>
            </w:r>
            <w:bookmarkStart w:id="3" w:name="Selectievakje4"/>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bookmarkEnd w:id="3"/>
          </w:p>
        </w:tc>
        <w:tc>
          <w:tcPr>
            <w:tcW w:w="1087"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5"/>
                  <w:enabled/>
                  <w:calcOnExit w:val="0"/>
                  <w:checkBox>
                    <w:sizeAuto/>
                    <w:default w:val="0"/>
                  </w:checkBox>
                </w:ffData>
              </w:fldChar>
            </w:r>
            <w:bookmarkStart w:id="4" w:name="Selectievakje5"/>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bookmarkEnd w:id="4"/>
          </w:p>
        </w:tc>
        <w:tc>
          <w:tcPr>
            <w:tcW w:w="1087"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6"/>
                  <w:enabled/>
                  <w:calcOnExit w:val="0"/>
                  <w:checkBox>
                    <w:sizeAuto/>
                    <w:default w:val="0"/>
                  </w:checkBox>
                </w:ffData>
              </w:fldChar>
            </w:r>
            <w:bookmarkStart w:id="5" w:name="Selectievakje6"/>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bookmarkEnd w:id="5"/>
          </w:p>
        </w:tc>
      </w:tr>
      <w:tr w:rsidR="007B50A8" w:rsidRPr="00BC7281" w:rsidTr="004913BB">
        <w:tc>
          <w:tcPr>
            <w:tcW w:w="6204" w:type="dxa"/>
          </w:tcPr>
          <w:p w:rsidR="007B50A8" w:rsidRPr="00BC7281" w:rsidRDefault="007B50A8" w:rsidP="004913BB">
            <w:pPr>
              <w:spacing w:line="240" w:lineRule="auto"/>
              <w:rPr>
                <w:rFonts w:eastAsia="Calibri" w:cs="Arial"/>
                <w:sz w:val="22"/>
                <w:lang w:val="nl-NL"/>
              </w:rPr>
            </w:pPr>
            <w:r w:rsidRPr="00BC7281">
              <w:rPr>
                <w:rFonts w:eastAsia="Calibri" w:cs="Arial"/>
                <w:sz w:val="22"/>
                <w:lang w:val="nl-NL"/>
              </w:rPr>
              <w:t>Schriftelijke adviezen</w:t>
            </w:r>
          </w:p>
        </w:tc>
        <w:tc>
          <w:tcPr>
            <w:tcW w:w="1086"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7"/>
                  <w:enabled/>
                  <w:calcOnExit w:val="0"/>
                  <w:checkBox>
                    <w:sizeAuto/>
                    <w:default w:val="0"/>
                  </w:checkBox>
                </w:ffData>
              </w:fldChar>
            </w:r>
            <w:bookmarkStart w:id="6" w:name="Selectievakje7"/>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bookmarkEnd w:id="6"/>
          </w:p>
        </w:tc>
        <w:tc>
          <w:tcPr>
            <w:tcW w:w="1087"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8"/>
                  <w:enabled/>
                  <w:calcOnExit w:val="0"/>
                  <w:checkBox>
                    <w:sizeAuto/>
                    <w:default w:val="0"/>
                  </w:checkBox>
                </w:ffData>
              </w:fldChar>
            </w:r>
            <w:bookmarkStart w:id="7" w:name="Selectievakje8"/>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bookmarkEnd w:id="7"/>
          </w:p>
        </w:tc>
        <w:tc>
          <w:tcPr>
            <w:tcW w:w="1087"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9"/>
                  <w:enabled/>
                  <w:calcOnExit w:val="0"/>
                  <w:checkBox>
                    <w:sizeAuto/>
                    <w:default w:val="0"/>
                  </w:checkBox>
                </w:ffData>
              </w:fldChar>
            </w:r>
            <w:bookmarkStart w:id="8" w:name="Selectievakje9"/>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bookmarkEnd w:id="8"/>
          </w:p>
        </w:tc>
      </w:tr>
      <w:tr w:rsidR="007B50A8" w:rsidRPr="00BC7281" w:rsidTr="004913BB">
        <w:tc>
          <w:tcPr>
            <w:tcW w:w="6204" w:type="dxa"/>
          </w:tcPr>
          <w:p w:rsidR="007B50A8" w:rsidRPr="00BC7281" w:rsidRDefault="007B50A8" w:rsidP="004913BB">
            <w:pPr>
              <w:spacing w:line="240" w:lineRule="auto"/>
              <w:rPr>
                <w:rFonts w:eastAsia="Calibri" w:cs="Arial"/>
                <w:sz w:val="22"/>
                <w:lang w:val="nl-NL"/>
              </w:rPr>
            </w:pPr>
            <w:r w:rsidRPr="00BC7281">
              <w:rPr>
                <w:rFonts w:eastAsia="Calibri" w:cs="Arial"/>
                <w:sz w:val="22"/>
                <w:lang w:val="nl-NL"/>
              </w:rPr>
              <w:t>Mondelinge adviezen</w:t>
            </w:r>
          </w:p>
        </w:tc>
        <w:tc>
          <w:tcPr>
            <w:tcW w:w="1086"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7"/>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087"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8"/>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087"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9"/>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r>
      <w:tr w:rsidR="007B50A8" w:rsidRPr="00BC7281" w:rsidTr="004913BB">
        <w:tc>
          <w:tcPr>
            <w:tcW w:w="6204" w:type="dxa"/>
          </w:tcPr>
          <w:p w:rsidR="007B50A8" w:rsidRPr="00BC7281" w:rsidRDefault="007B50A8" w:rsidP="004913BB">
            <w:pPr>
              <w:spacing w:line="240" w:lineRule="auto"/>
              <w:rPr>
                <w:rFonts w:eastAsia="Calibri" w:cs="Arial"/>
                <w:sz w:val="22"/>
                <w:lang w:val="nl-NL"/>
              </w:rPr>
            </w:pPr>
            <w:r w:rsidRPr="00BC7281">
              <w:rPr>
                <w:rFonts w:eastAsia="Calibri" w:cs="Arial"/>
                <w:sz w:val="22"/>
                <w:lang w:val="nl-NL"/>
              </w:rPr>
              <w:t>Onderzoek van gedingstukken</w:t>
            </w:r>
            <w:r w:rsidRPr="00BC7281">
              <w:rPr>
                <w:rFonts w:eastAsia="Calibri" w:cs="Arial"/>
                <w:sz w:val="22"/>
                <w:lang w:val="nl-NL"/>
              </w:rPr>
              <w:tab/>
            </w:r>
          </w:p>
        </w:tc>
        <w:tc>
          <w:tcPr>
            <w:tcW w:w="1086"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10"/>
                  <w:enabled/>
                  <w:calcOnExit w:val="0"/>
                  <w:checkBox>
                    <w:sizeAuto/>
                    <w:default w:val="0"/>
                  </w:checkBox>
                </w:ffData>
              </w:fldChar>
            </w:r>
            <w:bookmarkStart w:id="9" w:name="Selectievakje10"/>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bookmarkEnd w:id="9"/>
          </w:p>
        </w:tc>
        <w:tc>
          <w:tcPr>
            <w:tcW w:w="1087"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11"/>
                  <w:enabled/>
                  <w:calcOnExit w:val="0"/>
                  <w:checkBox>
                    <w:sizeAuto/>
                    <w:default w:val="0"/>
                  </w:checkBox>
                </w:ffData>
              </w:fldChar>
            </w:r>
            <w:bookmarkStart w:id="10" w:name="Selectievakje11"/>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bookmarkEnd w:id="10"/>
          </w:p>
        </w:tc>
        <w:tc>
          <w:tcPr>
            <w:tcW w:w="1087"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12"/>
                  <w:enabled/>
                  <w:calcOnExit w:val="0"/>
                  <w:checkBox>
                    <w:sizeAuto/>
                    <w:default w:val="0"/>
                  </w:checkBox>
                </w:ffData>
              </w:fldChar>
            </w:r>
            <w:bookmarkStart w:id="11" w:name="Selectievakje12"/>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bookmarkEnd w:id="11"/>
          </w:p>
        </w:tc>
      </w:tr>
      <w:tr w:rsidR="007B50A8" w:rsidRPr="00BC7281" w:rsidTr="004913BB">
        <w:tc>
          <w:tcPr>
            <w:tcW w:w="6204" w:type="dxa"/>
          </w:tcPr>
          <w:p w:rsidR="007B50A8" w:rsidRPr="00BC7281" w:rsidRDefault="007B50A8" w:rsidP="004913BB">
            <w:pPr>
              <w:spacing w:line="240" w:lineRule="auto"/>
              <w:rPr>
                <w:rFonts w:eastAsia="Calibri" w:cs="Arial"/>
                <w:sz w:val="22"/>
                <w:lang w:val="nl-NL"/>
              </w:rPr>
            </w:pPr>
            <w:r w:rsidRPr="00BC7281">
              <w:rPr>
                <w:rFonts w:eastAsia="Calibri" w:cs="Arial"/>
                <w:sz w:val="22"/>
                <w:lang w:val="nl-NL"/>
              </w:rPr>
              <w:t>Opstellen/nalezen van gedingstukken (dagvaarding, conclusies, ...)</w:t>
            </w:r>
          </w:p>
        </w:tc>
        <w:tc>
          <w:tcPr>
            <w:tcW w:w="1086"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13"/>
                  <w:enabled/>
                  <w:calcOnExit w:val="0"/>
                  <w:checkBox>
                    <w:sizeAuto/>
                    <w:default w:val="0"/>
                  </w:checkBox>
                </w:ffData>
              </w:fldChar>
            </w:r>
            <w:bookmarkStart w:id="12" w:name="Selectievakje13"/>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bookmarkEnd w:id="12"/>
          </w:p>
        </w:tc>
        <w:tc>
          <w:tcPr>
            <w:tcW w:w="1087"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14"/>
                  <w:enabled/>
                  <w:calcOnExit w:val="0"/>
                  <w:checkBox>
                    <w:sizeAuto/>
                    <w:default w:val="0"/>
                  </w:checkBox>
                </w:ffData>
              </w:fldChar>
            </w:r>
            <w:bookmarkStart w:id="13" w:name="Selectievakje14"/>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bookmarkEnd w:id="13"/>
          </w:p>
        </w:tc>
        <w:tc>
          <w:tcPr>
            <w:tcW w:w="1087"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15"/>
                  <w:enabled/>
                  <w:calcOnExit w:val="0"/>
                  <w:checkBox>
                    <w:sizeAuto/>
                    <w:default w:val="0"/>
                  </w:checkBox>
                </w:ffData>
              </w:fldChar>
            </w:r>
            <w:bookmarkStart w:id="14" w:name="Selectievakje15"/>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bookmarkEnd w:id="14"/>
          </w:p>
        </w:tc>
      </w:tr>
      <w:tr w:rsidR="007B50A8" w:rsidRPr="00BC7281" w:rsidTr="004913BB">
        <w:tc>
          <w:tcPr>
            <w:tcW w:w="6204" w:type="dxa"/>
          </w:tcPr>
          <w:p w:rsidR="007B50A8" w:rsidRPr="00BC7281" w:rsidRDefault="007B50A8" w:rsidP="004913BB">
            <w:pPr>
              <w:spacing w:line="240" w:lineRule="auto"/>
              <w:rPr>
                <w:rFonts w:eastAsia="Calibri" w:cs="Arial"/>
                <w:sz w:val="22"/>
                <w:lang w:val="nl-NL"/>
              </w:rPr>
            </w:pPr>
            <w:r w:rsidRPr="00BC7281">
              <w:rPr>
                <w:rFonts w:eastAsia="Calibri" w:cs="Arial"/>
                <w:sz w:val="22"/>
                <w:lang w:val="nl-NL"/>
              </w:rPr>
              <w:t>Mondelinge presentaties</w:t>
            </w:r>
          </w:p>
        </w:tc>
        <w:tc>
          <w:tcPr>
            <w:tcW w:w="1086"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16"/>
                  <w:enabled/>
                  <w:calcOnExit w:val="0"/>
                  <w:checkBox>
                    <w:sizeAuto/>
                    <w:default w:val="0"/>
                  </w:checkBox>
                </w:ffData>
              </w:fldChar>
            </w:r>
            <w:bookmarkStart w:id="15" w:name="Selectievakje16"/>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bookmarkEnd w:id="15"/>
          </w:p>
        </w:tc>
        <w:tc>
          <w:tcPr>
            <w:tcW w:w="1087"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17"/>
                  <w:enabled/>
                  <w:calcOnExit w:val="0"/>
                  <w:checkBox>
                    <w:sizeAuto/>
                    <w:default w:val="0"/>
                  </w:checkBox>
                </w:ffData>
              </w:fldChar>
            </w:r>
            <w:bookmarkStart w:id="16" w:name="Selectievakje17"/>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bookmarkEnd w:id="16"/>
          </w:p>
        </w:tc>
        <w:tc>
          <w:tcPr>
            <w:tcW w:w="1087"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18"/>
                  <w:enabled/>
                  <w:calcOnExit w:val="0"/>
                  <w:checkBox>
                    <w:sizeAuto/>
                    <w:default w:val="0"/>
                  </w:checkBox>
                </w:ffData>
              </w:fldChar>
            </w:r>
            <w:bookmarkStart w:id="17" w:name="Selectievakje18"/>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bookmarkEnd w:id="17"/>
          </w:p>
        </w:tc>
      </w:tr>
      <w:tr w:rsidR="007B50A8" w:rsidRPr="00BC7281" w:rsidTr="004913BB">
        <w:tc>
          <w:tcPr>
            <w:tcW w:w="6204" w:type="dxa"/>
          </w:tcPr>
          <w:p w:rsidR="007B50A8" w:rsidRPr="00BC7281" w:rsidRDefault="007B50A8" w:rsidP="004913BB">
            <w:pPr>
              <w:spacing w:line="240" w:lineRule="auto"/>
              <w:rPr>
                <w:rFonts w:eastAsia="Calibri" w:cs="Arial"/>
                <w:sz w:val="22"/>
                <w:lang w:val="nl-NL"/>
              </w:rPr>
            </w:pPr>
            <w:r w:rsidRPr="00BC7281">
              <w:rPr>
                <w:rFonts w:eastAsia="Calibri" w:cs="Arial"/>
                <w:sz w:val="22"/>
                <w:lang w:val="nl-NL"/>
              </w:rPr>
              <w:t>Observatie rechtbankbezoek</w:t>
            </w:r>
          </w:p>
        </w:tc>
        <w:tc>
          <w:tcPr>
            <w:tcW w:w="1086"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7"/>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087"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8"/>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087"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9"/>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r>
      <w:tr w:rsidR="007B50A8" w:rsidRPr="00BC7281" w:rsidTr="004913BB">
        <w:tc>
          <w:tcPr>
            <w:tcW w:w="6204" w:type="dxa"/>
          </w:tcPr>
          <w:p w:rsidR="007B50A8" w:rsidRPr="00BC7281" w:rsidRDefault="007B50A8" w:rsidP="004913BB">
            <w:pPr>
              <w:spacing w:line="240" w:lineRule="auto"/>
              <w:rPr>
                <w:rFonts w:eastAsia="Calibri" w:cs="Arial"/>
                <w:sz w:val="22"/>
                <w:lang w:val="nl-NL"/>
              </w:rPr>
            </w:pPr>
            <w:r w:rsidRPr="00BC7281">
              <w:rPr>
                <w:rFonts w:eastAsia="Calibri" w:cs="Arial"/>
                <w:sz w:val="22"/>
                <w:lang w:val="nl-NL"/>
              </w:rPr>
              <w:t xml:space="preserve">Andere te specificeren: </w:t>
            </w:r>
            <w:sdt>
              <w:sdtPr>
                <w:rPr>
                  <w:rFonts w:eastAsia="Calibri" w:cs="Arial"/>
                  <w:sz w:val="22"/>
                  <w:lang w:val="nl-NL"/>
                </w:rPr>
                <w:id w:val="290484638"/>
                <w:placeholder>
                  <w:docPart w:val="AEE7581B54CC420B8E72A449512A729B"/>
                </w:placeholder>
                <w:showingPlcHdr/>
                <w:text/>
              </w:sdtPr>
              <w:sdtEndPr/>
              <w:sdtContent>
                <w:r w:rsidRPr="00367F60">
                  <w:rPr>
                    <w:rStyle w:val="Tekstvantijdelijkeaanduiding"/>
                  </w:rPr>
                  <w:t>Klik hier als u tekst wilt invoeren.</w:t>
                </w:r>
              </w:sdtContent>
            </w:sdt>
          </w:p>
        </w:tc>
        <w:tc>
          <w:tcPr>
            <w:tcW w:w="1086"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7"/>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087"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8"/>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087"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9"/>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r>
    </w:tbl>
    <w:p w:rsidR="007B50A8" w:rsidRPr="00BC7281" w:rsidRDefault="007B50A8" w:rsidP="007B50A8">
      <w:pPr>
        <w:spacing w:line="240" w:lineRule="auto"/>
        <w:rPr>
          <w:rFonts w:eastAsia="Calibri" w:cs="Arial"/>
          <w:sz w:val="22"/>
          <w:lang w:val="nl-NL"/>
        </w:rPr>
      </w:pPr>
    </w:p>
    <w:p w:rsidR="007B50A8" w:rsidRPr="00BC7281" w:rsidRDefault="007B50A8" w:rsidP="007B50A8">
      <w:pPr>
        <w:spacing w:after="160" w:line="2" w:lineRule="auto"/>
        <w:rPr>
          <w:rFonts w:eastAsia="Calibri" w:cs="Arial"/>
          <w:sz w:val="22"/>
          <w:lang w:val="nl-NL"/>
        </w:rPr>
      </w:pPr>
      <w:r w:rsidRPr="00BC7281">
        <w:rPr>
          <w:rFonts w:eastAsia="Calibri" w:cs="Arial"/>
          <w:sz w:val="22"/>
          <w:lang w:val="nl-NL"/>
        </w:rPr>
        <w:br w:type="page"/>
      </w:r>
    </w:p>
    <w:p w:rsidR="007B50A8" w:rsidRPr="00BC7281" w:rsidRDefault="007B50A8" w:rsidP="007B50A8">
      <w:pPr>
        <w:spacing w:line="240" w:lineRule="auto"/>
        <w:rPr>
          <w:rFonts w:eastAsia="Calibri" w:cs="Arial"/>
          <w:sz w:val="22"/>
          <w:lang w:val="nl-NL"/>
        </w:rPr>
      </w:pPr>
      <w:r w:rsidRPr="00BC7281">
        <w:rPr>
          <w:rFonts w:eastAsia="Calibri" w:cs="Arial"/>
          <w:sz w:val="22"/>
          <w:lang w:val="nl-NL"/>
        </w:rPr>
        <w:lastRenderedPageBreak/>
        <w:t>Gelieve voor elk van de volgende vragen een evaluatie te geven. Indien geen antwoord kan worden gegeven omdat de vraag niet toepasselijk is in de situatie van de stagiair, kruis dan het vakje NVT aan.</w:t>
      </w:r>
    </w:p>
    <w:p w:rsidR="007B50A8" w:rsidRPr="00BC7281" w:rsidRDefault="007B50A8" w:rsidP="007B50A8">
      <w:pPr>
        <w:spacing w:line="240" w:lineRule="auto"/>
        <w:rPr>
          <w:rFonts w:eastAsia="Calibri" w:cs="Arial"/>
          <w:sz w:val="22"/>
          <w:lang w:val="nl-NL"/>
        </w:rPr>
      </w:pPr>
    </w:p>
    <w:p w:rsidR="007B50A8" w:rsidRPr="00BC7281" w:rsidRDefault="007B50A8" w:rsidP="007B50A8">
      <w:pPr>
        <w:pBdr>
          <w:top w:val="single" w:sz="4" w:space="1" w:color="auto"/>
          <w:left w:val="single" w:sz="4" w:space="4" w:color="auto"/>
          <w:bottom w:val="single" w:sz="4" w:space="1" w:color="auto"/>
          <w:right w:val="single" w:sz="4" w:space="4" w:color="auto"/>
        </w:pBdr>
        <w:spacing w:line="240" w:lineRule="auto"/>
        <w:rPr>
          <w:rFonts w:eastAsia="Calibri" w:cs="Arial"/>
          <w:sz w:val="22"/>
          <w:lang w:val="nl-NL"/>
        </w:rPr>
      </w:pPr>
      <w:r w:rsidRPr="00BC7281">
        <w:rPr>
          <w:rFonts w:eastAsia="Calibri" w:cs="Arial"/>
          <w:b/>
          <w:sz w:val="22"/>
          <w:lang w:val="nl-NL"/>
        </w:rPr>
        <w:t>Onvoldoende</w:t>
      </w:r>
      <w:r w:rsidRPr="00BC7281">
        <w:rPr>
          <w:rFonts w:eastAsia="Calibri" w:cs="Arial"/>
          <w:sz w:val="22"/>
          <w:lang w:val="nl-NL"/>
        </w:rPr>
        <w:t>: de wijze waarop de student de opdracht heeft vervuld, is bepaald minderwaardig</w:t>
      </w:r>
    </w:p>
    <w:p w:rsidR="007B50A8" w:rsidRPr="00BC7281" w:rsidRDefault="007B50A8" w:rsidP="007B50A8">
      <w:pPr>
        <w:pBdr>
          <w:top w:val="single" w:sz="4" w:space="1" w:color="auto"/>
          <w:left w:val="single" w:sz="4" w:space="4" w:color="auto"/>
          <w:bottom w:val="single" w:sz="4" w:space="1" w:color="auto"/>
          <w:right w:val="single" w:sz="4" w:space="4" w:color="auto"/>
        </w:pBdr>
        <w:spacing w:line="240" w:lineRule="auto"/>
        <w:rPr>
          <w:rFonts w:eastAsia="Calibri" w:cs="Arial"/>
          <w:sz w:val="22"/>
          <w:lang w:val="nl-NL"/>
        </w:rPr>
      </w:pPr>
    </w:p>
    <w:p w:rsidR="007B50A8" w:rsidRPr="00BC7281" w:rsidRDefault="007B50A8" w:rsidP="007B50A8">
      <w:pPr>
        <w:pBdr>
          <w:top w:val="single" w:sz="4" w:space="1" w:color="auto"/>
          <w:left w:val="single" w:sz="4" w:space="4" w:color="auto"/>
          <w:bottom w:val="single" w:sz="4" w:space="1" w:color="auto"/>
          <w:right w:val="single" w:sz="4" w:space="4" w:color="auto"/>
        </w:pBdr>
        <w:spacing w:line="240" w:lineRule="auto"/>
        <w:rPr>
          <w:rFonts w:eastAsia="Calibri" w:cs="Arial"/>
          <w:sz w:val="22"/>
          <w:lang w:val="nl-NL"/>
        </w:rPr>
      </w:pPr>
      <w:r w:rsidRPr="00BC7281">
        <w:rPr>
          <w:rFonts w:eastAsia="Calibri" w:cs="Arial"/>
          <w:b/>
          <w:sz w:val="22"/>
          <w:lang w:val="nl-NL"/>
        </w:rPr>
        <w:t>Voldoende</w:t>
      </w:r>
      <w:r w:rsidRPr="00BC7281">
        <w:rPr>
          <w:rFonts w:eastAsia="Calibri" w:cs="Arial"/>
          <w:sz w:val="22"/>
          <w:lang w:val="nl-NL"/>
        </w:rPr>
        <w:t>: student voldoet aan de minimumnormen maar presteert op belangrijke punten beneden de verwachtingen. De tekortkomingen zijn belangrijk en doen afbreuk aan de waarde van het resultaat.</w:t>
      </w:r>
    </w:p>
    <w:p w:rsidR="007B50A8" w:rsidRPr="00BC7281" w:rsidRDefault="007B50A8" w:rsidP="007B50A8">
      <w:pPr>
        <w:pBdr>
          <w:top w:val="single" w:sz="4" w:space="1" w:color="auto"/>
          <w:left w:val="single" w:sz="4" w:space="4" w:color="auto"/>
          <w:bottom w:val="single" w:sz="4" w:space="1" w:color="auto"/>
          <w:right w:val="single" w:sz="4" w:space="4" w:color="auto"/>
        </w:pBdr>
        <w:spacing w:line="240" w:lineRule="auto"/>
        <w:rPr>
          <w:rFonts w:eastAsia="Calibri" w:cs="Arial"/>
          <w:sz w:val="22"/>
          <w:lang w:val="nl-NL"/>
        </w:rPr>
      </w:pPr>
    </w:p>
    <w:p w:rsidR="007B50A8" w:rsidRPr="00BC7281" w:rsidRDefault="007B50A8" w:rsidP="007B50A8">
      <w:pPr>
        <w:pBdr>
          <w:top w:val="single" w:sz="4" w:space="1" w:color="auto"/>
          <w:left w:val="single" w:sz="4" w:space="4" w:color="auto"/>
          <w:bottom w:val="single" w:sz="4" w:space="1" w:color="auto"/>
          <w:right w:val="single" w:sz="4" w:space="4" w:color="auto"/>
        </w:pBdr>
        <w:spacing w:line="240" w:lineRule="auto"/>
        <w:rPr>
          <w:rFonts w:eastAsia="Calibri" w:cs="Arial"/>
          <w:sz w:val="22"/>
          <w:lang w:val="nl-NL"/>
        </w:rPr>
      </w:pPr>
      <w:r w:rsidRPr="00BC7281">
        <w:rPr>
          <w:rFonts w:eastAsia="Calibri" w:cs="Arial"/>
          <w:b/>
          <w:sz w:val="22"/>
          <w:lang w:val="nl-NL"/>
        </w:rPr>
        <w:t>Goed</w:t>
      </w:r>
      <w:r w:rsidRPr="00BC7281">
        <w:rPr>
          <w:rFonts w:eastAsia="Calibri" w:cs="Arial"/>
          <w:sz w:val="22"/>
          <w:lang w:val="nl-NL"/>
        </w:rPr>
        <w:t>: de student voldoet in het algemeen goed aan de gestelde verwachtingen. Er zijn evenwel een aantal kleine tekortkomingen, maar deze zijn niet essentieel en tasten de algemene waarde van het resultaat niet aan.</w:t>
      </w:r>
    </w:p>
    <w:p w:rsidR="007B50A8" w:rsidRPr="00BC7281" w:rsidRDefault="007B50A8" w:rsidP="007B50A8">
      <w:pPr>
        <w:pBdr>
          <w:top w:val="single" w:sz="4" w:space="1" w:color="auto"/>
          <w:left w:val="single" w:sz="4" w:space="4" w:color="auto"/>
          <w:bottom w:val="single" w:sz="4" w:space="1" w:color="auto"/>
          <w:right w:val="single" w:sz="4" w:space="4" w:color="auto"/>
        </w:pBdr>
        <w:spacing w:line="240" w:lineRule="auto"/>
        <w:rPr>
          <w:rFonts w:eastAsia="Calibri" w:cs="Arial"/>
          <w:sz w:val="22"/>
          <w:lang w:val="nl-NL"/>
        </w:rPr>
      </w:pPr>
    </w:p>
    <w:p w:rsidR="007B50A8" w:rsidRPr="00BC7281" w:rsidRDefault="007B50A8" w:rsidP="007B50A8">
      <w:pPr>
        <w:pBdr>
          <w:top w:val="single" w:sz="4" w:space="1" w:color="auto"/>
          <w:left w:val="single" w:sz="4" w:space="4" w:color="auto"/>
          <w:bottom w:val="single" w:sz="4" w:space="1" w:color="auto"/>
          <w:right w:val="single" w:sz="4" w:space="4" w:color="auto"/>
        </w:pBdr>
        <w:spacing w:line="240" w:lineRule="auto"/>
        <w:rPr>
          <w:rFonts w:eastAsia="Calibri" w:cs="Arial"/>
          <w:sz w:val="22"/>
          <w:lang w:val="nl-NL"/>
        </w:rPr>
      </w:pPr>
      <w:r w:rsidRPr="00BC7281">
        <w:rPr>
          <w:rFonts w:eastAsia="Calibri" w:cs="Arial"/>
          <w:b/>
          <w:sz w:val="22"/>
          <w:lang w:val="nl-NL"/>
        </w:rPr>
        <w:t>Zeer goed</w:t>
      </w:r>
      <w:r w:rsidRPr="00BC7281">
        <w:rPr>
          <w:rFonts w:eastAsia="Calibri" w:cs="Arial"/>
          <w:sz w:val="22"/>
          <w:lang w:val="nl-NL"/>
        </w:rPr>
        <w:t>: de student heeft voldaan aan alle gestelde verwachtingen en er zijn geen noemenswaardige tekortkomingen.</w:t>
      </w:r>
    </w:p>
    <w:p w:rsidR="007B50A8" w:rsidRPr="00BC7281" w:rsidRDefault="007B50A8" w:rsidP="007B50A8">
      <w:pPr>
        <w:pBdr>
          <w:top w:val="single" w:sz="4" w:space="1" w:color="auto"/>
          <w:left w:val="single" w:sz="4" w:space="4" w:color="auto"/>
          <w:bottom w:val="single" w:sz="4" w:space="1" w:color="auto"/>
          <w:right w:val="single" w:sz="4" w:space="4" w:color="auto"/>
        </w:pBdr>
        <w:spacing w:line="240" w:lineRule="auto"/>
        <w:rPr>
          <w:rFonts w:eastAsia="Calibri" w:cs="Arial"/>
          <w:sz w:val="22"/>
          <w:lang w:val="nl-NL"/>
        </w:rPr>
      </w:pPr>
    </w:p>
    <w:p w:rsidR="007B50A8" w:rsidRPr="00BC7281" w:rsidRDefault="007B50A8" w:rsidP="007B50A8">
      <w:pPr>
        <w:pBdr>
          <w:top w:val="single" w:sz="4" w:space="1" w:color="auto"/>
          <w:left w:val="single" w:sz="4" w:space="4" w:color="auto"/>
          <w:bottom w:val="single" w:sz="4" w:space="1" w:color="auto"/>
          <w:right w:val="single" w:sz="4" w:space="4" w:color="auto"/>
        </w:pBdr>
        <w:spacing w:line="240" w:lineRule="auto"/>
        <w:rPr>
          <w:rFonts w:eastAsia="Calibri" w:cs="Arial"/>
          <w:sz w:val="22"/>
          <w:lang w:val="nl-NL"/>
        </w:rPr>
      </w:pPr>
      <w:r w:rsidRPr="00BC7281">
        <w:rPr>
          <w:rFonts w:eastAsia="Calibri" w:cs="Arial"/>
          <w:b/>
          <w:sz w:val="22"/>
          <w:lang w:val="nl-NL"/>
        </w:rPr>
        <w:t>Uitmuntend</w:t>
      </w:r>
      <w:r w:rsidRPr="00BC7281">
        <w:rPr>
          <w:rFonts w:eastAsia="Calibri" w:cs="Arial"/>
          <w:sz w:val="22"/>
          <w:lang w:val="nl-NL"/>
        </w:rPr>
        <w:t>: de prestaties liggen beduidend boven de verwachtingen. Er is geen enkele tekortkoming. De prestaties van student zijn echt “professioneel” te noemen.</w:t>
      </w:r>
    </w:p>
    <w:p w:rsidR="007B50A8" w:rsidRPr="00BC7281" w:rsidRDefault="007B50A8" w:rsidP="007B50A8">
      <w:pPr>
        <w:pBdr>
          <w:top w:val="single" w:sz="4" w:space="1" w:color="auto"/>
          <w:left w:val="single" w:sz="4" w:space="4" w:color="auto"/>
          <w:bottom w:val="single" w:sz="4" w:space="1" w:color="auto"/>
          <w:right w:val="single" w:sz="4" w:space="4" w:color="auto"/>
        </w:pBdr>
        <w:spacing w:line="240" w:lineRule="auto"/>
        <w:rPr>
          <w:rFonts w:eastAsia="Calibri" w:cs="Arial"/>
          <w:sz w:val="22"/>
          <w:lang w:val="nl-NL"/>
        </w:rPr>
      </w:pPr>
    </w:p>
    <w:p w:rsidR="007B50A8" w:rsidRPr="00BC7281" w:rsidRDefault="007B50A8" w:rsidP="007B50A8">
      <w:pPr>
        <w:pBdr>
          <w:top w:val="single" w:sz="4" w:space="1" w:color="auto"/>
          <w:left w:val="single" w:sz="4" w:space="4" w:color="auto"/>
          <w:bottom w:val="single" w:sz="4" w:space="1" w:color="auto"/>
          <w:right w:val="single" w:sz="4" w:space="4" w:color="auto"/>
        </w:pBdr>
        <w:spacing w:line="240" w:lineRule="auto"/>
        <w:rPr>
          <w:rFonts w:eastAsia="Calibri" w:cs="Arial"/>
          <w:sz w:val="22"/>
          <w:lang w:val="nl-NL"/>
        </w:rPr>
      </w:pPr>
      <w:r w:rsidRPr="00BC7281">
        <w:rPr>
          <w:rFonts w:eastAsia="Calibri" w:cs="Arial"/>
          <w:b/>
          <w:sz w:val="22"/>
          <w:lang w:val="nl-NL"/>
        </w:rPr>
        <w:t>NVT</w:t>
      </w:r>
      <w:r w:rsidRPr="00BC7281">
        <w:rPr>
          <w:rFonts w:eastAsia="Calibri" w:cs="Arial"/>
          <w:sz w:val="22"/>
          <w:lang w:val="nl-NL"/>
        </w:rPr>
        <w:t>= niet van toepassing</w:t>
      </w:r>
    </w:p>
    <w:p w:rsidR="007B50A8" w:rsidRPr="00BC7281" w:rsidRDefault="007B50A8" w:rsidP="007B50A8">
      <w:pPr>
        <w:spacing w:after="160" w:line="2" w:lineRule="auto"/>
        <w:rPr>
          <w:rFonts w:eastAsia="Calibri" w:cs="Arial"/>
          <w:sz w:val="22"/>
          <w:lang w:val="nl-NL"/>
        </w:rPr>
      </w:pPr>
      <w:r w:rsidRPr="00BC7281">
        <w:rPr>
          <w:rFonts w:eastAsia="Calibri" w:cs="Arial"/>
          <w:sz w:val="22"/>
          <w:lang w:val="nl-NL"/>
        </w:rPr>
        <w:br w:type="page"/>
      </w:r>
    </w:p>
    <w:p w:rsidR="007B50A8" w:rsidRPr="00BC7281" w:rsidRDefault="007B50A8" w:rsidP="007B50A8">
      <w:pPr>
        <w:spacing w:line="240" w:lineRule="auto"/>
        <w:rPr>
          <w:rFonts w:eastAsia="Calibri" w:cs="Arial"/>
          <w:b/>
          <w:sz w:val="22"/>
          <w:u w:val="single"/>
          <w:lang w:val="nl-NL"/>
        </w:rPr>
      </w:pPr>
      <w:r w:rsidRPr="00BC7281">
        <w:rPr>
          <w:rFonts w:eastAsia="Calibri" w:cs="Arial"/>
          <w:b/>
          <w:sz w:val="22"/>
          <w:u w:val="single"/>
          <w:lang w:val="nl-NL"/>
        </w:rPr>
        <w:lastRenderedPageBreak/>
        <w:t>II. EVALUATIE VAN DE STAGIAIR</w:t>
      </w:r>
    </w:p>
    <w:p w:rsidR="007B50A8" w:rsidRPr="00BC7281" w:rsidRDefault="007B50A8" w:rsidP="007B50A8">
      <w:pPr>
        <w:spacing w:line="240" w:lineRule="auto"/>
        <w:rPr>
          <w:rFonts w:eastAsia="Calibri" w:cs="Arial"/>
          <w:sz w:val="22"/>
          <w:lang w:val="nl-NL"/>
        </w:rPr>
      </w:pPr>
    </w:p>
    <w:p w:rsidR="007B50A8" w:rsidRPr="00BC7281" w:rsidRDefault="007B50A8" w:rsidP="007B50A8">
      <w:pPr>
        <w:spacing w:line="260" w:lineRule="exact"/>
        <w:jc w:val="both"/>
        <w:rPr>
          <w:rFonts w:eastAsia="Times New Roman" w:cs="Arial"/>
          <w:b/>
          <w:sz w:val="22"/>
          <w:u w:val="single"/>
        </w:rPr>
      </w:pPr>
      <w:r w:rsidRPr="00BC7281">
        <w:rPr>
          <w:rFonts w:eastAsia="Times New Roman" w:cs="Arial"/>
          <w:b/>
          <w:sz w:val="22"/>
          <w:u w:val="single"/>
        </w:rPr>
        <w:t>1. Houding in de werkomgeving</w:t>
      </w:r>
    </w:p>
    <w:p w:rsidR="007B50A8" w:rsidRPr="00BC7281" w:rsidRDefault="007B50A8" w:rsidP="007B50A8">
      <w:pPr>
        <w:spacing w:line="240" w:lineRule="auto"/>
        <w:rPr>
          <w:rFonts w:eastAsia="Calibri" w:cs="Arial"/>
          <w:sz w:val="22"/>
          <w:lang w:val="nl-NL"/>
        </w:rPr>
      </w:pPr>
    </w:p>
    <w:p w:rsidR="007B50A8" w:rsidRPr="00BC7281" w:rsidRDefault="007B50A8" w:rsidP="007B50A8">
      <w:pPr>
        <w:spacing w:line="240" w:lineRule="auto"/>
        <w:rPr>
          <w:rFonts w:eastAsia="Calibri" w:cs="Arial"/>
          <w:sz w:val="22"/>
          <w:lang w:val="nl-NL"/>
        </w:rPr>
      </w:pPr>
      <w:r w:rsidRPr="00BC7281">
        <w:rPr>
          <w:rFonts w:eastAsia="Calibri" w:cs="Arial"/>
          <w:sz w:val="22"/>
          <w:lang w:val="nl-NL"/>
        </w:rPr>
        <w:t xml:space="preserve">a. stiptheid van de stagiair (naleving opgelegde werkuren; afwezigheden) </w:t>
      </w:r>
    </w:p>
    <w:p w:rsidR="007B50A8" w:rsidRPr="00BC7281" w:rsidRDefault="007B50A8" w:rsidP="007B50A8">
      <w:pPr>
        <w:spacing w:line="240" w:lineRule="auto"/>
        <w:rPr>
          <w:rFonts w:eastAsia="Calibri" w:cs="Arial"/>
          <w:sz w:val="22"/>
          <w:lang w:val="nl-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1477"/>
        <w:gridCol w:w="1376"/>
        <w:gridCol w:w="1376"/>
        <w:gridCol w:w="1492"/>
        <w:gridCol w:w="1367"/>
      </w:tblGrid>
      <w:tr w:rsidR="007B50A8" w:rsidRPr="00BC7281" w:rsidTr="004913BB">
        <w:trPr>
          <w:jc w:val="center"/>
        </w:trPr>
        <w:tc>
          <w:tcPr>
            <w:tcW w:w="1535"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onvoldoende</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23"/>
                  <w:enabled/>
                  <w:calcOnExit w:val="0"/>
                  <w:checkBox>
                    <w:sizeAuto/>
                    <w:default w:val="0"/>
                    <w:checked w:val="0"/>
                  </w:checkBox>
                </w:ffData>
              </w:fldChar>
            </w:r>
            <w:bookmarkStart w:id="18" w:name="Selectievakje23"/>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bookmarkEnd w:id="18"/>
          </w:p>
        </w:tc>
        <w:tc>
          <w:tcPr>
            <w:tcW w:w="1535"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voldoende</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24"/>
                  <w:enabled/>
                  <w:calcOnExit w:val="0"/>
                  <w:checkBox>
                    <w:sizeAuto/>
                    <w:default w:val="0"/>
                    <w:checked w:val="0"/>
                  </w:checkBox>
                </w:ffData>
              </w:fldChar>
            </w:r>
            <w:bookmarkStart w:id="19" w:name="Selectievakje24"/>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bookmarkEnd w:id="19"/>
          </w:p>
        </w:tc>
        <w:tc>
          <w:tcPr>
            <w:tcW w:w="1535"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goed</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25"/>
                  <w:enabled/>
                  <w:calcOnExit w:val="0"/>
                  <w:checkBox>
                    <w:sizeAuto/>
                    <w:default w:val="0"/>
                  </w:checkBox>
                </w:ffData>
              </w:fldChar>
            </w:r>
            <w:bookmarkStart w:id="20" w:name="Selectievakje25"/>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bookmarkEnd w:id="20"/>
          </w:p>
        </w:tc>
        <w:tc>
          <w:tcPr>
            <w:tcW w:w="1535"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zeer goed</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26"/>
                  <w:enabled/>
                  <w:calcOnExit w:val="0"/>
                  <w:checkBox>
                    <w:sizeAuto/>
                    <w:default w:val="0"/>
                  </w:checkBox>
                </w:ffData>
              </w:fldChar>
            </w:r>
            <w:bookmarkStart w:id="21" w:name="Selectievakje26"/>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bookmarkEnd w:id="21"/>
          </w:p>
        </w:tc>
        <w:tc>
          <w:tcPr>
            <w:tcW w:w="1536"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uitmuntend</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27"/>
                  <w:enabled/>
                  <w:calcOnExit w:val="0"/>
                  <w:checkBox>
                    <w:sizeAuto/>
                    <w:default w:val="0"/>
                  </w:checkBox>
                </w:ffData>
              </w:fldChar>
            </w:r>
            <w:bookmarkStart w:id="22" w:name="Selectievakje27"/>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bookmarkEnd w:id="22"/>
          </w:p>
        </w:tc>
        <w:tc>
          <w:tcPr>
            <w:tcW w:w="1536"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NVT</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28"/>
                  <w:enabled/>
                  <w:calcOnExit w:val="0"/>
                  <w:checkBox>
                    <w:sizeAuto/>
                    <w:default w:val="0"/>
                  </w:checkBox>
                </w:ffData>
              </w:fldChar>
            </w:r>
            <w:bookmarkStart w:id="23" w:name="Selectievakje28"/>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bookmarkEnd w:id="23"/>
          </w:p>
        </w:tc>
      </w:tr>
    </w:tbl>
    <w:p w:rsidR="007B50A8" w:rsidRPr="00BC7281" w:rsidRDefault="007B50A8" w:rsidP="007B50A8">
      <w:pPr>
        <w:spacing w:line="240" w:lineRule="auto"/>
        <w:rPr>
          <w:rFonts w:eastAsia="Calibri" w:cs="Arial"/>
          <w:sz w:val="22"/>
          <w:lang w:val="nl-NL"/>
        </w:rPr>
      </w:pPr>
    </w:p>
    <w:p w:rsidR="007B50A8" w:rsidRPr="00BC7281" w:rsidRDefault="007B50A8" w:rsidP="007B50A8">
      <w:pPr>
        <w:spacing w:line="240" w:lineRule="auto"/>
        <w:rPr>
          <w:rFonts w:eastAsia="Calibri" w:cs="Arial"/>
          <w:sz w:val="22"/>
          <w:lang w:val="nl-NL"/>
        </w:rPr>
      </w:pPr>
      <w:r w:rsidRPr="00BC7281">
        <w:rPr>
          <w:rFonts w:eastAsia="Calibri" w:cs="Arial"/>
          <w:sz w:val="22"/>
          <w:lang w:val="nl-NL"/>
        </w:rPr>
        <w:t>b. stiptheid in de afhandeling van opdrachten (naleving van deadlines)</w:t>
      </w:r>
    </w:p>
    <w:p w:rsidR="007B50A8" w:rsidRPr="00BC7281" w:rsidRDefault="007B50A8" w:rsidP="007B50A8">
      <w:pPr>
        <w:spacing w:line="240" w:lineRule="auto"/>
        <w:rPr>
          <w:rFonts w:eastAsia="Calibri" w:cs="Arial"/>
          <w:sz w:val="22"/>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1477"/>
        <w:gridCol w:w="1376"/>
        <w:gridCol w:w="1376"/>
        <w:gridCol w:w="1492"/>
        <w:gridCol w:w="1367"/>
      </w:tblGrid>
      <w:tr w:rsidR="007B50A8" w:rsidRPr="00BC7281" w:rsidTr="004913BB">
        <w:tc>
          <w:tcPr>
            <w:tcW w:w="1535"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onvoldoende</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21"/>
                  <w:enabled/>
                  <w:calcOnExit w:val="0"/>
                  <w:checkBox>
                    <w:sizeAuto/>
                    <w:default w:val="0"/>
                  </w:checkBox>
                </w:ffData>
              </w:fldChar>
            </w:r>
            <w:bookmarkStart w:id="24" w:name="Selectievakje21"/>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bookmarkEnd w:id="24"/>
          </w:p>
        </w:tc>
        <w:tc>
          <w:tcPr>
            <w:tcW w:w="1535"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voldoende</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22"/>
                  <w:enabled/>
                  <w:calcOnExit w:val="0"/>
                  <w:checkBox>
                    <w:sizeAuto/>
                    <w:default w:val="0"/>
                  </w:checkBox>
                </w:ffData>
              </w:fldChar>
            </w:r>
            <w:bookmarkStart w:id="25" w:name="Selectievakje22"/>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bookmarkEnd w:id="25"/>
          </w:p>
        </w:tc>
        <w:tc>
          <w:tcPr>
            <w:tcW w:w="1535"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goed</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29"/>
                  <w:enabled/>
                  <w:calcOnExit w:val="0"/>
                  <w:checkBox>
                    <w:sizeAuto/>
                    <w:default w:val="0"/>
                  </w:checkBox>
                </w:ffData>
              </w:fldChar>
            </w:r>
            <w:bookmarkStart w:id="26" w:name="Selectievakje29"/>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bookmarkEnd w:id="26"/>
          </w:p>
        </w:tc>
        <w:tc>
          <w:tcPr>
            <w:tcW w:w="1535"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zeer goed</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30"/>
                  <w:enabled/>
                  <w:calcOnExit w:val="0"/>
                  <w:checkBox>
                    <w:sizeAuto/>
                    <w:default w:val="0"/>
                  </w:checkBox>
                </w:ffData>
              </w:fldChar>
            </w:r>
            <w:bookmarkStart w:id="27" w:name="Selectievakje30"/>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bookmarkEnd w:id="27"/>
          </w:p>
        </w:tc>
        <w:tc>
          <w:tcPr>
            <w:tcW w:w="1536"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uitmuntend</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31"/>
                  <w:enabled/>
                  <w:calcOnExit w:val="0"/>
                  <w:checkBox>
                    <w:sizeAuto/>
                    <w:default w:val="0"/>
                  </w:checkBox>
                </w:ffData>
              </w:fldChar>
            </w:r>
            <w:bookmarkStart w:id="28" w:name="Selectievakje31"/>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bookmarkEnd w:id="28"/>
          </w:p>
        </w:tc>
        <w:tc>
          <w:tcPr>
            <w:tcW w:w="1536"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NVT</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32"/>
                  <w:enabled/>
                  <w:calcOnExit w:val="0"/>
                  <w:checkBox>
                    <w:sizeAuto/>
                    <w:default w:val="0"/>
                  </w:checkBox>
                </w:ffData>
              </w:fldChar>
            </w:r>
            <w:bookmarkStart w:id="29" w:name="Selectievakje32"/>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bookmarkEnd w:id="29"/>
          </w:p>
        </w:tc>
      </w:tr>
    </w:tbl>
    <w:p w:rsidR="007B50A8" w:rsidRPr="00BC7281" w:rsidRDefault="007B50A8" w:rsidP="007B50A8">
      <w:pPr>
        <w:spacing w:line="240" w:lineRule="auto"/>
        <w:rPr>
          <w:rFonts w:eastAsia="Calibri" w:cs="Arial"/>
          <w:sz w:val="22"/>
          <w:lang w:val="nl-NL"/>
        </w:rPr>
      </w:pPr>
    </w:p>
    <w:p w:rsidR="007B50A8" w:rsidRPr="00BC7281" w:rsidRDefault="007B50A8" w:rsidP="007B50A8">
      <w:pPr>
        <w:spacing w:line="240" w:lineRule="auto"/>
        <w:rPr>
          <w:rFonts w:eastAsia="Calibri" w:cs="Arial"/>
          <w:sz w:val="22"/>
          <w:lang w:val="nl-NL"/>
        </w:rPr>
      </w:pPr>
      <w:r w:rsidRPr="00BC7281">
        <w:rPr>
          <w:rFonts w:eastAsia="Calibri" w:cs="Arial"/>
          <w:sz w:val="22"/>
          <w:lang w:val="nl-NL"/>
        </w:rPr>
        <w:t>c. aanpassing aan de werkomgeving (communicatie met andere personeelsleden, met stagebegeleider)</w:t>
      </w:r>
    </w:p>
    <w:p w:rsidR="007B50A8" w:rsidRPr="00BC7281" w:rsidRDefault="007B50A8" w:rsidP="007B50A8">
      <w:pPr>
        <w:spacing w:line="240" w:lineRule="auto"/>
        <w:rPr>
          <w:rFonts w:eastAsia="Calibri" w:cs="Arial"/>
          <w:sz w:val="22"/>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1477"/>
        <w:gridCol w:w="1376"/>
        <w:gridCol w:w="1376"/>
        <w:gridCol w:w="1492"/>
        <w:gridCol w:w="1367"/>
      </w:tblGrid>
      <w:tr w:rsidR="007B50A8" w:rsidRPr="00BC7281" w:rsidTr="004913BB">
        <w:tc>
          <w:tcPr>
            <w:tcW w:w="1535"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onvoldoende</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21"/>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5"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voldoende</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22"/>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5"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goed</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29"/>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5"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zeer goed</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30"/>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6"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uitmuntend</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31"/>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6"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NVT</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32"/>
                  <w:enabled/>
                  <w:calcOnExit w:val="0"/>
                  <w:checkBox>
                    <w:sizeAuto/>
                    <w:default w:val="0"/>
                    <w:checked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r>
    </w:tbl>
    <w:p w:rsidR="007B50A8" w:rsidRPr="00BC7281" w:rsidRDefault="007B50A8" w:rsidP="007B50A8">
      <w:pPr>
        <w:spacing w:line="240" w:lineRule="auto"/>
        <w:rPr>
          <w:rFonts w:eastAsia="Calibri" w:cs="Arial"/>
          <w:sz w:val="22"/>
          <w:lang w:val="nl-NL"/>
        </w:rPr>
      </w:pPr>
    </w:p>
    <w:p w:rsidR="007B50A8" w:rsidRPr="00BC7281" w:rsidRDefault="007B50A8" w:rsidP="007B50A8">
      <w:pPr>
        <w:spacing w:line="240" w:lineRule="auto"/>
        <w:rPr>
          <w:rFonts w:eastAsia="Calibri" w:cs="Arial"/>
          <w:sz w:val="22"/>
          <w:lang w:val="nl-NL"/>
        </w:rPr>
      </w:pPr>
      <w:r w:rsidRPr="00BC7281">
        <w:rPr>
          <w:rFonts w:eastAsia="Calibri" w:cs="Arial"/>
          <w:sz w:val="22"/>
          <w:lang w:val="nl-NL"/>
        </w:rPr>
        <w:t>d. algemene motivatie van de stagiair</w:t>
      </w:r>
    </w:p>
    <w:p w:rsidR="007B50A8" w:rsidRPr="00BC7281" w:rsidRDefault="007B50A8" w:rsidP="007B50A8">
      <w:pPr>
        <w:spacing w:line="240" w:lineRule="auto"/>
        <w:rPr>
          <w:rFonts w:eastAsia="Calibri" w:cs="Arial"/>
          <w:sz w:val="22"/>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1477"/>
        <w:gridCol w:w="1376"/>
        <w:gridCol w:w="1376"/>
        <w:gridCol w:w="1492"/>
        <w:gridCol w:w="1367"/>
      </w:tblGrid>
      <w:tr w:rsidR="007B50A8" w:rsidRPr="00BC7281" w:rsidTr="004913BB">
        <w:tc>
          <w:tcPr>
            <w:tcW w:w="1535"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onvoldoende</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21"/>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5"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voldoende</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22"/>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5"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goed</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29"/>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5"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zeer goed</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30"/>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6"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uitmuntend</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31"/>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6"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NVT</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32"/>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r>
    </w:tbl>
    <w:p w:rsidR="007B50A8" w:rsidRPr="00BC7281" w:rsidRDefault="007B50A8" w:rsidP="007B50A8">
      <w:pPr>
        <w:spacing w:line="240" w:lineRule="auto"/>
        <w:rPr>
          <w:rFonts w:eastAsia="Calibri" w:cs="Arial"/>
          <w:sz w:val="22"/>
          <w:lang w:val="nl-NL"/>
        </w:rPr>
      </w:pPr>
    </w:p>
    <w:p w:rsidR="007B50A8" w:rsidRPr="00BC7281" w:rsidRDefault="007B50A8" w:rsidP="007B50A8">
      <w:pPr>
        <w:spacing w:line="240" w:lineRule="auto"/>
        <w:rPr>
          <w:rFonts w:eastAsia="Calibri" w:cs="Arial"/>
          <w:sz w:val="22"/>
          <w:lang w:val="nl-NL"/>
        </w:rPr>
      </w:pPr>
    </w:p>
    <w:p w:rsidR="007B50A8" w:rsidRPr="00BC7281" w:rsidRDefault="007B50A8" w:rsidP="007B50A8">
      <w:pPr>
        <w:spacing w:line="240" w:lineRule="auto"/>
        <w:rPr>
          <w:rFonts w:eastAsia="Calibri" w:cs="Arial"/>
          <w:b/>
          <w:sz w:val="22"/>
          <w:u w:val="single"/>
          <w:lang w:val="nl-NL"/>
        </w:rPr>
      </w:pPr>
      <w:r w:rsidRPr="00BC7281">
        <w:rPr>
          <w:rFonts w:eastAsia="Calibri" w:cs="Arial"/>
          <w:b/>
          <w:sz w:val="22"/>
          <w:u w:val="single"/>
          <w:lang w:val="nl-NL"/>
        </w:rPr>
        <w:t>2. Initiatief- en verantwoordelijkheidszin</w:t>
      </w:r>
    </w:p>
    <w:p w:rsidR="007B50A8" w:rsidRPr="00BC7281" w:rsidRDefault="007B50A8" w:rsidP="007B50A8">
      <w:pPr>
        <w:spacing w:line="240" w:lineRule="auto"/>
        <w:rPr>
          <w:rFonts w:eastAsia="Calibri" w:cs="Arial"/>
          <w:sz w:val="22"/>
          <w:lang w:val="nl-NL"/>
        </w:rPr>
      </w:pPr>
    </w:p>
    <w:p w:rsidR="007B50A8" w:rsidRPr="00BC7281" w:rsidRDefault="007B50A8" w:rsidP="007B50A8">
      <w:pPr>
        <w:spacing w:line="240" w:lineRule="auto"/>
        <w:rPr>
          <w:rFonts w:eastAsia="Calibri" w:cs="Arial"/>
          <w:sz w:val="22"/>
          <w:lang w:val="nl-NL"/>
        </w:rPr>
      </w:pPr>
      <w:r w:rsidRPr="00BC7281">
        <w:rPr>
          <w:rFonts w:eastAsia="Calibri" w:cs="Arial"/>
          <w:sz w:val="22"/>
          <w:lang w:val="nl-NL"/>
        </w:rPr>
        <w:t>a. de stagiair neemt zelf initiatieven ter oplossing van de hem voorgelegde problemen/vragen</w:t>
      </w:r>
    </w:p>
    <w:p w:rsidR="007B50A8" w:rsidRPr="00BC7281" w:rsidRDefault="007B50A8" w:rsidP="007B50A8">
      <w:pPr>
        <w:spacing w:line="240" w:lineRule="auto"/>
        <w:rPr>
          <w:rFonts w:eastAsia="Calibri" w:cs="Arial"/>
          <w:sz w:val="22"/>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1477"/>
        <w:gridCol w:w="1376"/>
        <w:gridCol w:w="1376"/>
        <w:gridCol w:w="1492"/>
        <w:gridCol w:w="1367"/>
      </w:tblGrid>
      <w:tr w:rsidR="007B50A8" w:rsidRPr="00BC7281" w:rsidTr="004913BB">
        <w:tc>
          <w:tcPr>
            <w:tcW w:w="1535"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onvoldoende</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21"/>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5"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voldoende</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22"/>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5"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goed</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29"/>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5"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zeer goed</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30"/>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6"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uitmuntend</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31"/>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6"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NVT</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32"/>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r>
    </w:tbl>
    <w:p w:rsidR="007B50A8" w:rsidRPr="00BC7281" w:rsidRDefault="007B50A8" w:rsidP="007B50A8">
      <w:pPr>
        <w:spacing w:line="240" w:lineRule="auto"/>
        <w:rPr>
          <w:rFonts w:eastAsia="Calibri" w:cs="Arial"/>
          <w:sz w:val="22"/>
          <w:lang w:val="nl-NL"/>
        </w:rPr>
      </w:pPr>
    </w:p>
    <w:p w:rsidR="007B50A8" w:rsidRPr="00BC7281" w:rsidRDefault="007B50A8" w:rsidP="007B50A8">
      <w:pPr>
        <w:spacing w:line="240" w:lineRule="auto"/>
        <w:rPr>
          <w:rFonts w:eastAsia="Calibri" w:cs="Arial"/>
          <w:sz w:val="22"/>
          <w:lang w:val="nl-NL"/>
        </w:rPr>
      </w:pPr>
      <w:r w:rsidRPr="00BC7281">
        <w:rPr>
          <w:rFonts w:eastAsia="Calibri" w:cs="Arial"/>
          <w:sz w:val="22"/>
          <w:lang w:val="nl-NL"/>
        </w:rPr>
        <w:t>b. De stagiair voelt zich verantwoordelijk voor de oplossing van de de hem/haar voorgelegde vragen</w:t>
      </w:r>
    </w:p>
    <w:p w:rsidR="007B50A8" w:rsidRPr="00BC7281" w:rsidRDefault="007B50A8" w:rsidP="007B50A8">
      <w:pPr>
        <w:spacing w:line="240" w:lineRule="auto"/>
        <w:rPr>
          <w:rFonts w:eastAsia="Calibri" w:cs="Arial"/>
          <w:sz w:val="22"/>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1477"/>
        <w:gridCol w:w="1376"/>
        <w:gridCol w:w="1376"/>
        <w:gridCol w:w="1492"/>
        <w:gridCol w:w="1367"/>
      </w:tblGrid>
      <w:tr w:rsidR="007B50A8" w:rsidRPr="00BC7281" w:rsidTr="004913BB">
        <w:tc>
          <w:tcPr>
            <w:tcW w:w="1535"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onvoldoende</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21"/>
                  <w:enabled/>
                  <w:calcOnExit w:val="0"/>
                  <w:checkBox>
                    <w:sizeAuto/>
                    <w:default w:val="0"/>
                    <w:checked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5"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voldoende</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22"/>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5"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goed</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29"/>
                  <w:enabled/>
                  <w:calcOnExit w:val="0"/>
                  <w:checkBox>
                    <w:sizeAuto/>
                    <w:default w:val="0"/>
                    <w:checked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5"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zeer goed</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30"/>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6"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uitmuntend</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31"/>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6"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NVT</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32"/>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r>
    </w:tbl>
    <w:p w:rsidR="007B50A8" w:rsidRPr="00BC7281" w:rsidRDefault="007B50A8" w:rsidP="007B50A8">
      <w:pPr>
        <w:spacing w:line="240" w:lineRule="auto"/>
        <w:rPr>
          <w:rFonts w:eastAsia="Calibri" w:cs="Arial"/>
          <w:b/>
          <w:sz w:val="22"/>
          <w:u w:val="single"/>
          <w:lang w:val="nl-NL"/>
        </w:rPr>
      </w:pPr>
    </w:p>
    <w:p w:rsidR="007B50A8" w:rsidRPr="00BC7281" w:rsidRDefault="007B50A8" w:rsidP="007B50A8">
      <w:pPr>
        <w:spacing w:line="240" w:lineRule="auto"/>
        <w:rPr>
          <w:rFonts w:eastAsia="Calibri" w:cs="Arial"/>
          <w:b/>
          <w:sz w:val="22"/>
          <w:u w:val="single"/>
          <w:lang w:val="nl-NL"/>
        </w:rPr>
      </w:pPr>
    </w:p>
    <w:p w:rsidR="007B50A8" w:rsidRPr="00BC7281" w:rsidRDefault="007B50A8" w:rsidP="007B50A8">
      <w:pPr>
        <w:spacing w:line="240" w:lineRule="auto"/>
        <w:rPr>
          <w:rFonts w:eastAsia="Calibri" w:cs="Arial"/>
          <w:b/>
          <w:sz w:val="22"/>
          <w:u w:val="single"/>
          <w:lang w:val="nl-NL"/>
        </w:rPr>
      </w:pPr>
      <w:r w:rsidRPr="00BC7281">
        <w:rPr>
          <w:rFonts w:eastAsia="Calibri" w:cs="Arial"/>
          <w:b/>
          <w:sz w:val="22"/>
          <w:u w:val="single"/>
          <w:lang w:val="nl-NL"/>
        </w:rPr>
        <w:t>Eventuele commentaar:</w:t>
      </w:r>
    </w:p>
    <w:sdt>
      <w:sdtPr>
        <w:rPr>
          <w:rFonts w:eastAsia="Calibri" w:cs="Arial"/>
          <w:sz w:val="22"/>
          <w:lang w:val="nl-NL"/>
        </w:rPr>
        <w:id w:val="1367027194"/>
        <w:placeholder>
          <w:docPart w:val="08BB059DBF5B44F5A5CF2287477A4BBB"/>
        </w:placeholder>
        <w:showingPlcHdr/>
        <w:text/>
      </w:sdtPr>
      <w:sdtEndPr/>
      <w:sdtContent>
        <w:p w:rsidR="007B50A8" w:rsidRPr="00BC7281" w:rsidRDefault="007B50A8" w:rsidP="007B50A8">
          <w:pPr>
            <w:spacing w:line="240" w:lineRule="auto"/>
            <w:rPr>
              <w:rFonts w:eastAsia="Calibri" w:cs="Arial"/>
              <w:sz w:val="22"/>
              <w:lang w:val="nl-NL"/>
            </w:rPr>
          </w:pPr>
          <w:r w:rsidRPr="00367F60">
            <w:rPr>
              <w:rStyle w:val="Tekstvantijdelijkeaanduiding"/>
            </w:rPr>
            <w:t>Klik hier als u tekst wilt invoeren.</w:t>
          </w:r>
        </w:p>
      </w:sdtContent>
    </w:sdt>
    <w:p w:rsidR="007B50A8" w:rsidRPr="00BC7281" w:rsidRDefault="007B50A8" w:rsidP="007B50A8">
      <w:pPr>
        <w:spacing w:line="240" w:lineRule="auto"/>
        <w:rPr>
          <w:rFonts w:eastAsia="Calibri" w:cs="Arial"/>
          <w:sz w:val="22"/>
          <w:lang w:val="nl-NL"/>
        </w:rPr>
      </w:pPr>
    </w:p>
    <w:p w:rsidR="007B50A8" w:rsidRDefault="007B50A8" w:rsidP="007B50A8">
      <w:pPr>
        <w:spacing w:line="240" w:lineRule="auto"/>
        <w:rPr>
          <w:rFonts w:eastAsia="Calibri" w:cs="Arial"/>
          <w:b/>
          <w:sz w:val="22"/>
          <w:u w:val="single"/>
          <w:lang w:val="nl-NL"/>
        </w:rPr>
      </w:pPr>
    </w:p>
    <w:p w:rsidR="007B50A8" w:rsidRPr="00BC7281" w:rsidRDefault="007B50A8" w:rsidP="007B50A8">
      <w:pPr>
        <w:spacing w:line="240" w:lineRule="auto"/>
        <w:rPr>
          <w:rFonts w:eastAsia="Calibri" w:cs="Arial"/>
          <w:b/>
          <w:sz w:val="22"/>
          <w:u w:val="single"/>
          <w:lang w:val="nl-NL"/>
        </w:rPr>
      </w:pPr>
      <w:r w:rsidRPr="00BC7281">
        <w:rPr>
          <w:rFonts w:eastAsia="Calibri" w:cs="Arial"/>
          <w:b/>
          <w:sz w:val="22"/>
          <w:u w:val="single"/>
          <w:lang w:val="nl-NL"/>
        </w:rPr>
        <w:t>III. ALGEMENE INHOUDELIJKE EVALUATIE VAN DE STAGE-ACTIVITEITEN</w:t>
      </w:r>
    </w:p>
    <w:p w:rsidR="007B50A8" w:rsidRPr="00BC7281" w:rsidRDefault="007B50A8" w:rsidP="007B50A8">
      <w:pPr>
        <w:spacing w:line="240" w:lineRule="auto"/>
        <w:rPr>
          <w:rFonts w:eastAsia="Calibri" w:cs="Arial"/>
          <w:sz w:val="22"/>
          <w:lang w:val="nl-NL"/>
        </w:rPr>
      </w:pPr>
    </w:p>
    <w:p w:rsidR="007B50A8" w:rsidRPr="00BC7281" w:rsidRDefault="007B50A8" w:rsidP="007B50A8">
      <w:pPr>
        <w:spacing w:line="240" w:lineRule="auto"/>
        <w:rPr>
          <w:rFonts w:eastAsia="Calibri" w:cs="Arial"/>
          <w:b/>
          <w:sz w:val="22"/>
          <w:u w:val="single"/>
          <w:lang w:val="nl-NL"/>
        </w:rPr>
      </w:pPr>
      <w:r w:rsidRPr="00BC7281">
        <w:rPr>
          <w:rFonts w:eastAsia="Calibri" w:cs="Arial"/>
          <w:b/>
          <w:sz w:val="22"/>
          <w:u w:val="single"/>
          <w:lang w:val="nl-NL"/>
        </w:rPr>
        <w:t>1. Juridische kennis</w:t>
      </w:r>
    </w:p>
    <w:p w:rsidR="007B50A8" w:rsidRPr="00BC7281" w:rsidRDefault="007B50A8" w:rsidP="007B50A8">
      <w:pPr>
        <w:spacing w:line="240" w:lineRule="auto"/>
        <w:rPr>
          <w:rFonts w:eastAsia="Calibri" w:cs="Arial"/>
          <w:sz w:val="22"/>
          <w:lang w:val="nl-NL"/>
        </w:rPr>
      </w:pPr>
    </w:p>
    <w:p w:rsidR="007B50A8" w:rsidRPr="00BC7281" w:rsidRDefault="007B50A8" w:rsidP="007B50A8">
      <w:pPr>
        <w:spacing w:line="240" w:lineRule="auto"/>
        <w:rPr>
          <w:rFonts w:eastAsia="Calibri" w:cs="Arial"/>
          <w:i/>
          <w:sz w:val="22"/>
          <w:lang w:val="nl-NL"/>
        </w:rPr>
      </w:pPr>
      <w:r w:rsidRPr="00BC7281">
        <w:rPr>
          <w:rFonts w:eastAsia="Calibri" w:cs="Arial"/>
          <w:i/>
          <w:sz w:val="22"/>
          <w:lang w:val="nl-NL"/>
        </w:rPr>
        <w:t>a. Theoretische juridische kennis</w:t>
      </w:r>
    </w:p>
    <w:p w:rsidR="007B50A8" w:rsidRPr="00BC7281" w:rsidRDefault="007B50A8" w:rsidP="007B50A8">
      <w:pPr>
        <w:spacing w:line="240" w:lineRule="auto"/>
        <w:rPr>
          <w:rFonts w:eastAsia="Calibri" w:cs="Arial"/>
          <w:sz w:val="22"/>
          <w:lang w:val="nl-NL"/>
        </w:rPr>
      </w:pPr>
    </w:p>
    <w:p w:rsidR="007B50A8" w:rsidRPr="00BC7281" w:rsidRDefault="007B50A8" w:rsidP="007B50A8">
      <w:pPr>
        <w:spacing w:line="240" w:lineRule="auto"/>
        <w:rPr>
          <w:rFonts w:eastAsia="Calibri" w:cs="Arial"/>
          <w:sz w:val="22"/>
          <w:u w:val="single"/>
          <w:lang w:val="nl-NL"/>
        </w:rPr>
      </w:pPr>
      <w:r w:rsidRPr="00BC7281">
        <w:rPr>
          <w:rFonts w:eastAsia="Calibri" w:cs="Arial"/>
          <w:sz w:val="22"/>
          <w:lang w:val="nl-NL"/>
        </w:rPr>
        <w:tab/>
      </w:r>
      <w:r w:rsidRPr="00BC7281">
        <w:rPr>
          <w:rFonts w:eastAsia="Calibri" w:cs="Arial"/>
          <w:sz w:val="22"/>
          <w:u w:val="single"/>
          <w:lang w:val="nl-NL"/>
        </w:rPr>
        <w:t>(1) Algemene kennis</w:t>
      </w:r>
    </w:p>
    <w:p w:rsidR="007B50A8" w:rsidRPr="00BC7281" w:rsidRDefault="007B50A8" w:rsidP="007B50A8">
      <w:pPr>
        <w:spacing w:line="240" w:lineRule="auto"/>
        <w:rPr>
          <w:rFonts w:eastAsia="Calibri" w:cs="Arial"/>
          <w:sz w:val="22"/>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1476"/>
        <w:gridCol w:w="1374"/>
        <w:gridCol w:w="1374"/>
        <w:gridCol w:w="1491"/>
        <w:gridCol w:w="1365"/>
      </w:tblGrid>
      <w:tr w:rsidR="007B50A8" w:rsidRPr="00BC7281" w:rsidTr="004913BB">
        <w:tc>
          <w:tcPr>
            <w:tcW w:w="1535"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Onvoldoende</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21"/>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5"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voldoende</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22"/>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5"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goed</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29"/>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5"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zeer goed</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30"/>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6"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uitmuntend</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31"/>
                  <w:enabled/>
                  <w:calcOnExit w:val="0"/>
                  <w:checkBox>
                    <w:sizeAuto/>
                    <w:default w:val="0"/>
                    <w:checked/>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6"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NVT</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32"/>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r>
    </w:tbl>
    <w:p w:rsidR="007B50A8" w:rsidRPr="00BC7281" w:rsidRDefault="007B50A8" w:rsidP="007B50A8">
      <w:pPr>
        <w:spacing w:line="240" w:lineRule="auto"/>
        <w:rPr>
          <w:rFonts w:eastAsia="Calibri" w:cs="Arial"/>
          <w:sz w:val="22"/>
          <w:lang w:val="nl-NL"/>
        </w:rPr>
      </w:pPr>
    </w:p>
    <w:p w:rsidR="007B50A8" w:rsidRPr="00BC7281" w:rsidRDefault="007B50A8" w:rsidP="007B50A8">
      <w:pPr>
        <w:spacing w:line="240" w:lineRule="auto"/>
        <w:rPr>
          <w:rFonts w:eastAsia="Calibri" w:cs="Arial"/>
          <w:sz w:val="22"/>
          <w:u w:val="single"/>
          <w:lang w:val="nl-NL"/>
        </w:rPr>
      </w:pPr>
      <w:r w:rsidRPr="00BC7281">
        <w:rPr>
          <w:rFonts w:eastAsia="Calibri" w:cs="Arial"/>
          <w:sz w:val="22"/>
          <w:lang w:val="nl-NL"/>
        </w:rPr>
        <w:tab/>
      </w:r>
      <w:r w:rsidRPr="00BC7281">
        <w:rPr>
          <w:rFonts w:eastAsia="Calibri" w:cs="Arial"/>
          <w:sz w:val="22"/>
          <w:u w:val="single"/>
          <w:lang w:val="nl-NL"/>
        </w:rPr>
        <w:t>(2) Kennis specifieke rechtsgebieden</w:t>
      </w:r>
    </w:p>
    <w:p w:rsidR="007B50A8" w:rsidRPr="00BC7281" w:rsidRDefault="007B50A8" w:rsidP="007B50A8">
      <w:pPr>
        <w:spacing w:line="240" w:lineRule="auto"/>
        <w:rPr>
          <w:rFonts w:eastAsia="Calibri" w:cs="Arial"/>
          <w:sz w:val="22"/>
          <w:u w:val="single"/>
          <w:lang w:val="nl-NL"/>
        </w:rPr>
      </w:pPr>
    </w:p>
    <w:p w:rsidR="007B50A8" w:rsidRPr="00BC7281" w:rsidRDefault="007B50A8" w:rsidP="007B50A8">
      <w:pPr>
        <w:spacing w:line="240" w:lineRule="auto"/>
        <w:rPr>
          <w:rFonts w:eastAsia="Calibri" w:cs="Arial"/>
          <w:sz w:val="22"/>
          <w:lang w:val="nl-NL"/>
        </w:rPr>
      </w:pPr>
      <w:r w:rsidRPr="00BC7281">
        <w:rPr>
          <w:rFonts w:eastAsia="Calibri" w:cs="Arial"/>
          <w:sz w:val="22"/>
          <w:lang w:val="nl-NL"/>
        </w:rPr>
        <w:tab/>
        <w:t xml:space="preserve">• Burgerlijk procesrecht. </w:t>
      </w:r>
    </w:p>
    <w:p w:rsidR="007B50A8" w:rsidRPr="00BC7281" w:rsidRDefault="007B50A8" w:rsidP="007B50A8">
      <w:pPr>
        <w:spacing w:line="240" w:lineRule="auto"/>
        <w:rPr>
          <w:rFonts w:eastAsia="Calibri" w:cs="Arial"/>
          <w:sz w:val="22"/>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1477"/>
        <w:gridCol w:w="1376"/>
        <w:gridCol w:w="1376"/>
        <w:gridCol w:w="1492"/>
        <w:gridCol w:w="1367"/>
      </w:tblGrid>
      <w:tr w:rsidR="007B50A8" w:rsidRPr="00BC7281" w:rsidTr="004913BB">
        <w:tc>
          <w:tcPr>
            <w:tcW w:w="1535"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onvoldoende</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21"/>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5"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voldoende</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22"/>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5"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goed</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29"/>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5"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zeer goed</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30"/>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6"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uitmuntend</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31"/>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6"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NVT</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32"/>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r>
    </w:tbl>
    <w:p w:rsidR="007B50A8" w:rsidRPr="00BC7281" w:rsidRDefault="007B50A8" w:rsidP="007B50A8">
      <w:pPr>
        <w:spacing w:line="240" w:lineRule="auto"/>
        <w:rPr>
          <w:rFonts w:eastAsia="Calibri" w:cs="Arial"/>
          <w:sz w:val="22"/>
          <w:lang w:val="nl-NL"/>
        </w:rPr>
      </w:pPr>
    </w:p>
    <w:p w:rsidR="007B50A8" w:rsidRPr="00BC7281" w:rsidRDefault="007B50A8" w:rsidP="007B50A8">
      <w:pPr>
        <w:spacing w:line="240" w:lineRule="auto"/>
        <w:rPr>
          <w:rFonts w:eastAsia="Calibri" w:cs="Arial"/>
          <w:sz w:val="22"/>
          <w:lang w:val="nl-NL"/>
        </w:rPr>
      </w:pPr>
      <w:r w:rsidRPr="00BC7281">
        <w:rPr>
          <w:rFonts w:eastAsia="Calibri" w:cs="Arial"/>
          <w:sz w:val="22"/>
          <w:lang w:val="nl-NL"/>
        </w:rPr>
        <w:tab/>
        <w:t xml:space="preserve">• Publiek procesrecht. </w:t>
      </w:r>
    </w:p>
    <w:p w:rsidR="007B50A8" w:rsidRPr="00BC7281" w:rsidRDefault="007B50A8" w:rsidP="007B50A8">
      <w:pPr>
        <w:spacing w:line="240" w:lineRule="auto"/>
        <w:rPr>
          <w:rFonts w:eastAsia="Calibri" w:cs="Arial"/>
          <w:sz w:val="22"/>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1476"/>
        <w:gridCol w:w="1374"/>
        <w:gridCol w:w="1374"/>
        <w:gridCol w:w="1491"/>
        <w:gridCol w:w="1365"/>
      </w:tblGrid>
      <w:tr w:rsidR="007B50A8" w:rsidRPr="00BC7281" w:rsidTr="004913BB">
        <w:tc>
          <w:tcPr>
            <w:tcW w:w="1535"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Onvoldoende</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21"/>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5" w:type="dxa"/>
          </w:tcPr>
          <w:p w:rsidR="007B50A8" w:rsidRPr="00BC7281" w:rsidRDefault="007B50A8" w:rsidP="004913BB">
            <w:pPr>
              <w:spacing w:line="240" w:lineRule="auto"/>
              <w:jc w:val="center"/>
              <w:rPr>
                <w:rFonts w:eastAsia="Calibri" w:cs="Arial"/>
                <w:sz w:val="22"/>
                <w:lang w:val="nl-NL"/>
              </w:rPr>
            </w:pPr>
            <w:r>
              <w:rPr>
                <w:rFonts w:eastAsia="Calibri" w:cs="Arial"/>
                <w:sz w:val="22"/>
                <w:lang w:val="nl-NL"/>
              </w:rPr>
              <w:t>v</w:t>
            </w:r>
            <w:r w:rsidRPr="00BC7281">
              <w:rPr>
                <w:rFonts w:eastAsia="Calibri" w:cs="Arial"/>
                <w:sz w:val="22"/>
                <w:lang w:val="nl-NL"/>
              </w:rPr>
              <w:t>oldoende</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22"/>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5"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goed</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29"/>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5"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zeer goed</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30"/>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6"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uitmuntend</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31"/>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6"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NVT</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32"/>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r>
    </w:tbl>
    <w:p w:rsidR="007B50A8" w:rsidRPr="00BC7281" w:rsidRDefault="007B50A8" w:rsidP="007B50A8">
      <w:pPr>
        <w:spacing w:line="240" w:lineRule="auto"/>
        <w:rPr>
          <w:rFonts w:eastAsia="Calibri" w:cs="Arial"/>
          <w:sz w:val="22"/>
          <w:lang w:val="nl-NL"/>
        </w:rPr>
      </w:pPr>
    </w:p>
    <w:p w:rsidR="007B50A8" w:rsidRPr="00BC7281" w:rsidRDefault="007B50A8" w:rsidP="007B50A8">
      <w:pPr>
        <w:spacing w:line="240" w:lineRule="auto"/>
        <w:rPr>
          <w:rFonts w:eastAsia="Calibri" w:cs="Arial"/>
          <w:sz w:val="22"/>
          <w:lang w:val="nl-NL"/>
        </w:rPr>
      </w:pPr>
      <w:r w:rsidRPr="00BC7281">
        <w:rPr>
          <w:rFonts w:eastAsia="Calibri" w:cs="Arial"/>
          <w:sz w:val="22"/>
          <w:lang w:val="nl-NL"/>
        </w:rPr>
        <w:tab/>
        <w:t xml:space="preserve">• Verbintenissenrecht. </w:t>
      </w:r>
    </w:p>
    <w:p w:rsidR="007B50A8" w:rsidRPr="00BC7281" w:rsidRDefault="007B50A8" w:rsidP="007B50A8">
      <w:pPr>
        <w:spacing w:line="240" w:lineRule="auto"/>
        <w:rPr>
          <w:rFonts w:eastAsia="Calibri" w:cs="Arial"/>
          <w:sz w:val="22"/>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1476"/>
        <w:gridCol w:w="1374"/>
        <w:gridCol w:w="1374"/>
        <w:gridCol w:w="1491"/>
        <w:gridCol w:w="1365"/>
      </w:tblGrid>
      <w:tr w:rsidR="007B50A8" w:rsidRPr="00BC7281" w:rsidTr="004913BB">
        <w:tc>
          <w:tcPr>
            <w:tcW w:w="1535"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Onvoldoende</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21"/>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5"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voldoende</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22"/>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5"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goed</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29"/>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5"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zeer goed</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30"/>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6"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uitmuntend</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31"/>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6"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NVT</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32"/>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r>
    </w:tbl>
    <w:p w:rsidR="007B50A8" w:rsidRPr="00BC7281" w:rsidRDefault="007B50A8" w:rsidP="007B50A8">
      <w:pPr>
        <w:spacing w:line="240" w:lineRule="auto"/>
        <w:rPr>
          <w:rFonts w:eastAsia="Calibri" w:cs="Arial"/>
          <w:sz w:val="22"/>
          <w:lang w:val="nl-NL"/>
        </w:rPr>
      </w:pPr>
    </w:p>
    <w:p w:rsidR="007B50A8" w:rsidRPr="00BC7281" w:rsidRDefault="007B50A8" w:rsidP="007B50A8">
      <w:pPr>
        <w:spacing w:line="240" w:lineRule="auto"/>
        <w:rPr>
          <w:rFonts w:eastAsia="Calibri" w:cs="Arial"/>
          <w:sz w:val="22"/>
          <w:lang w:val="nl-NL"/>
        </w:rPr>
      </w:pPr>
      <w:r w:rsidRPr="00BC7281">
        <w:rPr>
          <w:rFonts w:eastAsia="Calibri" w:cs="Arial"/>
          <w:sz w:val="22"/>
          <w:lang w:val="nl-NL"/>
        </w:rPr>
        <w:tab/>
        <w:t>•Handelsrecht en economisch recht.</w:t>
      </w:r>
    </w:p>
    <w:p w:rsidR="007B50A8" w:rsidRPr="00BC7281" w:rsidRDefault="007B50A8" w:rsidP="007B50A8">
      <w:pPr>
        <w:spacing w:line="240" w:lineRule="auto"/>
        <w:rPr>
          <w:rFonts w:eastAsia="Calibri" w:cs="Arial"/>
          <w:sz w:val="22"/>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1476"/>
        <w:gridCol w:w="1374"/>
        <w:gridCol w:w="1374"/>
        <w:gridCol w:w="1491"/>
        <w:gridCol w:w="1365"/>
      </w:tblGrid>
      <w:tr w:rsidR="007B50A8" w:rsidRPr="00BC7281" w:rsidTr="004913BB">
        <w:tc>
          <w:tcPr>
            <w:tcW w:w="1535"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Onvoldoende</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21"/>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5"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voldoende</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22"/>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5"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goed</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29"/>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5"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zeer goed</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30"/>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6"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uitmuntend</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31"/>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6"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NVT</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32"/>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r>
    </w:tbl>
    <w:p w:rsidR="007B50A8" w:rsidRPr="00BC7281" w:rsidRDefault="007B50A8" w:rsidP="007B50A8">
      <w:pPr>
        <w:spacing w:line="240" w:lineRule="auto"/>
        <w:rPr>
          <w:rFonts w:eastAsia="Calibri" w:cs="Arial"/>
          <w:sz w:val="22"/>
          <w:lang w:val="nl-NL"/>
        </w:rPr>
      </w:pPr>
    </w:p>
    <w:p w:rsidR="007B50A8" w:rsidRPr="00BC7281" w:rsidRDefault="007B50A8" w:rsidP="007B50A8">
      <w:pPr>
        <w:spacing w:line="240" w:lineRule="auto"/>
        <w:rPr>
          <w:rFonts w:eastAsia="Calibri" w:cs="Arial"/>
          <w:sz w:val="22"/>
          <w:lang w:val="nl-NL"/>
        </w:rPr>
      </w:pPr>
      <w:r w:rsidRPr="00BC7281">
        <w:rPr>
          <w:rFonts w:eastAsia="Calibri" w:cs="Arial"/>
          <w:sz w:val="22"/>
          <w:lang w:val="nl-NL"/>
        </w:rPr>
        <w:tab/>
        <w:t xml:space="preserve">•Vennootschapsrecht. </w:t>
      </w:r>
    </w:p>
    <w:p w:rsidR="007B50A8" w:rsidRPr="00BC7281" w:rsidRDefault="007B50A8" w:rsidP="007B50A8">
      <w:pPr>
        <w:spacing w:line="240" w:lineRule="auto"/>
        <w:rPr>
          <w:rFonts w:eastAsia="Calibri" w:cs="Arial"/>
          <w:sz w:val="22"/>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1476"/>
        <w:gridCol w:w="1374"/>
        <w:gridCol w:w="1374"/>
        <w:gridCol w:w="1491"/>
        <w:gridCol w:w="1365"/>
      </w:tblGrid>
      <w:tr w:rsidR="007B50A8" w:rsidRPr="00BC7281" w:rsidTr="004913BB">
        <w:tc>
          <w:tcPr>
            <w:tcW w:w="1535"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Onvoldoende</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21"/>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5"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voldoende</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22"/>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5"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goed</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29"/>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5"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zeer goed</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30"/>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6"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uitmuntend</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31"/>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6"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NVT</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32"/>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r>
    </w:tbl>
    <w:p w:rsidR="007B50A8" w:rsidRPr="00BC7281" w:rsidRDefault="007B50A8" w:rsidP="007B50A8">
      <w:pPr>
        <w:spacing w:line="240" w:lineRule="auto"/>
        <w:ind w:left="1440"/>
        <w:rPr>
          <w:rFonts w:eastAsia="Calibri" w:cs="Arial"/>
          <w:sz w:val="22"/>
          <w:lang w:val="nl-NL"/>
        </w:rPr>
      </w:pPr>
    </w:p>
    <w:p w:rsidR="007B50A8" w:rsidRPr="00BC7281" w:rsidRDefault="007B50A8" w:rsidP="007B50A8">
      <w:pPr>
        <w:spacing w:line="240" w:lineRule="auto"/>
        <w:rPr>
          <w:rFonts w:eastAsia="Calibri" w:cs="Arial"/>
          <w:sz w:val="22"/>
          <w:lang w:val="nl-NL"/>
        </w:rPr>
      </w:pPr>
      <w:r w:rsidRPr="00BC7281">
        <w:rPr>
          <w:rFonts w:eastAsia="Calibri" w:cs="Arial"/>
          <w:sz w:val="22"/>
          <w:lang w:val="nl-NL"/>
        </w:rPr>
        <w:tab/>
        <w:t xml:space="preserve">•Financieel recht. </w:t>
      </w:r>
    </w:p>
    <w:p w:rsidR="007B50A8" w:rsidRPr="00BC7281" w:rsidRDefault="007B50A8" w:rsidP="007B50A8">
      <w:pPr>
        <w:spacing w:line="240" w:lineRule="auto"/>
        <w:rPr>
          <w:rFonts w:eastAsia="Calibri" w:cs="Arial"/>
          <w:sz w:val="22"/>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1476"/>
        <w:gridCol w:w="1374"/>
        <w:gridCol w:w="1374"/>
        <w:gridCol w:w="1491"/>
        <w:gridCol w:w="1365"/>
      </w:tblGrid>
      <w:tr w:rsidR="007B50A8" w:rsidRPr="00BC7281" w:rsidTr="004913BB">
        <w:tc>
          <w:tcPr>
            <w:tcW w:w="1535"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Onvoldoende</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lastRenderedPageBreak/>
              <w:fldChar w:fldCharType="begin">
                <w:ffData>
                  <w:name w:val="Selectievakje21"/>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5"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lastRenderedPageBreak/>
              <w:t>voldoende</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lastRenderedPageBreak/>
              <w:fldChar w:fldCharType="begin">
                <w:ffData>
                  <w:name w:val="Selectievakje22"/>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5"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lastRenderedPageBreak/>
              <w:t>goed</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lastRenderedPageBreak/>
              <w:fldChar w:fldCharType="begin">
                <w:ffData>
                  <w:name w:val="Selectievakje29"/>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5"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lastRenderedPageBreak/>
              <w:t>zeer goed</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lastRenderedPageBreak/>
              <w:fldChar w:fldCharType="begin">
                <w:ffData>
                  <w:name w:val="Selectievakje30"/>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6"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lastRenderedPageBreak/>
              <w:t>uitmuntend</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lastRenderedPageBreak/>
              <w:fldChar w:fldCharType="begin">
                <w:ffData>
                  <w:name w:val="Selectievakje31"/>
                  <w:enabled/>
                  <w:calcOnExit w:val="0"/>
                  <w:checkBox>
                    <w:sizeAuto/>
                    <w:default w:val="0"/>
                    <w:checked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6"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lastRenderedPageBreak/>
              <w:t>NVT</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lastRenderedPageBreak/>
              <w:fldChar w:fldCharType="begin">
                <w:ffData>
                  <w:name w:val="Selectievakje32"/>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r>
    </w:tbl>
    <w:p w:rsidR="007B50A8" w:rsidRPr="00BC7281" w:rsidRDefault="007B50A8" w:rsidP="007B50A8">
      <w:pPr>
        <w:spacing w:line="240" w:lineRule="auto"/>
        <w:rPr>
          <w:rFonts w:eastAsia="Calibri" w:cs="Arial"/>
          <w:sz w:val="22"/>
          <w:lang w:val="nl-NL"/>
        </w:rPr>
      </w:pPr>
    </w:p>
    <w:p w:rsidR="007B50A8" w:rsidRPr="00BC7281" w:rsidRDefault="007B50A8" w:rsidP="007B50A8">
      <w:pPr>
        <w:spacing w:line="240" w:lineRule="auto"/>
        <w:rPr>
          <w:rFonts w:eastAsia="Calibri" w:cs="Arial"/>
          <w:sz w:val="22"/>
          <w:lang w:val="nl-NL"/>
        </w:rPr>
      </w:pPr>
      <w:r w:rsidRPr="00BC7281">
        <w:rPr>
          <w:rFonts w:eastAsia="Calibri" w:cs="Arial"/>
          <w:sz w:val="22"/>
          <w:lang w:val="nl-NL"/>
        </w:rPr>
        <w:tab/>
        <w:t xml:space="preserve">•Fiscaal recht. </w:t>
      </w:r>
    </w:p>
    <w:p w:rsidR="007B50A8" w:rsidRPr="00BC7281" w:rsidRDefault="007B50A8" w:rsidP="007B50A8">
      <w:pPr>
        <w:spacing w:line="240" w:lineRule="auto"/>
        <w:rPr>
          <w:rFonts w:eastAsia="Calibri" w:cs="Arial"/>
          <w:sz w:val="22"/>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1477"/>
        <w:gridCol w:w="1376"/>
        <w:gridCol w:w="1376"/>
        <w:gridCol w:w="1492"/>
        <w:gridCol w:w="1367"/>
      </w:tblGrid>
      <w:tr w:rsidR="007B50A8" w:rsidRPr="00BC7281" w:rsidTr="004913BB">
        <w:tc>
          <w:tcPr>
            <w:tcW w:w="1535"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onvoldoende</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21"/>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5"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voldoende</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22"/>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5"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goed</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29"/>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5"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zeer goed</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30"/>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6"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uitmuntend</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31"/>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6"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NVT</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32"/>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r>
    </w:tbl>
    <w:p w:rsidR="007B50A8" w:rsidRPr="00BC7281" w:rsidRDefault="007B50A8" w:rsidP="007B50A8">
      <w:pPr>
        <w:spacing w:line="240" w:lineRule="auto"/>
        <w:rPr>
          <w:rFonts w:eastAsia="Calibri" w:cs="Arial"/>
          <w:sz w:val="22"/>
          <w:lang w:val="nl-NL"/>
        </w:rPr>
      </w:pPr>
    </w:p>
    <w:p w:rsidR="007B50A8" w:rsidRPr="00BC7281" w:rsidRDefault="007B50A8" w:rsidP="007B50A8">
      <w:pPr>
        <w:spacing w:line="240" w:lineRule="auto"/>
        <w:rPr>
          <w:rFonts w:eastAsia="Calibri" w:cs="Arial"/>
          <w:sz w:val="22"/>
          <w:lang w:val="nl-NL"/>
        </w:rPr>
      </w:pPr>
      <w:r w:rsidRPr="00BC7281">
        <w:rPr>
          <w:rFonts w:eastAsia="Calibri" w:cs="Arial"/>
          <w:sz w:val="22"/>
          <w:lang w:val="nl-NL"/>
        </w:rPr>
        <w:tab/>
        <w:t xml:space="preserve">•Sociaal recht. </w:t>
      </w:r>
    </w:p>
    <w:p w:rsidR="007B50A8" w:rsidRPr="00BC7281" w:rsidRDefault="007B50A8" w:rsidP="007B50A8">
      <w:pPr>
        <w:spacing w:line="240" w:lineRule="auto"/>
        <w:rPr>
          <w:rFonts w:eastAsia="Calibri" w:cs="Arial"/>
          <w:sz w:val="22"/>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1477"/>
        <w:gridCol w:w="1376"/>
        <w:gridCol w:w="1376"/>
        <w:gridCol w:w="1492"/>
        <w:gridCol w:w="1367"/>
      </w:tblGrid>
      <w:tr w:rsidR="007B50A8" w:rsidRPr="00BC7281" w:rsidTr="004913BB">
        <w:tc>
          <w:tcPr>
            <w:tcW w:w="1535"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onvoldoende</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21"/>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5"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voldoende</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22"/>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5"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goed</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29"/>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5"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zeer goed</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30"/>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6"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uitmuntend</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31"/>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6"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NVT</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32"/>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r>
    </w:tbl>
    <w:p w:rsidR="007B50A8" w:rsidRPr="00BC7281" w:rsidRDefault="007B50A8" w:rsidP="007B50A8">
      <w:pPr>
        <w:spacing w:line="240" w:lineRule="auto"/>
        <w:rPr>
          <w:rFonts w:eastAsia="Calibri" w:cs="Arial"/>
          <w:sz w:val="22"/>
          <w:lang w:val="nl-NL"/>
        </w:rPr>
      </w:pPr>
    </w:p>
    <w:p w:rsidR="007B50A8" w:rsidRPr="00BC7281" w:rsidRDefault="007B50A8" w:rsidP="007B50A8">
      <w:pPr>
        <w:spacing w:line="240" w:lineRule="auto"/>
        <w:rPr>
          <w:rFonts w:eastAsia="Calibri" w:cs="Arial"/>
          <w:sz w:val="22"/>
          <w:lang w:val="nl-NL"/>
        </w:rPr>
      </w:pPr>
      <w:r w:rsidRPr="00BC7281">
        <w:rPr>
          <w:rFonts w:eastAsia="Calibri" w:cs="Arial"/>
          <w:sz w:val="22"/>
          <w:lang w:val="nl-NL"/>
        </w:rPr>
        <w:tab/>
        <w:t xml:space="preserve">• Europees recht. </w:t>
      </w:r>
    </w:p>
    <w:p w:rsidR="007B50A8" w:rsidRPr="00BC7281" w:rsidRDefault="007B50A8" w:rsidP="007B50A8">
      <w:pPr>
        <w:spacing w:line="240" w:lineRule="auto"/>
        <w:rPr>
          <w:rFonts w:eastAsia="Calibri" w:cs="Arial"/>
          <w:sz w:val="22"/>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1477"/>
        <w:gridCol w:w="1376"/>
        <w:gridCol w:w="1376"/>
        <w:gridCol w:w="1492"/>
        <w:gridCol w:w="1367"/>
      </w:tblGrid>
      <w:tr w:rsidR="007B50A8" w:rsidRPr="00BC7281" w:rsidTr="004913BB">
        <w:tc>
          <w:tcPr>
            <w:tcW w:w="1535"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onvoldoende</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21"/>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5"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voldoende</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22"/>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5"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goed</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29"/>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5"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zeer goed</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30"/>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6"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uitmuntend</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31"/>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6"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NVT</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32"/>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r>
    </w:tbl>
    <w:p w:rsidR="007B50A8" w:rsidRPr="00BC7281" w:rsidRDefault="007B50A8" w:rsidP="007B50A8">
      <w:pPr>
        <w:spacing w:line="240" w:lineRule="auto"/>
        <w:rPr>
          <w:rFonts w:eastAsia="Calibri" w:cs="Arial"/>
          <w:sz w:val="22"/>
          <w:lang w:val="nl-NL"/>
        </w:rPr>
      </w:pPr>
    </w:p>
    <w:p w:rsidR="007B50A8" w:rsidRPr="00BC7281" w:rsidRDefault="007B50A8" w:rsidP="007B50A8">
      <w:pPr>
        <w:spacing w:line="240" w:lineRule="auto"/>
        <w:rPr>
          <w:rFonts w:eastAsia="Calibri" w:cs="Arial"/>
          <w:sz w:val="22"/>
          <w:lang w:val="nl-NL"/>
        </w:rPr>
      </w:pPr>
      <w:r w:rsidRPr="00BC7281">
        <w:rPr>
          <w:rFonts w:eastAsia="Calibri" w:cs="Arial"/>
          <w:sz w:val="22"/>
          <w:lang w:val="nl-NL"/>
        </w:rPr>
        <w:tab/>
        <w:t xml:space="preserve">•Bestuursrecht. </w:t>
      </w:r>
    </w:p>
    <w:p w:rsidR="007B50A8" w:rsidRPr="00BC7281" w:rsidRDefault="007B50A8" w:rsidP="007B50A8">
      <w:pPr>
        <w:spacing w:line="240" w:lineRule="auto"/>
        <w:rPr>
          <w:rFonts w:eastAsia="Calibri" w:cs="Arial"/>
          <w:sz w:val="22"/>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1477"/>
        <w:gridCol w:w="1376"/>
        <w:gridCol w:w="1376"/>
        <w:gridCol w:w="1492"/>
        <w:gridCol w:w="1367"/>
      </w:tblGrid>
      <w:tr w:rsidR="007B50A8" w:rsidRPr="00BC7281" w:rsidTr="004913BB">
        <w:tc>
          <w:tcPr>
            <w:tcW w:w="1535"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onvoldoende</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21"/>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5"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voldoende</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22"/>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5"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goed</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29"/>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5"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zeer goed</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30"/>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6"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uitmuntend</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31"/>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6"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NVT</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32"/>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r>
    </w:tbl>
    <w:p w:rsidR="007B50A8" w:rsidRPr="00BC7281" w:rsidRDefault="007B50A8" w:rsidP="007B50A8">
      <w:pPr>
        <w:spacing w:line="240" w:lineRule="auto"/>
        <w:rPr>
          <w:rFonts w:eastAsia="Calibri" w:cs="Arial"/>
          <w:sz w:val="22"/>
          <w:lang w:val="nl-NL"/>
        </w:rPr>
      </w:pPr>
    </w:p>
    <w:p w:rsidR="007B50A8" w:rsidRPr="00BC7281" w:rsidRDefault="007B50A8" w:rsidP="007B50A8">
      <w:pPr>
        <w:spacing w:line="240" w:lineRule="auto"/>
        <w:rPr>
          <w:rFonts w:eastAsia="Calibri" w:cs="Arial"/>
          <w:sz w:val="22"/>
          <w:lang w:val="nl-NL"/>
        </w:rPr>
      </w:pPr>
      <w:r w:rsidRPr="00BC7281">
        <w:rPr>
          <w:rFonts w:eastAsia="Calibri" w:cs="Arial"/>
          <w:sz w:val="22"/>
          <w:lang w:val="nl-NL"/>
        </w:rPr>
        <w:tab/>
        <w:t>•Personen- en familierecht.</w:t>
      </w:r>
    </w:p>
    <w:p w:rsidR="007B50A8" w:rsidRPr="00BC7281" w:rsidRDefault="007B50A8" w:rsidP="007B50A8">
      <w:pPr>
        <w:spacing w:line="240" w:lineRule="auto"/>
        <w:rPr>
          <w:rFonts w:eastAsia="Calibri" w:cs="Arial"/>
          <w:sz w:val="22"/>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1477"/>
        <w:gridCol w:w="1376"/>
        <w:gridCol w:w="1376"/>
        <w:gridCol w:w="1492"/>
        <w:gridCol w:w="1367"/>
      </w:tblGrid>
      <w:tr w:rsidR="007B50A8" w:rsidRPr="00BC7281" w:rsidTr="004913BB">
        <w:tc>
          <w:tcPr>
            <w:tcW w:w="1535"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onvoldoende</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21"/>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5"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voldoende</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22"/>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5"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goed</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29"/>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5"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zeer goed</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30"/>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6"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uitmuntend</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31"/>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6"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NVT</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32"/>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r>
    </w:tbl>
    <w:p w:rsidR="007B50A8" w:rsidRPr="00BC7281" w:rsidRDefault="007B50A8" w:rsidP="007B50A8">
      <w:pPr>
        <w:spacing w:line="240" w:lineRule="auto"/>
        <w:rPr>
          <w:rFonts w:eastAsia="Calibri" w:cs="Arial"/>
          <w:sz w:val="22"/>
          <w:lang w:val="nl-NL"/>
        </w:rPr>
      </w:pPr>
    </w:p>
    <w:p w:rsidR="007B50A8" w:rsidRPr="00BC7281" w:rsidRDefault="007B50A8" w:rsidP="007B50A8">
      <w:pPr>
        <w:spacing w:line="240" w:lineRule="auto"/>
        <w:rPr>
          <w:rFonts w:eastAsia="Calibri" w:cs="Arial"/>
          <w:sz w:val="22"/>
          <w:lang w:val="nl-NL"/>
        </w:rPr>
      </w:pPr>
      <w:r w:rsidRPr="00BC7281">
        <w:rPr>
          <w:rFonts w:eastAsia="Calibri" w:cs="Arial"/>
          <w:sz w:val="22"/>
          <w:lang w:val="nl-NL"/>
        </w:rPr>
        <w:tab/>
        <w:t xml:space="preserve">• Andere. Specificeer: </w:t>
      </w:r>
      <w:sdt>
        <w:sdtPr>
          <w:rPr>
            <w:rFonts w:eastAsia="Calibri" w:cs="Arial"/>
            <w:sz w:val="22"/>
            <w:lang w:val="nl-NL"/>
          </w:rPr>
          <w:id w:val="343680649"/>
          <w:placeholder>
            <w:docPart w:val="C4BE3AA0F071467E8776497758F14C12"/>
          </w:placeholder>
          <w:showingPlcHdr/>
          <w:text/>
        </w:sdtPr>
        <w:sdtEndPr/>
        <w:sdtContent>
          <w:r w:rsidRPr="00367F60">
            <w:rPr>
              <w:rStyle w:val="Tekstvantijdelijkeaanduiding"/>
            </w:rPr>
            <w:t>Klik hier als u tekst wilt invoeren.</w:t>
          </w:r>
        </w:sdtContent>
      </w:sdt>
    </w:p>
    <w:p w:rsidR="007B50A8" w:rsidRPr="00BC7281" w:rsidRDefault="007B50A8" w:rsidP="007B50A8">
      <w:pPr>
        <w:spacing w:line="240" w:lineRule="auto"/>
        <w:rPr>
          <w:rFonts w:eastAsia="Calibri" w:cs="Arial"/>
          <w:sz w:val="22"/>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1477"/>
        <w:gridCol w:w="1376"/>
        <w:gridCol w:w="1376"/>
        <w:gridCol w:w="1492"/>
        <w:gridCol w:w="1367"/>
      </w:tblGrid>
      <w:tr w:rsidR="007B50A8" w:rsidRPr="00BC7281" w:rsidTr="004913BB">
        <w:tc>
          <w:tcPr>
            <w:tcW w:w="1535"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onvoldoende</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21"/>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5"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voldoende</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22"/>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5"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goed</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29"/>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5"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zeer goed</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30"/>
                  <w:enabled/>
                  <w:calcOnExit w:val="0"/>
                  <w:checkBox>
                    <w:sizeAuto/>
                    <w:default w:val="0"/>
                    <w:checked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6"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uitmuntend</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31"/>
                  <w:enabled/>
                  <w:calcOnExit w:val="0"/>
                  <w:checkBox>
                    <w:sizeAuto/>
                    <w:default w:val="0"/>
                    <w:checked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6"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NVT</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32"/>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r>
    </w:tbl>
    <w:p w:rsidR="007B50A8" w:rsidRDefault="007B50A8" w:rsidP="007B50A8">
      <w:pPr>
        <w:spacing w:line="240" w:lineRule="auto"/>
        <w:rPr>
          <w:rFonts w:eastAsia="Calibri" w:cs="Arial"/>
          <w:sz w:val="22"/>
          <w:lang w:val="nl-NL"/>
        </w:rPr>
      </w:pPr>
    </w:p>
    <w:p w:rsidR="007B50A8" w:rsidRPr="00BC7281" w:rsidRDefault="007B50A8" w:rsidP="007B50A8">
      <w:pPr>
        <w:spacing w:line="240" w:lineRule="auto"/>
        <w:rPr>
          <w:rFonts w:eastAsia="Calibri" w:cs="Arial"/>
          <w:sz w:val="22"/>
          <w:lang w:val="nl-NL"/>
        </w:rPr>
      </w:pPr>
    </w:p>
    <w:p w:rsidR="007B50A8" w:rsidRPr="00BC7281" w:rsidRDefault="007B50A8" w:rsidP="007B50A8">
      <w:pPr>
        <w:spacing w:line="240" w:lineRule="auto"/>
        <w:rPr>
          <w:rFonts w:eastAsia="Calibri" w:cs="Arial"/>
          <w:i/>
          <w:sz w:val="22"/>
          <w:lang w:val="nl-NL"/>
        </w:rPr>
      </w:pPr>
      <w:r w:rsidRPr="00BC7281">
        <w:rPr>
          <w:rFonts w:eastAsia="Calibri" w:cs="Arial"/>
          <w:i/>
          <w:sz w:val="22"/>
          <w:lang w:val="nl-NL"/>
        </w:rPr>
        <w:t>b. Vaardigheid bij het assimileren van nieuwe juridische materies</w:t>
      </w:r>
    </w:p>
    <w:p w:rsidR="007B50A8" w:rsidRPr="00BC7281" w:rsidRDefault="007B50A8" w:rsidP="007B50A8">
      <w:pPr>
        <w:spacing w:line="240" w:lineRule="auto"/>
        <w:rPr>
          <w:rFonts w:eastAsia="Calibri" w:cs="Arial"/>
          <w:sz w:val="22"/>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1477"/>
        <w:gridCol w:w="1376"/>
        <w:gridCol w:w="1376"/>
        <w:gridCol w:w="1492"/>
        <w:gridCol w:w="1367"/>
      </w:tblGrid>
      <w:tr w:rsidR="007B50A8" w:rsidRPr="00BC7281" w:rsidTr="004913BB">
        <w:tc>
          <w:tcPr>
            <w:tcW w:w="1535"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onvoldoende</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21"/>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5"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voldoende</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22"/>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5"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goed</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29"/>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5"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zeer goed</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30"/>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6"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uitmuntend</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31"/>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6"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NVT</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32"/>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r>
    </w:tbl>
    <w:p w:rsidR="007B50A8" w:rsidRDefault="007B50A8" w:rsidP="007B50A8">
      <w:pPr>
        <w:spacing w:line="240" w:lineRule="auto"/>
        <w:rPr>
          <w:rFonts w:eastAsia="Calibri" w:cs="Arial"/>
          <w:sz w:val="22"/>
          <w:lang w:val="nl-NL"/>
        </w:rPr>
      </w:pPr>
    </w:p>
    <w:p w:rsidR="007B50A8" w:rsidRPr="00BC7281" w:rsidRDefault="007B50A8" w:rsidP="007B50A8">
      <w:pPr>
        <w:spacing w:line="240" w:lineRule="auto"/>
        <w:rPr>
          <w:rFonts w:eastAsia="Calibri" w:cs="Arial"/>
          <w:sz w:val="22"/>
          <w:lang w:val="nl-NL"/>
        </w:rPr>
      </w:pPr>
    </w:p>
    <w:p w:rsidR="007B50A8" w:rsidRPr="00BC7281" w:rsidRDefault="007B50A8" w:rsidP="007B50A8">
      <w:pPr>
        <w:spacing w:line="240" w:lineRule="auto"/>
        <w:rPr>
          <w:rFonts w:eastAsia="Calibri" w:cs="Arial"/>
          <w:i/>
          <w:sz w:val="22"/>
          <w:lang w:val="nl-NL"/>
        </w:rPr>
      </w:pPr>
      <w:r w:rsidRPr="00BC7281">
        <w:rPr>
          <w:rFonts w:eastAsia="Calibri" w:cs="Arial"/>
          <w:i/>
          <w:sz w:val="22"/>
          <w:lang w:val="nl-NL"/>
        </w:rPr>
        <w:t>c. Juridische talenkennis</w:t>
      </w:r>
    </w:p>
    <w:p w:rsidR="007B50A8" w:rsidRPr="00BC7281" w:rsidRDefault="007B50A8" w:rsidP="007B50A8">
      <w:pPr>
        <w:spacing w:line="240" w:lineRule="auto"/>
        <w:rPr>
          <w:rFonts w:eastAsia="Calibri" w:cs="Arial"/>
          <w:sz w:val="22"/>
          <w:lang w:val="nl-NL"/>
        </w:rPr>
      </w:pPr>
    </w:p>
    <w:p w:rsidR="007B50A8" w:rsidRPr="00BC7281" w:rsidRDefault="007B50A8" w:rsidP="007B50A8">
      <w:pPr>
        <w:spacing w:line="240" w:lineRule="auto"/>
        <w:rPr>
          <w:rFonts w:eastAsia="Calibri" w:cs="Arial"/>
          <w:sz w:val="22"/>
          <w:lang w:val="nl-NL"/>
        </w:rPr>
      </w:pPr>
      <w:r w:rsidRPr="00BC7281">
        <w:rPr>
          <w:rFonts w:eastAsia="Calibri" w:cs="Arial"/>
          <w:sz w:val="22"/>
          <w:lang w:val="nl-NL"/>
        </w:rPr>
        <w:tab/>
        <w:t>(1) Nederlands</w:t>
      </w:r>
    </w:p>
    <w:p w:rsidR="007B50A8" w:rsidRPr="00BC7281" w:rsidRDefault="007B50A8" w:rsidP="007B50A8">
      <w:pPr>
        <w:spacing w:line="240" w:lineRule="auto"/>
        <w:rPr>
          <w:rFonts w:eastAsia="Calibri" w:cs="Arial"/>
          <w:sz w:val="22"/>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1477"/>
        <w:gridCol w:w="1376"/>
        <w:gridCol w:w="1376"/>
        <w:gridCol w:w="1492"/>
        <w:gridCol w:w="1367"/>
      </w:tblGrid>
      <w:tr w:rsidR="007B50A8" w:rsidRPr="00BC7281" w:rsidTr="004913BB">
        <w:tc>
          <w:tcPr>
            <w:tcW w:w="1535"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onvoldoende</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lastRenderedPageBreak/>
              <w:fldChar w:fldCharType="begin">
                <w:ffData>
                  <w:name w:val="Selectievakje21"/>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5"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lastRenderedPageBreak/>
              <w:t>voldoende</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lastRenderedPageBreak/>
              <w:fldChar w:fldCharType="begin">
                <w:ffData>
                  <w:name w:val="Selectievakje22"/>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5"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lastRenderedPageBreak/>
              <w:t>goed</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lastRenderedPageBreak/>
              <w:fldChar w:fldCharType="begin">
                <w:ffData>
                  <w:name w:val="Selectievakje29"/>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5"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lastRenderedPageBreak/>
              <w:t>zeer goed</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lastRenderedPageBreak/>
              <w:fldChar w:fldCharType="begin">
                <w:ffData>
                  <w:name w:val="Selectievakje30"/>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6"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lastRenderedPageBreak/>
              <w:t>uitmuntend</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lastRenderedPageBreak/>
              <w:fldChar w:fldCharType="begin">
                <w:ffData>
                  <w:name w:val="Selectievakje31"/>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6"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lastRenderedPageBreak/>
              <w:t>NVT</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lastRenderedPageBreak/>
              <w:fldChar w:fldCharType="begin">
                <w:ffData>
                  <w:name w:val="Selectievakje32"/>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r>
    </w:tbl>
    <w:p w:rsidR="007B50A8" w:rsidRPr="00BC7281" w:rsidRDefault="007B50A8" w:rsidP="007B50A8">
      <w:pPr>
        <w:spacing w:line="240" w:lineRule="auto"/>
        <w:rPr>
          <w:rFonts w:eastAsia="Calibri" w:cs="Arial"/>
          <w:sz w:val="22"/>
          <w:lang w:val="nl-NL"/>
        </w:rPr>
      </w:pPr>
    </w:p>
    <w:p w:rsidR="007B50A8" w:rsidRPr="00BC7281" w:rsidRDefault="007B50A8" w:rsidP="007B50A8">
      <w:pPr>
        <w:spacing w:line="240" w:lineRule="auto"/>
        <w:rPr>
          <w:rFonts w:eastAsia="Calibri" w:cs="Arial"/>
          <w:sz w:val="22"/>
          <w:lang w:val="nl-NL"/>
        </w:rPr>
      </w:pPr>
      <w:r w:rsidRPr="00BC7281">
        <w:rPr>
          <w:rFonts w:eastAsia="Calibri" w:cs="Arial"/>
          <w:sz w:val="22"/>
          <w:lang w:val="nl-NL"/>
        </w:rPr>
        <w:tab/>
        <w:t>(2) Frans</w:t>
      </w:r>
    </w:p>
    <w:p w:rsidR="007B50A8" w:rsidRPr="00BC7281" w:rsidRDefault="007B50A8" w:rsidP="007B50A8">
      <w:pPr>
        <w:spacing w:line="240" w:lineRule="auto"/>
        <w:rPr>
          <w:rFonts w:eastAsia="Calibri" w:cs="Arial"/>
          <w:sz w:val="22"/>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1477"/>
        <w:gridCol w:w="1376"/>
        <w:gridCol w:w="1376"/>
        <w:gridCol w:w="1492"/>
        <w:gridCol w:w="1367"/>
      </w:tblGrid>
      <w:tr w:rsidR="007B50A8" w:rsidRPr="00BC7281" w:rsidTr="004913BB">
        <w:tc>
          <w:tcPr>
            <w:tcW w:w="1535"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onvoldoende</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21"/>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5"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voldoende</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22"/>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5"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goed</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29"/>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5"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zeer goed</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30"/>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6"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uitmuntend</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31"/>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6"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NVT</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32"/>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r>
    </w:tbl>
    <w:p w:rsidR="007B50A8" w:rsidRPr="00BC7281" w:rsidRDefault="007B50A8" w:rsidP="007B50A8">
      <w:pPr>
        <w:spacing w:line="240" w:lineRule="auto"/>
        <w:rPr>
          <w:rFonts w:eastAsia="Calibri" w:cs="Arial"/>
          <w:sz w:val="22"/>
          <w:lang w:val="nl-NL"/>
        </w:rPr>
      </w:pPr>
    </w:p>
    <w:p w:rsidR="007B50A8" w:rsidRPr="00BC7281" w:rsidRDefault="007B50A8" w:rsidP="007B50A8">
      <w:pPr>
        <w:spacing w:line="240" w:lineRule="auto"/>
        <w:rPr>
          <w:rFonts w:eastAsia="Calibri" w:cs="Arial"/>
          <w:sz w:val="22"/>
          <w:lang w:val="nl-NL"/>
        </w:rPr>
      </w:pPr>
      <w:r w:rsidRPr="00BC7281">
        <w:rPr>
          <w:rFonts w:eastAsia="Calibri" w:cs="Arial"/>
          <w:sz w:val="22"/>
          <w:lang w:val="nl-NL"/>
        </w:rPr>
        <w:tab/>
        <w:t>(3) Engels</w:t>
      </w:r>
    </w:p>
    <w:p w:rsidR="007B50A8" w:rsidRPr="00BC7281" w:rsidRDefault="007B50A8" w:rsidP="007B50A8">
      <w:pPr>
        <w:spacing w:line="240" w:lineRule="auto"/>
        <w:rPr>
          <w:rFonts w:eastAsia="Calibri" w:cs="Arial"/>
          <w:sz w:val="22"/>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1477"/>
        <w:gridCol w:w="1376"/>
        <w:gridCol w:w="1376"/>
        <w:gridCol w:w="1492"/>
        <w:gridCol w:w="1367"/>
      </w:tblGrid>
      <w:tr w:rsidR="007B50A8" w:rsidRPr="00BC7281" w:rsidTr="004913BB">
        <w:tc>
          <w:tcPr>
            <w:tcW w:w="1535"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onvoldoende</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21"/>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5"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voldoende</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22"/>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5"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goed</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29"/>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5"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zeer goed</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30"/>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6"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uitmuntend</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31"/>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6"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NVT</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32"/>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r>
    </w:tbl>
    <w:p w:rsidR="007B50A8" w:rsidRPr="00BC7281" w:rsidRDefault="007B50A8" w:rsidP="007B50A8">
      <w:pPr>
        <w:spacing w:line="240" w:lineRule="auto"/>
        <w:rPr>
          <w:rFonts w:eastAsia="Calibri" w:cs="Arial"/>
          <w:sz w:val="22"/>
          <w:lang w:val="nl-NL"/>
        </w:rPr>
      </w:pPr>
    </w:p>
    <w:p w:rsidR="007B50A8" w:rsidRPr="00BC7281" w:rsidRDefault="007B50A8" w:rsidP="007B50A8">
      <w:pPr>
        <w:spacing w:line="240" w:lineRule="auto"/>
        <w:rPr>
          <w:rFonts w:eastAsia="Calibri" w:cs="Arial"/>
          <w:sz w:val="22"/>
          <w:lang w:val="nl-NL"/>
        </w:rPr>
      </w:pPr>
      <w:r w:rsidRPr="00BC7281">
        <w:rPr>
          <w:rFonts w:eastAsia="Calibri" w:cs="Arial"/>
          <w:sz w:val="22"/>
          <w:lang w:val="nl-NL"/>
        </w:rPr>
        <w:tab/>
        <w:t xml:space="preserve">(4) Andere. Specificeer: </w:t>
      </w:r>
      <w:sdt>
        <w:sdtPr>
          <w:rPr>
            <w:rFonts w:eastAsia="Calibri" w:cs="Arial"/>
            <w:sz w:val="22"/>
            <w:lang w:val="nl-NL"/>
          </w:rPr>
          <w:id w:val="-1752264959"/>
          <w:placeholder>
            <w:docPart w:val="CE42B8C106C44FFF98B28437801AA3B9"/>
          </w:placeholder>
          <w:showingPlcHdr/>
          <w:text/>
        </w:sdtPr>
        <w:sdtEndPr/>
        <w:sdtContent>
          <w:r w:rsidRPr="00367F60">
            <w:rPr>
              <w:rStyle w:val="Tekstvantijdelijkeaanduiding"/>
            </w:rPr>
            <w:t>Klik hier als u tekst wilt invoeren.</w:t>
          </w:r>
        </w:sdtContent>
      </w:sdt>
    </w:p>
    <w:p w:rsidR="007B50A8" w:rsidRPr="00BC7281" w:rsidRDefault="007B50A8" w:rsidP="007B50A8">
      <w:pPr>
        <w:spacing w:line="240" w:lineRule="auto"/>
        <w:rPr>
          <w:rFonts w:eastAsia="Calibri" w:cs="Arial"/>
          <w:sz w:val="22"/>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1477"/>
        <w:gridCol w:w="1376"/>
        <w:gridCol w:w="1376"/>
        <w:gridCol w:w="1492"/>
        <w:gridCol w:w="1367"/>
      </w:tblGrid>
      <w:tr w:rsidR="007B50A8" w:rsidRPr="00BC7281" w:rsidTr="004913BB">
        <w:tc>
          <w:tcPr>
            <w:tcW w:w="1535"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onvoldoende</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21"/>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5"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voldoende</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22"/>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5"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goed</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29"/>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5"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zeer goed</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30"/>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6"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uitmuntend</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31"/>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6"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NVT</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32"/>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r>
    </w:tbl>
    <w:p w:rsidR="007B50A8" w:rsidRDefault="007B50A8" w:rsidP="007B50A8">
      <w:pPr>
        <w:spacing w:line="240" w:lineRule="auto"/>
        <w:rPr>
          <w:rFonts w:eastAsia="Calibri" w:cs="Arial"/>
          <w:sz w:val="22"/>
          <w:lang w:val="nl-NL"/>
        </w:rPr>
      </w:pPr>
    </w:p>
    <w:p w:rsidR="007B50A8" w:rsidRPr="00BC7281" w:rsidRDefault="007B50A8" w:rsidP="007B50A8">
      <w:pPr>
        <w:spacing w:line="240" w:lineRule="auto"/>
        <w:rPr>
          <w:rFonts w:eastAsia="Calibri" w:cs="Arial"/>
          <w:sz w:val="22"/>
          <w:lang w:val="nl-NL"/>
        </w:rPr>
      </w:pPr>
    </w:p>
    <w:p w:rsidR="007B50A8" w:rsidRPr="00BC7281" w:rsidRDefault="007B50A8" w:rsidP="007B50A8">
      <w:pPr>
        <w:spacing w:line="240" w:lineRule="auto"/>
        <w:rPr>
          <w:rFonts w:eastAsia="Calibri" w:cs="Arial"/>
          <w:i/>
          <w:sz w:val="22"/>
          <w:lang w:val="nl-NL"/>
        </w:rPr>
      </w:pPr>
      <w:r w:rsidRPr="00BC7281">
        <w:rPr>
          <w:rFonts w:eastAsia="Calibri" w:cs="Arial"/>
          <w:i/>
          <w:sz w:val="22"/>
          <w:lang w:val="nl-NL"/>
        </w:rPr>
        <w:t>d. Vaardigheid bij de raadpleging van juridische bronnen</w:t>
      </w:r>
    </w:p>
    <w:p w:rsidR="007B50A8" w:rsidRPr="00BC7281" w:rsidRDefault="007B50A8" w:rsidP="007B50A8">
      <w:pPr>
        <w:spacing w:line="240" w:lineRule="auto"/>
        <w:rPr>
          <w:rFonts w:eastAsia="Calibri" w:cs="Arial"/>
          <w:sz w:val="22"/>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1477"/>
        <w:gridCol w:w="1376"/>
        <w:gridCol w:w="1376"/>
        <w:gridCol w:w="1492"/>
        <w:gridCol w:w="1367"/>
      </w:tblGrid>
      <w:tr w:rsidR="007B50A8" w:rsidRPr="00BC7281" w:rsidTr="004913BB">
        <w:tc>
          <w:tcPr>
            <w:tcW w:w="1535"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onvoldoende</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21"/>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5"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voldoende</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22"/>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5"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goed</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29"/>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5"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zeer goed</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30"/>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6"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uitmuntend</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31"/>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6"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NVT</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32"/>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r>
    </w:tbl>
    <w:p w:rsidR="007B50A8" w:rsidRPr="00BC7281" w:rsidRDefault="007B50A8" w:rsidP="007B50A8">
      <w:pPr>
        <w:spacing w:line="240" w:lineRule="auto"/>
        <w:rPr>
          <w:rFonts w:eastAsia="Calibri" w:cs="Arial"/>
          <w:sz w:val="22"/>
          <w:lang w:val="nl-NL"/>
        </w:rPr>
      </w:pPr>
    </w:p>
    <w:p w:rsidR="007B50A8" w:rsidRPr="00BC7281" w:rsidRDefault="007B50A8" w:rsidP="007B50A8">
      <w:pPr>
        <w:spacing w:line="240" w:lineRule="auto"/>
        <w:rPr>
          <w:rFonts w:eastAsia="Calibri" w:cs="Arial"/>
          <w:sz w:val="22"/>
          <w:lang w:val="nl-NL"/>
        </w:rPr>
      </w:pPr>
    </w:p>
    <w:p w:rsidR="007B50A8" w:rsidRPr="00BC7281" w:rsidRDefault="007B50A8" w:rsidP="007B50A8">
      <w:pPr>
        <w:spacing w:line="240" w:lineRule="auto"/>
        <w:rPr>
          <w:rFonts w:eastAsia="Calibri" w:cs="Arial"/>
          <w:sz w:val="22"/>
          <w:lang w:val="nl-NL"/>
        </w:rPr>
      </w:pPr>
    </w:p>
    <w:p w:rsidR="007B50A8" w:rsidRPr="00BC7281" w:rsidRDefault="007B50A8" w:rsidP="007B50A8">
      <w:pPr>
        <w:spacing w:line="240" w:lineRule="auto"/>
        <w:rPr>
          <w:rFonts w:eastAsia="Calibri" w:cs="Arial"/>
          <w:b/>
          <w:sz w:val="22"/>
          <w:u w:val="single"/>
          <w:lang w:val="nl-NL"/>
        </w:rPr>
      </w:pPr>
      <w:r w:rsidRPr="00BC7281">
        <w:rPr>
          <w:rFonts w:eastAsia="Calibri" w:cs="Arial"/>
          <w:b/>
          <w:sz w:val="22"/>
          <w:u w:val="single"/>
          <w:lang w:val="nl-NL"/>
        </w:rPr>
        <w:t>Praktijkgerichte vaardigheden</w:t>
      </w:r>
    </w:p>
    <w:p w:rsidR="007B50A8" w:rsidRPr="00BC7281" w:rsidRDefault="007B50A8" w:rsidP="007B50A8">
      <w:pPr>
        <w:spacing w:line="240" w:lineRule="auto"/>
        <w:rPr>
          <w:rFonts w:eastAsia="Calibri" w:cs="Arial"/>
          <w:sz w:val="22"/>
          <w:lang w:val="nl-NL"/>
        </w:rPr>
      </w:pPr>
    </w:p>
    <w:p w:rsidR="007B50A8" w:rsidRPr="00BC7281" w:rsidRDefault="007B50A8" w:rsidP="007B50A8">
      <w:pPr>
        <w:spacing w:line="240" w:lineRule="auto"/>
        <w:rPr>
          <w:rFonts w:eastAsia="Calibri" w:cs="Arial"/>
          <w:i/>
          <w:sz w:val="22"/>
          <w:lang w:val="nl-NL"/>
        </w:rPr>
      </w:pPr>
      <w:r w:rsidRPr="00BC7281">
        <w:rPr>
          <w:rFonts w:eastAsia="Calibri" w:cs="Arial"/>
          <w:i/>
          <w:sz w:val="22"/>
          <w:lang w:val="nl-NL"/>
        </w:rPr>
        <w:t>a. Vaardigheid om theoretische juridische kennis in praktijk om te zetten</w:t>
      </w:r>
    </w:p>
    <w:p w:rsidR="007B50A8" w:rsidRPr="00BC7281" w:rsidRDefault="007B50A8" w:rsidP="007B50A8">
      <w:pPr>
        <w:spacing w:line="240" w:lineRule="auto"/>
        <w:rPr>
          <w:rFonts w:eastAsia="Calibri" w:cs="Arial"/>
          <w:sz w:val="22"/>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1477"/>
        <w:gridCol w:w="1376"/>
        <w:gridCol w:w="1376"/>
        <w:gridCol w:w="1492"/>
        <w:gridCol w:w="1367"/>
      </w:tblGrid>
      <w:tr w:rsidR="007B50A8" w:rsidRPr="00BC7281" w:rsidTr="004913BB">
        <w:tc>
          <w:tcPr>
            <w:tcW w:w="1535"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onvoldoende</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21"/>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5"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voldoende</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22"/>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5"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goed</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29"/>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5"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zeer goed</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30"/>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6"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uitmuntend</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31"/>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6"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NVT</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32"/>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r>
    </w:tbl>
    <w:p w:rsidR="007B50A8" w:rsidRDefault="007B50A8" w:rsidP="007B50A8">
      <w:pPr>
        <w:spacing w:line="240" w:lineRule="auto"/>
        <w:rPr>
          <w:rFonts w:eastAsia="Calibri" w:cs="Arial"/>
          <w:sz w:val="22"/>
          <w:lang w:val="nl-NL"/>
        </w:rPr>
      </w:pPr>
    </w:p>
    <w:p w:rsidR="007B50A8" w:rsidRPr="00BC7281" w:rsidRDefault="007B50A8" w:rsidP="007B50A8">
      <w:pPr>
        <w:spacing w:line="240" w:lineRule="auto"/>
        <w:rPr>
          <w:rFonts w:eastAsia="Calibri" w:cs="Arial"/>
          <w:sz w:val="22"/>
          <w:lang w:val="nl-NL"/>
        </w:rPr>
      </w:pPr>
    </w:p>
    <w:p w:rsidR="007B50A8" w:rsidRPr="00BC7281" w:rsidRDefault="007B50A8" w:rsidP="007B50A8">
      <w:pPr>
        <w:spacing w:line="240" w:lineRule="auto"/>
        <w:rPr>
          <w:rFonts w:eastAsia="Calibri" w:cs="Arial"/>
          <w:i/>
          <w:sz w:val="22"/>
          <w:lang w:val="nl-NL"/>
        </w:rPr>
      </w:pPr>
      <w:r w:rsidRPr="00BC7281">
        <w:rPr>
          <w:rFonts w:eastAsia="Calibri" w:cs="Arial"/>
          <w:i/>
          <w:sz w:val="22"/>
          <w:lang w:val="nl-NL"/>
        </w:rPr>
        <w:t>b. Pragmatische en probleemoplossende ingesteldheid van de stagiair (o.m. vaardigheid om niet-juridische elementen in de oplossing van juridische problemen te incorporeren)</w:t>
      </w:r>
    </w:p>
    <w:p w:rsidR="007B50A8" w:rsidRPr="00BC7281" w:rsidRDefault="007B50A8" w:rsidP="007B50A8">
      <w:pPr>
        <w:spacing w:line="240" w:lineRule="auto"/>
        <w:rPr>
          <w:rFonts w:eastAsia="Calibri" w:cs="Arial"/>
          <w:sz w:val="22"/>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1477"/>
        <w:gridCol w:w="1376"/>
        <w:gridCol w:w="1376"/>
        <w:gridCol w:w="1492"/>
        <w:gridCol w:w="1367"/>
      </w:tblGrid>
      <w:tr w:rsidR="007B50A8" w:rsidRPr="00BC7281" w:rsidTr="004913BB">
        <w:tc>
          <w:tcPr>
            <w:tcW w:w="1535"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onvoldoende</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21"/>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5"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voldoende</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22"/>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5"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goed</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29"/>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5"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zeer goed</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30"/>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6"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uitmuntend</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31"/>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6"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NVT</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32"/>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r>
    </w:tbl>
    <w:p w:rsidR="007B50A8" w:rsidRDefault="007B50A8" w:rsidP="007B50A8">
      <w:pPr>
        <w:spacing w:line="240" w:lineRule="auto"/>
        <w:rPr>
          <w:rFonts w:eastAsia="Calibri" w:cs="Arial"/>
          <w:sz w:val="22"/>
          <w:lang w:val="nl-NL"/>
        </w:rPr>
      </w:pPr>
    </w:p>
    <w:p w:rsidR="007B50A8" w:rsidRPr="00BC7281" w:rsidRDefault="007B50A8" w:rsidP="007B50A8">
      <w:pPr>
        <w:spacing w:line="240" w:lineRule="auto"/>
        <w:rPr>
          <w:rFonts w:eastAsia="Calibri" w:cs="Arial"/>
          <w:sz w:val="22"/>
          <w:lang w:val="nl-NL"/>
        </w:rPr>
      </w:pPr>
    </w:p>
    <w:p w:rsidR="007B50A8" w:rsidRPr="00BC7281" w:rsidRDefault="007B50A8" w:rsidP="007B50A8">
      <w:pPr>
        <w:spacing w:line="240" w:lineRule="auto"/>
        <w:rPr>
          <w:rFonts w:eastAsia="Calibri" w:cs="Arial"/>
          <w:i/>
          <w:sz w:val="22"/>
          <w:lang w:val="nl-NL"/>
        </w:rPr>
      </w:pPr>
      <w:r w:rsidRPr="00BC7281">
        <w:rPr>
          <w:rFonts w:eastAsia="Calibri" w:cs="Arial"/>
          <w:i/>
          <w:sz w:val="22"/>
          <w:lang w:val="nl-NL"/>
        </w:rPr>
        <w:lastRenderedPageBreak/>
        <w:t>c. Vaardigheid bij besprekingen of onderhandelingen (luisterbereidheid, nut van tussenkomsten)</w:t>
      </w:r>
    </w:p>
    <w:p w:rsidR="007B50A8" w:rsidRPr="00BC7281" w:rsidRDefault="007B50A8" w:rsidP="007B50A8">
      <w:pPr>
        <w:spacing w:line="240" w:lineRule="auto"/>
        <w:rPr>
          <w:rFonts w:eastAsia="Calibri" w:cs="Arial"/>
          <w:sz w:val="22"/>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1477"/>
        <w:gridCol w:w="1376"/>
        <w:gridCol w:w="1376"/>
        <w:gridCol w:w="1492"/>
        <w:gridCol w:w="1367"/>
      </w:tblGrid>
      <w:tr w:rsidR="007B50A8" w:rsidRPr="00BC7281" w:rsidTr="004913BB">
        <w:tc>
          <w:tcPr>
            <w:tcW w:w="1535"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onvoldoende</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21"/>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5"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voldoende</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22"/>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5"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goed</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29"/>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5"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zeer goed</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30"/>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6"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uitmuntend</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31"/>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6"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NVT</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32"/>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r>
    </w:tbl>
    <w:p w:rsidR="007B50A8" w:rsidRDefault="007B50A8" w:rsidP="007B50A8">
      <w:pPr>
        <w:spacing w:line="240" w:lineRule="auto"/>
        <w:rPr>
          <w:rFonts w:eastAsia="Calibri" w:cs="Arial"/>
          <w:sz w:val="22"/>
          <w:lang w:val="nl-NL"/>
        </w:rPr>
      </w:pPr>
    </w:p>
    <w:p w:rsidR="007B50A8" w:rsidRPr="00BC7281" w:rsidRDefault="007B50A8" w:rsidP="007B50A8">
      <w:pPr>
        <w:spacing w:line="240" w:lineRule="auto"/>
        <w:rPr>
          <w:rFonts w:eastAsia="Calibri" w:cs="Arial"/>
          <w:sz w:val="22"/>
          <w:lang w:val="nl-NL"/>
        </w:rPr>
      </w:pPr>
    </w:p>
    <w:p w:rsidR="007B50A8" w:rsidRPr="00BC7281" w:rsidRDefault="007B50A8" w:rsidP="007B50A8">
      <w:pPr>
        <w:spacing w:line="240" w:lineRule="auto"/>
        <w:rPr>
          <w:rFonts w:eastAsia="Calibri" w:cs="Arial"/>
          <w:i/>
          <w:sz w:val="22"/>
          <w:lang w:val="nl-NL"/>
        </w:rPr>
      </w:pPr>
      <w:r w:rsidRPr="00BC7281">
        <w:rPr>
          <w:rFonts w:eastAsia="Calibri" w:cs="Arial"/>
          <w:i/>
          <w:sz w:val="22"/>
          <w:lang w:val="nl-NL"/>
        </w:rPr>
        <w:t>d. Kritische ingesteldheid</w:t>
      </w:r>
    </w:p>
    <w:p w:rsidR="007B50A8" w:rsidRPr="00BC7281" w:rsidRDefault="007B50A8" w:rsidP="007B50A8">
      <w:pPr>
        <w:spacing w:line="240" w:lineRule="auto"/>
        <w:rPr>
          <w:rFonts w:eastAsia="Calibri" w:cs="Arial"/>
          <w:sz w:val="22"/>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1477"/>
        <w:gridCol w:w="1376"/>
        <w:gridCol w:w="1376"/>
        <w:gridCol w:w="1492"/>
        <w:gridCol w:w="1367"/>
      </w:tblGrid>
      <w:tr w:rsidR="007B50A8" w:rsidRPr="00BC7281" w:rsidTr="004913BB">
        <w:tc>
          <w:tcPr>
            <w:tcW w:w="1535"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onvoldoende</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21"/>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5"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voldoende</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22"/>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5"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goed</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29"/>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5"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zeer goed</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30"/>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6"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uitmuntend</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31"/>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6"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NVT</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32"/>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r>
    </w:tbl>
    <w:p w:rsidR="007B50A8" w:rsidRPr="00BC7281" w:rsidRDefault="007B50A8" w:rsidP="007B50A8">
      <w:pPr>
        <w:spacing w:line="240" w:lineRule="auto"/>
        <w:rPr>
          <w:rFonts w:eastAsia="Calibri" w:cs="Arial"/>
          <w:sz w:val="22"/>
          <w:lang w:val="nl-NL"/>
        </w:rPr>
      </w:pPr>
    </w:p>
    <w:p w:rsidR="007B50A8" w:rsidRPr="00BC7281" w:rsidRDefault="007B50A8" w:rsidP="007B50A8">
      <w:pPr>
        <w:spacing w:line="240" w:lineRule="auto"/>
        <w:rPr>
          <w:rFonts w:eastAsia="Calibri" w:cs="Arial"/>
          <w:sz w:val="22"/>
          <w:lang w:val="nl-NL"/>
        </w:rPr>
      </w:pPr>
    </w:p>
    <w:p w:rsidR="007B50A8" w:rsidRPr="00BC7281" w:rsidRDefault="007B50A8" w:rsidP="007B50A8">
      <w:pPr>
        <w:spacing w:line="240" w:lineRule="auto"/>
        <w:rPr>
          <w:rFonts w:eastAsia="Calibri" w:cs="Arial"/>
          <w:sz w:val="22"/>
          <w:lang w:val="nl-NL"/>
        </w:rPr>
      </w:pPr>
    </w:p>
    <w:p w:rsidR="007B50A8" w:rsidRPr="00BC7281" w:rsidRDefault="007B50A8" w:rsidP="007B50A8">
      <w:pPr>
        <w:spacing w:line="240" w:lineRule="auto"/>
        <w:rPr>
          <w:rFonts w:eastAsia="Calibri" w:cs="Arial"/>
          <w:b/>
          <w:sz w:val="22"/>
          <w:u w:val="single"/>
          <w:lang w:val="nl-NL"/>
        </w:rPr>
      </w:pPr>
    </w:p>
    <w:p w:rsidR="007B50A8" w:rsidRPr="00BC7281" w:rsidRDefault="007B50A8" w:rsidP="007B50A8">
      <w:pPr>
        <w:spacing w:line="240" w:lineRule="auto"/>
        <w:rPr>
          <w:rFonts w:eastAsia="Calibri" w:cs="Arial"/>
          <w:b/>
          <w:sz w:val="22"/>
          <w:u w:val="single"/>
          <w:lang w:val="nl-NL"/>
        </w:rPr>
      </w:pPr>
      <w:r w:rsidRPr="00BC7281">
        <w:rPr>
          <w:rFonts w:eastAsia="Calibri" w:cs="Arial"/>
          <w:b/>
          <w:sz w:val="22"/>
          <w:u w:val="single"/>
          <w:lang w:val="nl-NL"/>
        </w:rPr>
        <w:t>3. Algemene kwalitatieve beoordeling van de werkzaamheden</w:t>
      </w:r>
    </w:p>
    <w:p w:rsidR="007B50A8" w:rsidRPr="00BC7281" w:rsidRDefault="007B50A8" w:rsidP="007B50A8">
      <w:pPr>
        <w:spacing w:line="240" w:lineRule="auto"/>
        <w:rPr>
          <w:rFonts w:eastAsia="Calibri" w:cs="Arial"/>
          <w:sz w:val="22"/>
          <w:lang w:val="nl-NL"/>
        </w:rPr>
      </w:pPr>
    </w:p>
    <w:p w:rsidR="007B50A8" w:rsidRPr="00BC7281" w:rsidRDefault="007B50A8" w:rsidP="007B50A8">
      <w:pPr>
        <w:spacing w:line="240" w:lineRule="auto"/>
        <w:rPr>
          <w:rFonts w:eastAsia="Calibri" w:cs="Arial"/>
          <w:i/>
          <w:sz w:val="22"/>
          <w:lang w:val="nl-NL"/>
        </w:rPr>
      </w:pPr>
      <w:r w:rsidRPr="00BC7281">
        <w:rPr>
          <w:rFonts w:eastAsia="Calibri" w:cs="Arial"/>
          <w:i/>
          <w:sz w:val="22"/>
          <w:lang w:val="nl-NL"/>
        </w:rPr>
        <w:t>a. Grondigheid in het onderzoek van de voorgelegde vragen</w:t>
      </w:r>
    </w:p>
    <w:p w:rsidR="007B50A8" w:rsidRPr="00BC7281" w:rsidRDefault="007B50A8" w:rsidP="007B50A8">
      <w:pPr>
        <w:spacing w:line="240" w:lineRule="auto"/>
        <w:rPr>
          <w:rFonts w:eastAsia="Calibri" w:cs="Arial"/>
          <w:sz w:val="22"/>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1477"/>
        <w:gridCol w:w="1376"/>
        <w:gridCol w:w="1376"/>
        <w:gridCol w:w="1492"/>
        <w:gridCol w:w="1367"/>
      </w:tblGrid>
      <w:tr w:rsidR="007B50A8" w:rsidRPr="00BC7281" w:rsidTr="004913BB">
        <w:tc>
          <w:tcPr>
            <w:tcW w:w="1535"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onvoldoende</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21"/>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5"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voldoende</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22"/>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5"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goed</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29"/>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5"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zeer goed</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30"/>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6"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uitmuntend</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31"/>
                  <w:enabled/>
                  <w:calcOnExit w:val="0"/>
                  <w:checkBox>
                    <w:sizeAuto/>
                    <w:default w:val="0"/>
                    <w:checked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6"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NVT</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32"/>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r>
    </w:tbl>
    <w:p w:rsidR="007B50A8" w:rsidRPr="00BC7281" w:rsidRDefault="007B50A8" w:rsidP="007B50A8">
      <w:pPr>
        <w:spacing w:line="240" w:lineRule="auto"/>
        <w:rPr>
          <w:rFonts w:eastAsia="Calibri" w:cs="Arial"/>
          <w:sz w:val="22"/>
          <w:lang w:val="nl-NL"/>
        </w:rPr>
      </w:pPr>
    </w:p>
    <w:p w:rsidR="007B50A8" w:rsidRPr="00BC7281" w:rsidRDefault="007B50A8" w:rsidP="007B50A8">
      <w:pPr>
        <w:spacing w:line="240" w:lineRule="auto"/>
        <w:rPr>
          <w:rFonts w:eastAsia="Calibri" w:cs="Arial"/>
          <w:sz w:val="22"/>
          <w:lang w:val="nl-NL"/>
        </w:rPr>
      </w:pPr>
    </w:p>
    <w:p w:rsidR="007B50A8" w:rsidRPr="00BC7281" w:rsidRDefault="007B50A8" w:rsidP="007B50A8">
      <w:pPr>
        <w:spacing w:line="240" w:lineRule="auto"/>
        <w:rPr>
          <w:rFonts w:eastAsia="Calibri" w:cs="Arial"/>
          <w:i/>
          <w:sz w:val="22"/>
          <w:lang w:val="nl-NL"/>
        </w:rPr>
      </w:pPr>
      <w:r w:rsidRPr="00BC7281">
        <w:rPr>
          <w:rFonts w:eastAsia="Calibri" w:cs="Arial"/>
          <w:i/>
          <w:sz w:val="22"/>
          <w:lang w:val="nl-NL"/>
        </w:rPr>
        <w:t>b. Inhoudelijke kwaliteit van de schriftelijke adviezen e.a. (o.m. duidelijkheid, zin voor synthese, logische opbouw van redeneringen, ...)</w:t>
      </w:r>
    </w:p>
    <w:p w:rsidR="007B50A8" w:rsidRPr="00BC7281" w:rsidRDefault="007B50A8" w:rsidP="007B50A8">
      <w:pPr>
        <w:spacing w:line="240" w:lineRule="auto"/>
        <w:rPr>
          <w:rFonts w:eastAsia="Calibri" w:cs="Arial"/>
          <w:sz w:val="22"/>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1477"/>
        <w:gridCol w:w="1376"/>
        <w:gridCol w:w="1376"/>
        <w:gridCol w:w="1492"/>
        <w:gridCol w:w="1367"/>
      </w:tblGrid>
      <w:tr w:rsidR="007B50A8" w:rsidRPr="00BC7281" w:rsidTr="004913BB">
        <w:tc>
          <w:tcPr>
            <w:tcW w:w="1535"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onvoldoende</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21"/>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5"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voldoende</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22"/>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5"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goed</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29"/>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5"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zeer goed</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30"/>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6"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uitmuntend</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31"/>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6"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NVT</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32"/>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r>
    </w:tbl>
    <w:p w:rsidR="007B50A8" w:rsidRPr="00BC7281" w:rsidRDefault="007B50A8" w:rsidP="007B50A8">
      <w:pPr>
        <w:spacing w:line="240" w:lineRule="auto"/>
        <w:rPr>
          <w:rFonts w:eastAsia="Calibri" w:cs="Arial"/>
          <w:sz w:val="22"/>
          <w:lang w:val="nl-NL"/>
        </w:rPr>
      </w:pPr>
    </w:p>
    <w:p w:rsidR="007B50A8" w:rsidRPr="00BC7281" w:rsidRDefault="007B50A8" w:rsidP="007B50A8">
      <w:pPr>
        <w:spacing w:line="240" w:lineRule="auto"/>
        <w:rPr>
          <w:rFonts w:eastAsia="Calibri" w:cs="Arial"/>
          <w:sz w:val="22"/>
          <w:lang w:val="nl-NL"/>
        </w:rPr>
      </w:pPr>
    </w:p>
    <w:p w:rsidR="007B50A8" w:rsidRPr="00BC7281" w:rsidRDefault="007B50A8" w:rsidP="007B50A8">
      <w:pPr>
        <w:spacing w:line="240" w:lineRule="auto"/>
        <w:rPr>
          <w:rFonts w:eastAsia="Calibri" w:cs="Arial"/>
          <w:i/>
          <w:sz w:val="22"/>
          <w:lang w:val="nl-NL"/>
        </w:rPr>
      </w:pPr>
      <w:r w:rsidRPr="00BC7281">
        <w:rPr>
          <w:rFonts w:eastAsia="Calibri" w:cs="Arial"/>
          <w:i/>
          <w:sz w:val="22"/>
          <w:lang w:val="nl-NL"/>
        </w:rPr>
        <w:t>c. Precisie en zin voor afwerking van de opgelegde taken</w:t>
      </w:r>
    </w:p>
    <w:p w:rsidR="007B50A8" w:rsidRPr="00BC7281" w:rsidRDefault="007B50A8" w:rsidP="007B50A8">
      <w:pPr>
        <w:spacing w:line="240" w:lineRule="auto"/>
        <w:rPr>
          <w:rFonts w:eastAsia="Calibri" w:cs="Arial"/>
          <w:sz w:val="22"/>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1477"/>
        <w:gridCol w:w="1376"/>
        <w:gridCol w:w="1376"/>
        <w:gridCol w:w="1492"/>
        <w:gridCol w:w="1367"/>
      </w:tblGrid>
      <w:tr w:rsidR="007B50A8" w:rsidRPr="00BC7281" w:rsidTr="004913BB">
        <w:tc>
          <w:tcPr>
            <w:tcW w:w="1535"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onvoldoende</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21"/>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5"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voldoende</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22"/>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5"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goed</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29"/>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5"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zeer goed</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30"/>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6"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uitmuntend</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31"/>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6"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NVT</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32"/>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r>
    </w:tbl>
    <w:p w:rsidR="007B50A8" w:rsidRPr="00BC7281" w:rsidRDefault="007B50A8" w:rsidP="007B50A8">
      <w:pPr>
        <w:spacing w:line="240" w:lineRule="auto"/>
        <w:rPr>
          <w:rFonts w:eastAsia="Calibri" w:cs="Arial"/>
          <w:sz w:val="22"/>
          <w:lang w:val="nl-NL"/>
        </w:rPr>
      </w:pPr>
    </w:p>
    <w:p w:rsidR="007B50A8" w:rsidRPr="00BC7281" w:rsidRDefault="007B50A8" w:rsidP="007B50A8">
      <w:pPr>
        <w:spacing w:line="240" w:lineRule="auto"/>
        <w:rPr>
          <w:rFonts w:eastAsia="Calibri" w:cs="Arial"/>
          <w:sz w:val="22"/>
          <w:lang w:val="nl-NL"/>
        </w:rPr>
      </w:pPr>
    </w:p>
    <w:p w:rsidR="007B50A8" w:rsidRPr="00BC7281" w:rsidRDefault="007B50A8" w:rsidP="007B50A8">
      <w:pPr>
        <w:spacing w:line="240" w:lineRule="auto"/>
        <w:rPr>
          <w:rFonts w:eastAsia="Calibri" w:cs="Arial"/>
          <w:i/>
          <w:sz w:val="22"/>
          <w:lang w:val="nl-NL"/>
        </w:rPr>
      </w:pPr>
      <w:r w:rsidRPr="00BC7281">
        <w:rPr>
          <w:rFonts w:eastAsia="Calibri" w:cs="Arial"/>
          <w:i/>
          <w:sz w:val="22"/>
          <w:lang w:val="nl-NL"/>
        </w:rPr>
        <w:t>d. Snelheid bij de oplossing van de voorgelegde juridische vragen</w:t>
      </w:r>
    </w:p>
    <w:p w:rsidR="007B50A8" w:rsidRPr="00BC7281" w:rsidRDefault="007B50A8" w:rsidP="007B50A8">
      <w:pPr>
        <w:spacing w:line="240" w:lineRule="auto"/>
        <w:rPr>
          <w:rFonts w:eastAsia="Calibri" w:cs="Arial"/>
          <w:sz w:val="22"/>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1477"/>
        <w:gridCol w:w="1376"/>
        <w:gridCol w:w="1376"/>
        <w:gridCol w:w="1492"/>
        <w:gridCol w:w="1367"/>
      </w:tblGrid>
      <w:tr w:rsidR="007B50A8" w:rsidRPr="00BC7281" w:rsidTr="004913BB">
        <w:tc>
          <w:tcPr>
            <w:tcW w:w="1535"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onvoldoende</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21"/>
                  <w:enabled/>
                  <w:calcOnExit w:val="0"/>
                  <w:checkBox>
                    <w:sizeAuto/>
                    <w:default w:val="0"/>
                    <w:checked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5"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voldoende</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22"/>
                  <w:enabled/>
                  <w:calcOnExit w:val="0"/>
                  <w:checkBox>
                    <w:sizeAuto/>
                    <w:default w:val="0"/>
                    <w:checked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5"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goed</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29"/>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5"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zeer goed</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30"/>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6"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uitmuntend</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31"/>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c>
          <w:tcPr>
            <w:tcW w:w="1536" w:type="dxa"/>
          </w:tcPr>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t>NVT</w:t>
            </w:r>
          </w:p>
          <w:p w:rsidR="007B50A8" w:rsidRPr="00BC7281" w:rsidRDefault="007B50A8" w:rsidP="004913BB">
            <w:pPr>
              <w:spacing w:line="240" w:lineRule="auto"/>
              <w:jc w:val="center"/>
              <w:rPr>
                <w:rFonts w:eastAsia="Calibri" w:cs="Arial"/>
                <w:sz w:val="22"/>
                <w:lang w:val="nl-NL"/>
              </w:rPr>
            </w:pPr>
            <w:r w:rsidRPr="00BC7281">
              <w:rPr>
                <w:rFonts w:eastAsia="Calibri" w:cs="Arial"/>
                <w:sz w:val="22"/>
                <w:lang w:val="nl-NL"/>
              </w:rPr>
              <w:fldChar w:fldCharType="begin">
                <w:ffData>
                  <w:name w:val="Selectievakje32"/>
                  <w:enabled/>
                  <w:calcOnExit w:val="0"/>
                  <w:checkBox>
                    <w:sizeAuto/>
                    <w:default w:val="0"/>
                  </w:checkBox>
                </w:ffData>
              </w:fldChar>
            </w:r>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p>
        </w:tc>
      </w:tr>
    </w:tbl>
    <w:p w:rsidR="007B50A8" w:rsidRPr="00BC7281" w:rsidRDefault="007B50A8" w:rsidP="007B50A8">
      <w:pPr>
        <w:spacing w:line="240" w:lineRule="auto"/>
        <w:rPr>
          <w:rFonts w:eastAsia="Calibri" w:cs="Arial"/>
          <w:sz w:val="22"/>
          <w:lang w:val="nl-NL"/>
        </w:rPr>
      </w:pPr>
    </w:p>
    <w:p w:rsidR="007B50A8" w:rsidRPr="00BC7281" w:rsidRDefault="007B50A8" w:rsidP="007B50A8">
      <w:pPr>
        <w:spacing w:line="240" w:lineRule="auto"/>
        <w:rPr>
          <w:rFonts w:eastAsia="Calibri" w:cs="Arial"/>
          <w:b/>
          <w:sz w:val="22"/>
          <w:u w:val="single"/>
          <w:lang w:val="nl-NL"/>
        </w:rPr>
      </w:pPr>
    </w:p>
    <w:p w:rsidR="007B50A8" w:rsidRPr="00BC7281" w:rsidRDefault="007B50A8" w:rsidP="007B50A8">
      <w:pPr>
        <w:spacing w:line="240" w:lineRule="auto"/>
        <w:rPr>
          <w:rFonts w:eastAsia="Calibri" w:cs="Arial"/>
          <w:b/>
          <w:sz w:val="22"/>
          <w:u w:val="single"/>
          <w:lang w:val="nl-NL"/>
        </w:rPr>
      </w:pPr>
      <w:r w:rsidRPr="00BC7281">
        <w:rPr>
          <w:rFonts w:eastAsia="Calibri" w:cs="Arial"/>
          <w:b/>
          <w:sz w:val="22"/>
          <w:u w:val="single"/>
          <w:lang w:val="nl-NL"/>
        </w:rPr>
        <w:lastRenderedPageBreak/>
        <w:t>4. Eventuele commentaar:</w:t>
      </w:r>
    </w:p>
    <w:sdt>
      <w:sdtPr>
        <w:rPr>
          <w:rFonts w:eastAsia="Calibri" w:cs="Arial"/>
          <w:sz w:val="22"/>
          <w:lang w:val="nl-NL"/>
        </w:rPr>
        <w:id w:val="1507015581"/>
        <w:placeholder>
          <w:docPart w:val="16FB0D57936A45B982CE314D6E0FBFFA"/>
        </w:placeholder>
        <w:showingPlcHdr/>
        <w:text/>
      </w:sdtPr>
      <w:sdtEndPr/>
      <w:sdtContent>
        <w:p w:rsidR="007B50A8" w:rsidRPr="00BC7281" w:rsidRDefault="007B50A8" w:rsidP="007B50A8">
          <w:pPr>
            <w:spacing w:line="240" w:lineRule="auto"/>
            <w:rPr>
              <w:rFonts w:eastAsia="Calibri" w:cs="Arial"/>
              <w:sz w:val="22"/>
              <w:lang w:val="nl-NL"/>
            </w:rPr>
          </w:pPr>
          <w:r w:rsidRPr="00367F60">
            <w:rPr>
              <w:rStyle w:val="Tekstvantijdelijkeaanduiding"/>
            </w:rPr>
            <w:t>Klik hier als u tekst wilt invoeren.</w:t>
          </w:r>
        </w:p>
      </w:sdtContent>
    </w:sdt>
    <w:p w:rsidR="007B50A8" w:rsidRPr="00BC7281" w:rsidRDefault="007B50A8" w:rsidP="007B50A8">
      <w:pPr>
        <w:spacing w:line="240" w:lineRule="auto"/>
        <w:rPr>
          <w:rFonts w:eastAsia="Calibri" w:cs="Arial"/>
          <w:b/>
          <w:sz w:val="22"/>
          <w:u w:val="single"/>
          <w:lang w:val="nl-NL"/>
        </w:rPr>
      </w:pPr>
    </w:p>
    <w:p w:rsidR="007B50A8" w:rsidRPr="00BC7281" w:rsidRDefault="007B50A8" w:rsidP="007B50A8">
      <w:pPr>
        <w:spacing w:line="240" w:lineRule="auto"/>
        <w:rPr>
          <w:rFonts w:eastAsia="Calibri" w:cs="Arial"/>
          <w:b/>
          <w:sz w:val="22"/>
          <w:u w:val="single"/>
          <w:lang w:val="nl-NL"/>
        </w:rPr>
      </w:pPr>
      <w:r w:rsidRPr="00BC7281">
        <w:rPr>
          <w:rFonts w:eastAsia="Calibri" w:cs="Arial"/>
          <w:b/>
          <w:sz w:val="22"/>
          <w:u w:val="single"/>
          <w:lang w:val="nl-NL"/>
        </w:rPr>
        <w:t>IV. GLOBALE BEOORDELING</w:t>
      </w:r>
    </w:p>
    <w:p w:rsidR="007B50A8" w:rsidRPr="00BC7281" w:rsidRDefault="007B50A8" w:rsidP="007B50A8">
      <w:pPr>
        <w:spacing w:line="240" w:lineRule="auto"/>
        <w:rPr>
          <w:rFonts w:eastAsia="Calibri" w:cs="Arial"/>
          <w:sz w:val="22"/>
          <w:lang w:val="nl-NL"/>
        </w:rPr>
      </w:pPr>
    </w:p>
    <w:p w:rsidR="007B50A8" w:rsidRPr="00BC7281" w:rsidRDefault="007B50A8" w:rsidP="007B50A8">
      <w:pPr>
        <w:spacing w:line="240" w:lineRule="auto"/>
        <w:rPr>
          <w:rFonts w:eastAsia="Calibri" w:cs="Arial"/>
          <w:sz w:val="22"/>
          <w:lang w:val="nl-NL"/>
        </w:rPr>
      </w:pPr>
    </w:p>
    <w:p w:rsidR="007B50A8" w:rsidRPr="00BC7281" w:rsidRDefault="007B50A8" w:rsidP="007B50A8">
      <w:pPr>
        <w:spacing w:line="240" w:lineRule="auto"/>
        <w:rPr>
          <w:rFonts w:eastAsia="Calibri" w:cs="Arial"/>
          <w:sz w:val="22"/>
          <w:lang w:val="nl-NL"/>
        </w:rPr>
      </w:pPr>
      <w:r w:rsidRPr="00BC7281">
        <w:rPr>
          <w:rFonts w:eastAsia="Calibri" w:cs="Arial"/>
          <w:sz w:val="22"/>
          <w:lang w:val="nl-NL"/>
        </w:rPr>
        <w:t>Indien u nog elementen wil aangeven ter evaluatie van de student, kan u ze hieronder formuleren.</w:t>
      </w:r>
    </w:p>
    <w:p w:rsidR="007B50A8" w:rsidRPr="00BC7281" w:rsidRDefault="007B50A8" w:rsidP="007B50A8">
      <w:pPr>
        <w:spacing w:line="240" w:lineRule="auto"/>
        <w:rPr>
          <w:rFonts w:eastAsia="Calibri" w:cs="Arial"/>
          <w:sz w:val="22"/>
          <w:lang w:val="nl-NL"/>
        </w:rPr>
      </w:pPr>
    </w:p>
    <w:sdt>
      <w:sdtPr>
        <w:rPr>
          <w:rFonts w:eastAsia="Calibri" w:cs="Arial"/>
          <w:sz w:val="22"/>
          <w:lang w:val="nl-NL"/>
        </w:rPr>
        <w:id w:val="949669556"/>
        <w:placeholder>
          <w:docPart w:val="A2204715F7E14BC8896A44571FC15922"/>
        </w:placeholder>
        <w:showingPlcHdr/>
        <w:text/>
      </w:sdtPr>
      <w:sdtEndPr/>
      <w:sdtContent>
        <w:p w:rsidR="007B50A8" w:rsidRPr="00BC7281" w:rsidRDefault="007B50A8" w:rsidP="007B50A8">
          <w:pPr>
            <w:spacing w:line="240" w:lineRule="auto"/>
            <w:rPr>
              <w:rFonts w:eastAsia="Calibri" w:cs="Arial"/>
              <w:sz w:val="22"/>
              <w:lang w:val="nl-NL"/>
            </w:rPr>
          </w:pPr>
          <w:r w:rsidRPr="00367F60">
            <w:rPr>
              <w:rStyle w:val="Tekstvantijdelijkeaanduiding"/>
            </w:rPr>
            <w:t>Klik hier als u tekst wilt invoeren.</w:t>
          </w:r>
        </w:p>
      </w:sdtContent>
    </w:sdt>
    <w:p w:rsidR="007B50A8" w:rsidRPr="00BC7281" w:rsidRDefault="007B50A8" w:rsidP="007B50A8">
      <w:pPr>
        <w:spacing w:line="240" w:lineRule="auto"/>
        <w:rPr>
          <w:rFonts w:eastAsia="Calibri" w:cs="Arial"/>
          <w:sz w:val="22"/>
          <w:lang w:val="nl-NL"/>
        </w:rPr>
      </w:pPr>
    </w:p>
    <w:p w:rsidR="007B50A8" w:rsidRPr="00BC7281" w:rsidRDefault="007B50A8" w:rsidP="007B50A8">
      <w:pPr>
        <w:spacing w:line="240" w:lineRule="auto"/>
        <w:rPr>
          <w:rFonts w:eastAsia="Calibri" w:cs="Arial"/>
          <w:sz w:val="22"/>
          <w:lang w:val="nl-NL"/>
        </w:rPr>
      </w:pPr>
    </w:p>
    <w:p w:rsidR="007B50A8" w:rsidRPr="00BC7281" w:rsidRDefault="007B50A8" w:rsidP="007B50A8">
      <w:pPr>
        <w:spacing w:line="240" w:lineRule="auto"/>
        <w:rPr>
          <w:rFonts w:eastAsia="Calibri" w:cs="Arial"/>
          <w:sz w:val="22"/>
          <w:lang w:val="nl-NL"/>
        </w:rPr>
      </w:pPr>
    </w:p>
    <w:p w:rsidR="007B50A8" w:rsidRPr="00BC7281" w:rsidRDefault="007B50A8" w:rsidP="007B50A8">
      <w:pPr>
        <w:spacing w:line="240" w:lineRule="auto"/>
        <w:rPr>
          <w:rFonts w:eastAsia="Calibri" w:cs="Arial"/>
          <w:sz w:val="22"/>
          <w:lang w:val="nl-NL"/>
        </w:rPr>
      </w:pPr>
    </w:p>
    <w:p w:rsidR="007B50A8" w:rsidRPr="00BC7281" w:rsidRDefault="007B50A8" w:rsidP="007B50A8">
      <w:pPr>
        <w:spacing w:line="240" w:lineRule="auto"/>
        <w:rPr>
          <w:rFonts w:eastAsia="Calibri" w:cs="Arial"/>
          <w:sz w:val="22"/>
          <w:lang w:val="nl-NL"/>
        </w:rPr>
      </w:pPr>
      <w:r w:rsidRPr="00BC7281">
        <w:rPr>
          <w:rFonts w:eastAsia="Calibri" w:cs="Arial"/>
          <w:sz w:val="22"/>
          <w:lang w:val="nl-NL"/>
        </w:rPr>
        <w:t>Zou u bereid zijn om in de toekomst nog een stagiair te onthalen?</w:t>
      </w:r>
    </w:p>
    <w:p w:rsidR="007B50A8" w:rsidRPr="00BC7281" w:rsidRDefault="007B50A8" w:rsidP="007B50A8">
      <w:pPr>
        <w:spacing w:line="240" w:lineRule="auto"/>
        <w:rPr>
          <w:rFonts w:eastAsia="Calibri" w:cs="Arial"/>
          <w:sz w:val="22"/>
          <w:lang w:val="nl-NL"/>
        </w:rPr>
      </w:pPr>
    </w:p>
    <w:p w:rsidR="007B50A8" w:rsidRPr="00BC7281" w:rsidRDefault="007B50A8" w:rsidP="007B50A8">
      <w:pPr>
        <w:spacing w:line="240" w:lineRule="auto"/>
        <w:rPr>
          <w:rFonts w:eastAsia="Calibri" w:cs="Arial"/>
          <w:sz w:val="22"/>
          <w:lang w:val="nl-NL"/>
        </w:rPr>
      </w:pPr>
      <w:r w:rsidRPr="00BC7281">
        <w:rPr>
          <w:rFonts w:eastAsia="Calibri" w:cs="Arial"/>
          <w:sz w:val="22"/>
          <w:lang w:val="nl-NL"/>
        </w:rPr>
        <w:t>JA:</w:t>
      </w:r>
      <w:r w:rsidRPr="00BC7281">
        <w:rPr>
          <w:rFonts w:eastAsia="Calibri" w:cs="Arial"/>
          <w:sz w:val="22"/>
          <w:lang w:val="nl-NL"/>
        </w:rPr>
        <w:tab/>
      </w:r>
      <w:r w:rsidRPr="00BC7281">
        <w:rPr>
          <w:rFonts w:eastAsia="Calibri" w:cs="Arial"/>
          <w:sz w:val="22"/>
          <w:lang w:val="nl-NL"/>
        </w:rPr>
        <w:fldChar w:fldCharType="begin">
          <w:ffData>
            <w:name w:val="Selectievakje33"/>
            <w:enabled/>
            <w:calcOnExit w:val="0"/>
            <w:checkBox>
              <w:sizeAuto/>
              <w:default w:val="0"/>
            </w:checkBox>
          </w:ffData>
        </w:fldChar>
      </w:r>
      <w:bookmarkStart w:id="30" w:name="Selectievakje33"/>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bookmarkEnd w:id="30"/>
    </w:p>
    <w:p w:rsidR="007B50A8" w:rsidRPr="00BC7281" w:rsidRDefault="007B50A8" w:rsidP="007B50A8">
      <w:pPr>
        <w:spacing w:line="240" w:lineRule="auto"/>
        <w:rPr>
          <w:rFonts w:eastAsia="Calibri" w:cs="Arial"/>
          <w:sz w:val="22"/>
          <w:lang w:val="nl-NL"/>
        </w:rPr>
      </w:pPr>
      <w:r w:rsidRPr="00BC7281">
        <w:rPr>
          <w:rFonts w:eastAsia="Calibri" w:cs="Arial"/>
          <w:sz w:val="22"/>
          <w:lang w:val="nl-NL"/>
        </w:rPr>
        <w:t>NEEN:</w:t>
      </w:r>
      <w:r w:rsidRPr="00BC7281">
        <w:rPr>
          <w:rFonts w:eastAsia="Calibri" w:cs="Arial"/>
          <w:sz w:val="22"/>
          <w:lang w:val="nl-NL"/>
        </w:rPr>
        <w:tab/>
      </w:r>
      <w:r w:rsidRPr="00BC7281">
        <w:rPr>
          <w:rFonts w:eastAsia="Calibri" w:cs="Arial"/>
          <w:sz w:val="22"/>
          <w:lang w:val="nl-NL"/>
        </w:rPr>
        <w:fldChar w:fldCharType="begin">
          <w:ffData>
            <w:name w:val="Selectievakje34"/>
            <w:enabled/>
            <w:calcOnExit w:val="0"/>
            <w:checkBox>
              <w:sizeAuto/>
              <w:default w:val="0"/>
            </w:checkBox>
          </w:ffData>
        </w:fldChar>
      </w:r>
      <w:bookmarkStart w:id="31" w:name="Selectievakje34"/>
      <w:r w:rsidRPr="00BC7281">
        <w:rPr>
          <w:rFonts w:eastAsia="Calibri" w:cs="Arial"/>
          <w:sz w:val="22"/>
          <w:lang w:val="nl-NL"/>
        </w:rPr>
        <w:instrText xml:space="preserve"> FORMCHECKBOX </w:instrText>
      </w:r>
      <w:r w:rsidR="002F7675">
        <w:rPr>
          <w:rFonts w:eastAsia="Calibri" w:cs="Arial"/>
          <w:sz w:val="22"/>
          <w:lang w:val="nl-NL"/>
        </w:rPr>
      </w:r>
      <w:r w:rsidR="002F7675">
        <w:rPr>
          <w:rFonts w:eastAsia="Calibri" w:cs="Arial"/>
          <w:sz w:val="22"/>
          <w:lang w:val="nl-NL"/>
        </w:rPr>
        <w:fldChar w:fldCharType="separate"/>
      </w:r>
      <w:r w:rsidRPr="00BC7281">
        <w:rPr>
          <w:rFonts w:eastAsia="Calibri" w:cs="Arial"/>
          <w:sz w:val="22"/>
          <w:lang w:val="nl-NL"/>
        </w:rPr>
        <w:fldChar w:fldCharType="end"/>
      </w:r>
      <w:bookmarkEnd w:id="31"/>
    </w:p>
    <w:p w:rsidR="007B50A8" w:rsidRPr="00BC7281" w:rsidRDefault="007B50A8" w:rsidP="007B50A8">
      <w:pPr>
        <w:spacing w:line="240" w:lineRule="auto"/>
        <w:rPr>
          <w:rFonts w:eastAsia="Calibri" w:cs="Arial"/>
          <w:sz w:val="22"/>
          <w:lang w:val="nl-NL"/>
        </w:rPr>
      </w:pPr>
    </w:p>
    <w:p w:rsidR="007B50A8" w:rsidRPr="00BC7281" w:rsidRDefault="007B50A8" w:rsidP="007B50A8">
      <w:pPr>
        <w:spacing w:line="240" w:lineRule="auto"/>
        <w:rPr>
          <w:rFonts w:eastAsia="Calibri" w:cs="Arial"/>
          <w:sz w:val="22"/>
          <w:lang w:val="nl-NL"/>
        </w:rPr>
      </w:pPr>
    </w:p>
    <w:p w:rsidR="007B50A8" w:rsidRPr="00BC7281" w:rsidRDefault="007B50A8" w:rsidP="007B50A8">
      <w:pPr>
        <w:spacing w:line="240" w:lineRule="auto"/>
        <w:rPr>
          <w:rFonts w:eastAsia="Calibri" w:cs="Arial"/>
          <w:sz w:val="22"/>
          <w:lang w:val="nl-NL"/>
        </w:rPr>
      </w:pPr>
      <w:r w:rsidRPr="00BC7281">
        <w:rPr>
          <w:rFonts w:eastAsia="Calibri" w:cs="Arial"/>
          <w:sz w:val="22"/>
          <w:lang w:val="nl-NL"/>
        </w:rPr>
        <w:t>Heeft u bepaalde suggesties/bemerkingen in verband met opzet en organisatie van de stage ?</w:t>
      </w:r>
    </w:p>
    <w:sdt>
      <w:sdtPr>
        <w:rPr>
          <w:rFonts w:eastAsia="Calibri" w:cs="Arial"/>
          <w:sz w:val="22"/>
          <w:lang w:val="nl-NL"/>
        </w:rPr>
        <w:id w:val="1924146294"/>
        <w:placeholder>
          <w:docPart w:val="EBE698D41B544D9EA0E2B9206706A9E1"/>
        </w:placeholder>
        <w:showingPlcHdr/>
        <w:text/>
      </w:sdtPr>
      <w:sdtEndPr/>
      <w:sdtContent>
        <w:p w:rsidR="007B50A8" w:rsidRPr="00BC7281" w:rsidRDefault="007B50A8" w:rsidP="007B50A8">
          <w:pPr>
            <w:spacing w:line="240" w:lineRule="auto"/>
            <w:rPr>
              <w:rFonts w:eastAsia="Calibri" w:cs="Arial"/>
              <w:sz w:val="22"/>
              <w:lang w:val="nl-NL"/>
            </w:rPr>
          </w:pPr>
          <w:r w:rsidRPr="00E8381C">
            <w:rPr>
              <w:rStyle w:val="Tekstvantijdelijkeaanduiding"/>
            </w:rPr>
            <w:t>Klik hier als u tekst wilt invoeren.</w:t>
          </w:r>
        </w:p>
      </w:sdtContent>
    </w:sdt>
    <w:p w:rsidR="007B50A8" w:rsidRPr="00BC7281" w:rsidRDefault="007B50A8" w:rsidP="007B50A8">
      <w:pPr>
        <w:spacing w:line="240" w:lineRule="auto"/>
        <w:rPr>
          <w:rFonts w:eastAsia="Calibri" w:cs="Arial"/>
          <w:sz w:val="22"/>
          <w:lang w:val="nl-NL"/>
        </w:rPr>
      </w:pPr>
    </w:p>
    <w:p w:rsidR="007B50A8" w:rsidRPr="00BC7281" w:rsidRDefault="007B50A8" w:rsidP="007B50A8">
      <w:pPr>
        <w:spacing w:line="240" w:lineRule="auto"/>
        <w:rPr>
          <w:rFonts w:eastAsia="Calibri" w:cs="Arial"/>
          <w:sz w:val="22"/>
          <w:lang w:val="nl-NL"/>
        </w:rPr>
      </w:pPr>
    </w:p>
    <w:p w:rsidR="007B50A8" w:rsidRPr="00BC7281" w:rsidRDefault="007B50A8" w:rsidP="007B50A8">
      <w:pPr>
        <w:spacing w:line="240" w:lineRule="auto"/>
        <w:rPr>
          <w:rFonts w:eastAsia="Calibri" w:cs="Arial"/>
          <w:sz w:val="22"/>
          <w:lang w:val="nl-NL"/>
        </w:rPr>
      </w:pPr>
    </w:p>
    <w:p w:rsidR="007B50A8" w:rsidRPr="00BC7281" w:rsidRDefault="007B50A8" w:rsidP="007B50A8">
      <w:pPr>
        <w:spacing w:line="240" w:lineRule="auto"/>
        <w:rPr>
          <w:rFonts w:eastAsia="Calibri" w:cs="Arial"/>
          <w:sz w:val="22"/>
          <w:lang w:val="nl-NL"/>
        </w:rPr>
      </w:pPr>
    </w:p>
    <w:p w:rsidR="007B50A8" w:rsidRPr="00BC7281" w:rsidRDefault="007B50A8" w:rsidP="007B50A8">
      <w:pPr>
        <w:spacing w:line="240" w:lineRule="auto"/>
        <w:rPr>
          <w:rFonts w:eastAsia="Calibri" w:cs="Arial"/>
          <w:sz w:val="22"/>
          <w:lang w:val="nl-NL"/>
        </w:rPr>
      </w:pPr>
    </w:p>
    <w:p w:rsidR="007B50A8" w:rsidRPr="00BC7281" w:rsidRDefault="007B50A8" w:rsidP="007B50A8">
      <w:pPr>
        <w:spacing w:line="240" w:lineRule="auto"/>
        <w:rPr>
          <w:rFonts w:eastAsia="Calibri" w:cs="Arial"/>
          <w:sz w:val="22"/>
          <w:lang w:val="nl-NL"/>
        </w:rPr>
      </w:pPr>
    </w:p>
    <w:p w:rsidR="007B50A8" w:rsidRPr="00BC7281" w:rsidRDefault="007B50A8" w:rsidP="007B50A8">
      <w:pPr>
        <w:spacing w:line="240" w:lineRule="auto"/>
        <w:rPr>
          <w:rFonts w:eastAsia="Calibri" w:cs="Arial"/>
          <w:sz w:val="22"/>
          <w:lang w:val="nl-NL"/>
        </w:rPr>
      </w:pPr>
    </w:p>
    <w:p w:rsidR="007B50A8" w:rsidRPr="00BC7281" w:rsidRDefault="007B50A8" w:rsidP="007B50A8">
      <w:pPr>
        <w:spacing w:line="240" w:lineRule="auto"/>
        <w:rPr>
          <w:rFonts w:eastAsia="Calibri" w:cs="Arial"/>
          <w:sz w:val="22"/>
          <w:lang w:val="nl-NL"/>
        </w:rPr>
      </w:pPr>
    </w:p>
    <w:p w:rsidR="007B50A8" w:rsidRPr="00BC7281" w:rsidRDefault="007B50A8" w:rsidP="007B50A8">
      <w:pPr>
        <w:spacing w:line="240" w:lineRule="auto"/>
        <w:rPr>
          <w:rFonts w:eastAsia="Calibri" w:cs="Arial"/>
          <w:sz w:val="22"/>
          <w:lang w:val="nl-NL"/>
        </w:rPr>
      </w:pPr>
    </w:p>
    <w:p w:rsidR="007B50A8" w:rsidRPr="00BC7281" w:rsidRDefault="007B50A8" w:rsidP="007B50A8">
      <w:pPr>
        <w:spacing w:line="240" w:lineRule="auto"/>
        <w:rPr>
          <w:rFonts w:eastAsia="Calibri" w:cs="Arial"/>
          <w:sz w:val="22"/>
          <w:lang w:val="nl-NL"/>
        </w:rPr>
      </w:pPr>
    </w:p>
    <w:p w:rsidR="007B50A8" w:rsidRPr="00BC7281" w:rsidRDefault="007B50A8" w:rsidP="007B50A8">
      <w:pPr>
        <w:pBdr>
          <w:top w:val="single" w:sz="4" w:space="1" w:color="auto"/>
          <w:left w:val="single" w:sz="4" w:space="4" w:color="auto"/>
          <w:bottom w:val="single" w:sz="4" w:space="1" w:color="auto"/>
          <w:right w:val="single" w:sz="4" w:space="4" w:color="auto"/>
        </w:pBdr>
        <w:spacing w:line="240" w:lineRule="auto"/>
        <w:rPr>
          <w:rFonts w:eastAsia="Calibri" w:cs="Arial"/>
          <w:b/>
          <w:sz w:val="22"/>
          <w:lang w:val="nl-NL"/>
        </w:rPr>
      </w:pPr>
      <w:r w:rsidRPr="00BC7281">
        <w:rPr>
          <w:rFonts w:eastAsia="Calibri" w:cs="Arial"/>
          <w:b/>
          <w:sz w:val="22"/>
          <w:lang w:val="nl-NL"/>
        </w:rPr>
        <w:t>Hartelijk dank voor de tijd en energie die u aan het onthalen van de stagiair en het invullen van dit evaluatieformulier heeft willen besteden.</w:t>
      </w:r>
    </w:p>
    <w:p w:rsidR="007B50A8" w:rsidRPr="00BC7281" w:rsidRDefault="007B50A8" w:rsidP="007B50A8">
      <w:pPr>
        <w:rPr>
          <w:rFonts w:cs="Arial"/>
        </w:rPr>
      </w:pPr>
    </w:p>
    <w:p w:rsidR="007B50A8" w:rsidRPr="00832965" w:rsidRDefault="007B50A8" w:rsidP="007B50A8"/>
    <w:p w:rsidR="004B2E2A" w:rsidRPr="00ED7865" w:rsidRDefault="004B2E2A" w:rsidP="00EB5095"/>
    <w:sectPr w:rsidR="004B2E2A" w:rsidRPr="00ED7865" w:rsidSect="00F33883">
      <w:headerReference w:type="default" r:id="rId10"/>
      <w:footerReference w:type="default" r:id="rId11"/>
      <w:headerReference w:type="first" r:id="rId12"/>
      <w:footerReference w:type="first" r:id="rId13"/>
      <w:pgSz w:w="11906" w:h="16838" w:code="9"/>
      <w:pgMar w:top="3544" w:right="2308" w:bottom="2495" w:left="1202" w:header="2325" w:footer="6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3BB" w:rsidRDefault="004913BB" w:rsidP="00F312C5">
      <w:pPr>
        <w:spacing w:line="240" w:lineRule="auto"/>
      </w:pPr>
      <w:r>
        <w:separator/>
      </w:r>
    </w:p>
  </w:endnote>
  <w:endnote w:type="continuationSeparator" w:id="0">
    <w:p w:rsidR="004913BB" w:rsidRDefault="004913BB" w:rsidP="00F312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3BB" w:rsidRDefault="004913BB">
    <w:pPr>
      <w:pStyle w:val="Voettekst"/>
    </w:pPr>
    <w:r>
      <w:rPr>
        <w:noProof/>
        <w:lang w:eastAsia="nl-BE"/>
      </w:rPr>
      <w:drawing>
        <wp:anchor distT="0" distB="0" distL="114300" distR="114300" simplePos="0" relativeHeight="251678720" behindDoc="0" locked="0" layoutInCell="1" allowOverlap="1" wp14:anchorId="0BF045AA" wp14:editId="1BAD4B80">
          <wp:simplePos x="0" y="0"/>
          <wp:positionH relativeFrom="page">
            <wp:posOffset>381635</wp:posOffset>
          </wp:positionH>
          <wp:positionV relativeFrom="page">
            <wp:posOffset>9152255</wp:posOffset>
          </wp:positionV>
          <wp:extent cx="1908000" cy="1526400"/>
          <wp:effectExtent l="0" t="0" r="0" b="0"/>
          <wp:wrapNone/>
          <wp:docPr id="15" name="Logo 300 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_UGent_NL_RGB_300_kle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8000" cy="1526400"/>
                  </a:xfrm>
                  <a:prstGeom prst="rect">
                    <a:avLst/>
                  </a:prstGeom>
                </pic:spPr>
              </pic:pic>
            </a:graphicData>
          </a:graphic>
          <wp14:sizeRelH relativeFrom="margin">
            <wp14:pctWidth>0</wp14:pctWidth>
          </wp14:sizeRelH>
          <wp14:sizeRelV relativeFrom="margin">
            <wp14:pctHeight>0</wp14:pctHeight>
          </wp14:sizeRelV>
        </wp:anchor>
      </w:drawing>
    </w:r>
    <w:r w:rsidRPr="008B2D9D">
      <w:rPr>
        <w:noProof/>
        <w:lang w:eastAsia="nl-BE"/>
      </w:rPr>
      <mc:AlternateContent>
        <mc:Choice Requires="wps">
          <w:drawing>
            <wp:anchor distT="0" distB="0" distL="114300" distR="114300" simplePos="0" relativeHeight="251663360" behindDoc="0" locked="0" layoutInCell="1" allowOverlap="1" wp14:anchorId="2F590330" wp14:editId="04DC0881">
              <wp:simplePos x="0" y="0"/>
              <wp:positionH relativeFrom="page">
                <wp:posOffset>10795</wp:posOffset>
              </wp:positionH>
              <wp:positionV relativeFrom="page">
                <wp:posOffset>9097645</wp:posOffset>
              </wp:positionV>
              <wp:extent cx="7534275" cy="1228725"/>
              <wp:effectExtent l="0" t="0" r="28575" b="28575"/>
              <wp:wrapNone/>
              <wp:docPr id="8" name="Rechthoek 8" hidden="1"/>
              <wp:cNvGraphicFramePr/>
              <a:graphic xmlns:a="http://schemas.openxmlformats.org/drawingml/2006/main">
                <a:graphicData uri="http://schemas.microsoft.com/office/word/2010/wordprocessingShape">
                  <wps:wsp>
                    <wps:cNvSpPr/>
                    <wps:spPr>
                      <a:xfrm>
                        <a:off x="0" y="0"/>
                        <a:ext cx="7534275" cy="1228725"/>
                      </a:xfrm>
                      <a:prstGeom prst="rect">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12B65B" id="Rechthoek 8" o:spid="_x0000_s1026" style="position:absolute;margin-left:.85pt;margin-top:716.35pt;width:593.25pt;height:96.75pt;z-index:2516633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frkowIAAJoFAAAOAAAAZHJzL2Uyb0RvYy54bWysVMFu2zAMvQ/YPwi6r47dZOmCOkXQIsOA&#10;oi3aDj0rshwLk0VNUuJkXz9Kst2gK3YYloMjiuQj+UTy8urQKrIX1knQJc3PJpQIzaGSelvS78/r&#10;TxeUOM90xRRoUdKjcPRq+fHDZWcWooAGVCUsQRDtFp0paeO9WWSZ441omTsDIzQqa7At8yjabVZZ&#10;1iF6q7JiMvmcdWArY4EL5/D2JinpMuLXteD+vq6d8ESVFHPz8WvjdxO+2fKSLbaWmUbyPg32D1m0&#10;TGoMOkLdMM/Izso/oFrJLTio/RmHNoO6llzEGrCafPKmmqeGGRFrQXKcGWly/w+W3+0fLJFVSfGh&#10;NGvxiR4Fb3wD4gfBq0ZWlQgvG5jqjFugw5N5sL3k8BjKPtS2Df9YEDlEdo8ju+LgCcfL+ex8Wsxn&#10;lHDU5UVxMS9mATV7dTfW+a8CWhIOJbX4fJFVtr91PpkOJiGahrVUCu/ZQmnSlfQ8R/wgOlCyCsoo&#10;2O3mWlmyZ9gE6/UEf33cEzPMQmlMJtSYqoonf1Qi4T+KGnnCOooUIXSoGGEZ50L7PKkaVokUbXYa&#10;bPCIJSuNgAG5xixH7B5gsEwgA3YioLcPriI2+Og8+VtiyXn0iJFB+9G5lRrsewAKq+ojJ/uBpERN&#10;YGkD1RG7yEIaL2f4WuID3jLnH5jFecLJwx3h7/FTK8CHgv6EDQb213v3wR7bHLWUdDifJXU/d8wK&#10;StQ3jQPwJZ9Ow0BHYTqbFyjYU83mVKN37TXg6+e4jQyPx2Dv1XCsLbQvuEpWISqqmOYYu6Tc20G4&#10;9mlv4DLiYrWKZjjEhvlb/WR4AA+shgZ9Prwwa/ou9jgAdzDMMlu8aeZkGzw1rHYeahk7/ZXXnm9c&#10;ALFx+mUVNsypHK1eV+ryNwAAAP//AwBQSwMEFAAGAAgAAAAhAJVBS0bfAAAADAEAAA8AAABkcnMv&#10;ZG93bnJldi54bWxMj8FOwzAQRO9I/IO1SNyoE4NClMapoKgHIipB6Qe48ZJExOsodtvw92xPcNoZ&#10;7Wj2bbma3SBOOIXek4Z0kYBAarztqdWw/9zc5SBCNGTN4Ak1/GCAVXV9VZrC+jN94GkXW8ElFAqj&#10;oYtxLKQMTYfOhIUfkXj35SdnItuplXYyZy53g1RJkklneuILnRlx3WHzvTs6DVQ/5zas3dvcbt63&#10;ry9TnVBaa317Mz8tQUSc418YLviMDhUzHfyRbBAD+0cO8ni4V6wugTTPFYgDq0xlCmRVyv9PVL8A&#10;AAD//wMAUEsBAi0AFAAGAAgAAAAhALaDOJL+AAAA4QEAABMAAAAAAAAAAAAAAAAAAAAAAFtDb250&#10;ZW50X1R5cGVzXS54bWxQSwECLQAUAAYACAAAACEAOP0h/9YAAACUAQAACwAAAAAAAAAAAAAAAAAv&#10;AQAAX3JlbHMvLnJlbHNQSwECLQAUAAYACAAAACEAm0n65KMCAACaBQAADgAAAAAAAAAAAAAAAAAu&#10;AgAAZHJzL2Uyb0RvYy54bWxQSwECLQAUAAYACAAAACEAlUFLRt8AAAAMAQAADwAAAAAAAAAAAAAA&#10;AAD9BAAAZHJzL2Rvd25yZXYueG1sUEsFBgAAAAAEAAQA8wAAAAkGAAAAAA==&#10;" filled="f" strokecolor="red" strokeweight=".25pt">
              <w10:wrap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3BB" w:rsidRDefault="002B3F43">
    <w:pPr>
      <w:pStyle w:val="Voettekst"/>
    </w:pPr>
    <w:r>
      <w:rPr>
        <w:noProof/>
        <w:lang w:eastAsia="nl-BE"/>
      </w:rPr>
      <mc:AlternateContent>
        <mc:Choice Requires="wps">
          <w:drawing>
            <wp:anchor distT="0" distB="0" distL="114300" distR="114300" simplePos="0" relativeHeight="251692032" behindDoc="0" locked="0" layoutInCell="1" allowOverlap="1">
              <wp:simplePos x="0" y="0"/>
              <wp:positionH relativeFrom="column">
                <wp:posOffset>5599430</wp:posOffset>
              </wp:positionH>
              <wp:positionV relativeFrom="page">
                <wp:posOffset>9648825</wp:posOffset>
              </wp:positionV>
              <wp:extent cx="937260" cy="581025"/>
              <wp:effectExtent l="0" t="0" r="15240" b="28575"/>
              <wp:wrapNone/>
              <wp:docPr id="4" name="Tekstvak 4"/>
              <wp:cNvGraphicFramePr/>
              <a:graphic xmlns:a="http://schemas.openxmlformats.org/drawingml/2006/main">
                <a:graphicData uri="http://schemas.microsoft.com/office/word/2010/wordprocessingShape">
                  <wps:wsp>
                    <wps:cNvSpPr txBox="1"/>
                    <wps:spPr>
                      <a:xfrm>
                        <a:off x="0" y="0"/>
                        <a:ext cx="937260" cy="5810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913BB" w:rsidRPr="000B2511" w:rsidRDefault="004913BB">
                          <w:r w:rsidRPr="000B2511">
                            <w:fldChar w:fldCharType="begin"/>
                          </w:r>
                          <w:r w:rsidRPr="000B2511">
                            <w:instrText xml:space="preserve"> PAGE  \* Arabic </w:instrText>
                          </w:r>
                          <w:r w:rsidRPr="000B2511">
                            <w:fldChar w:fldCharType="separate"/>
                          </w:r>
                          <w:r w:rsidR="002F7675">
                            <w:rPr>
                              <w:noProof/>
                            </w:rPr>
                            <w:t>1</w:t>
                          </w:r>
                          <w:r w:rsidRPr="000B2511">
                            <w:fldChar w:fldCharType="end"/>
                          </w:r>
                          <w:r w:rsidRPr="000B2511">
                            <w:t>/</w:t>
                          </w:r>
                          <w:r w:rsidRPr="000B2511">
                            <w:fldChar w:fldCharType="begin"/>
                          </w:r>
                          <w:r w:rsidRPr="000B2511">
                            <w:instrText xml:space="preserve"> NUMPAGES  \* Arabic </w:instrText>
                          </w:r>
                          <w:r w:rsidRPr="000B2511">
                            <w:fldChar w:fldCharType="separate"/>
                          </w:r>
                          <w:r w:rsidR="002F7675">
                            <w:rPr>
                              <w:noProof/>
                            </w:rPr>
                            <w:t>9</w:t>
                          </w:r>
                          <w:r w:rsidRPr="000B2511">
                            <w:fldChar w:fldCharType="end"/>
                          </w:r>
                        </w:p>
                        <w:p w:rsidR="004913BB" w:rsidRDefault="004913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4" o:spid="_x0000_s1028" type="#_x0000_t202" style="position:absolute;margin-left:440.9pt;margin-top:759.75pt;width:73.8pt;height:45.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L3LlQIAALgFAAAOAAAAZHJzL2Uyb0RvYy54bWysVEtPGzEQvlfqf7B8L5uEhEfEBqUgqkoI&#10;UKHi7HjtxML2uLaT3fTXd+zdTQLlQtXL7tjzzXjmm8fFZWM02QgfFNiSDo8GlAjLoVJ2WdKfTzdf&#10;zigJkdmKabCipFsR6OXs86eL2k3FCFagK+EJOrFhWruSrmJ006IIfCUMC0fghEWlBG9YxKNfFpVn&#10;NXo3uhgNBidFDb5yHrgIAW+vWyWdZf9SCh7vpQwiEl1SjC3mr8/fRfoWsws2XXrmVop3YbB/iMIw&#10;ZfHRnatrFhlZe/WXK6O4hwAyHnEwBUipuMg5YDbDwZtsHlfMiZwLkhPcjqbw/9zyu82DJ6oq6ZgS&#10;ywyW6Em8hLhhL2Sc2KldmCLo0SEsNl+hwSr39wEvU9KN9Cb9MR2CeuR5u+NWNJFwvDw/Ph2doIaj&#10;anI2HIwmyUuxN3Y+xG8CDElCST2WLjPKNrchttAekt4KoFV1o7TOh9Qu4kp7smFYaB1ziOj8FUpb&#10;Upf05HgyyI5f6XLD7T0slu94QH/apudEbqwurERQS0SW4laLhNH2h5BIbObjnRgZ58Lu4szohJKY&#10;0UcMO/w+qo8Yt3mgRX4ZbNwZG2XBtyy9prZ66YmRLR5reJB3EmOzaHJHjfo+WUC1xfbx0I5fcPxG&#10;YZFvWYgPzOO8YV/gDon3+JEasEjQSZSswP9+7z7hcQxQS0mN81vS8GvNvKBEf7c4IOfD8TgNfD6M&#10;J6cjPPhDzeJQY9fmCrBzhritHM9iwkfdi9KDecZVM0+voopZjm+XNPbiVWy3Cq4qLubzDMIRdyze&#10;2kfHk+vEcmrhp+aZedf1ecQBuYN+0tn0Tbu32GRpYb6OIFWehcRzy2rHP66HPE3dKkv75/CcUfuF&#10;O/sDAAD//wMAUEsDBBQABgAIAAAAIQAF+sNe4wAAAA4BAAAPAAAAZHJzL2Rvd25yZXYueG1sTI9B&#10;S8NAEIXvgv9hGcGb3d2aljRmU4IighXE6sXbNhmTYHY2ZLdt+u+dnurtDe/x3jf5enK9OOAYOk8G&#10;9EyBQKp83VFj4Ovz+S4FEaKl2vae0MAJA6yL66vcZrU/0gcetrERXEIhswbaGIdMylC16GyY+QGJ&#10;vR8/Ohv5HBtZj/bI5a6Xc6WW0tmOeKG1Az62WP1u987Aa/Jtn+7jBk+RpveyfEmHJLwZc3szlQ8g&#10;Ik7xEoYzPqNDwUw7v6c6iN5AmmpGj2ws9GoB4hxR81UCYsdqqbUCWeTy/xvFHwAAAP//AwBQSwEC&#10;LQAUAAYACAAAACEAtoM4kv4AAADhAQAAEwAAAAAAAAAAAAAAAAAAAAAAW0NvbnRlbnRfVHlwZXNd&#10;LnhtbFBLAQItABQABgAIAAAAIQA4/SH/1gAAAJQBAAALAAAAAAAAAAAAAAAAAC8BAABfcmVscy8u&#10;cmVsc1BLAQItABQABgAIAAAAIQDn0L3LlQIAALgFAAAOAAAAAAAAAAAAAAAAAC4CAABkcnMvZTJv&#10;RG9jLnhtbFBLAQItABQABgAIAAAAIQAF+sNe4wAAAA4BAAAPAAAAAAAAAAAAAAAAAO8EAABkcnMv&#10;ZG93bnJldi54bWxQSwUGAAAAAAQABADzAAAA/wUAAAAA&#10;" fillcolor="white [3201]" strokecolor="white [3212]" strokeweight=".5pt">
              <v:textbox>
                <w:txbxContent>
                  <w:p w:rsidR="004913BB" w:rsidRPr="000B2511" w:rsidRDefault="004913BB">
                    <w:r w:rsidRPr="000B2511">
                      <w:fldChar w:fldCharType="begin"/>
                    </w:r>
                    <w:r w:rsidRPr="000B2511">
                      <w:instrText xml:space="preserve"> PAGE  \* Arabic </w:instrText>
                    </w:r>
                    <w:r w:rsidRPr="000B2511">
                      <w:fldChar w:fldCharType="separate"/>
                    </w:r>
                    <w:r w:rsidR="002F7675">
                      <w:rPr>
                        <w:noProof/>
                      </w:rPr>
                      <w:t>1</w:t>
                    </w:r>
                    <w:r w:rsidRPr="000B2511">
                      <w:fldChar w:fldCharType="end"/>
                    </w:r>
                    <w:r w:rsidRPr="000B2511">
                      <w:t>/</w:t>
                    </w:r>
                    <w:r w:rsidRPr="000B2511">
                      <w:fldChar w:fldCharType="begin"/>
                    </w:r>
                    <w:r w:rsidRPr="000B2511">
                      <w:instrText xml:space="preserve"> NUMPAGES  \* Arabic </w:instrText>
                    </w:r>
                    <w:r w:rsidRPr="000B2511">
                      <w:fldChar w:fldCharType="separate"/>
                    </w:r>
                    <w:r w:rsidR="002F7675">
                      <w:rPr>
                        <w:noProof/>
                      </w:rPr>
                      <w:t>9</w:t>
                    </w:r>
                    <w:r w:rsidRPr="000B2511">
                      <w:fldChar w:fldCharType="end"/>
                    </w:r>
                  </w:p>
                  <w:p w:rsidR="004913BB" w:rsidRDefault="004913BB"/>
                </w:txbxContent>
              </v:textbox>
              <w10:wrap anchory="page"/>
            </v:shape>
          </w:pict>
        </mc:Fallback>
      </mc:AlternateContent>
    </w:r>
    <w:r w:rsidR="004913BB">
      <w:rPr>
        <w:noProof/>
        <w:lang w:eastAsia="nl-BE"/>
      </w:rPr>
      <w:drawing>
        <wp:anchor distT="0" distB="0" distL="114300" distR="114300" simplePos="0" relativeHeight="251675648" behindDoc="0" locked="0" layoutInCell="1" allowOverlap="1">
          <wp:simplePos x="0" y="0"/>
          <wp:positionH relativeFrom="page">
            <wp:posOffset>381635</wp:posOffset>
          </wp:positionH>
          <wp:positionV relativeFrom="page">
            <wp:posOffset>9152255</wp:posOffset>
          </wp:positionV>
          <wp:extent cx="1908000" cy="1526400"/>
          <wp:effectExtent l="0" t="0" r="0" b="0"/>
          <wp:wrapNone/>
          <wp:docPr id="19" name="Logo 300 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_UGent_NL_RGB_300_kle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8000" cy="1526400"/>
                  </a:xfrm>
                  <a:prstGeom prst="rect">
                    <a:avLst/>
                  </a:prstGeom>
                </pic:spPr>
              </pic:pic>
            </a:graphicData>
          </a:graphic>
          <wp14:sizeRelH relativeFrom="margin">
            <wp14:pctWidth>0</wp14:pctWidth>
          </wp14:sizeRelH>
          <wp14:sizeRelV relativeFrom="margin">
            <wp14:pctHeight>0</wp14:pctHeight>
          </wp14:sizeRelV>
        </wp:anchor>
      </w:drawing>
    </w:r>
    <w:r w:rsidR="004913BB">
      <w:rPr>
        <w:noProof/>
        <w:lang w:eastAsia="nl-BE"/>
      </w:rPr>
      <mc:AlternateContent>
        <mc:Choice Requires="wps">
          <w:drawing>
            <wp:anchor distT="0" distB="0" distL="114300" distR="114300" simplePos="0" relativeHeight="251659264" behindDoc="0" locked="0" layoutInCell="1" allowOverlap="1" wp14:anchorId="386D0024" wp14:editId="48AB3D0B">
              <wp:simplePos x="0" y="0"/>
              <wp:positionH relativeFrom="page">
                <wp:posOffset>0</wp:posOffset>
              </wp:positionH>
              <wp:positionV relativeFrom="page">
                <wp:posOffset>9086850</wp:posOffset>
              </wp:positionV>
              <wp:extent cx="7534275" cy="1228725"/>
              <wp:effectExtent l="0" t="0" r="0" b="0"/>
              <wp:wrapNone/>
              <wp:docPr id="2" name="Rechthoek 2" hidden="1"/>
              <wp:cNvGraphicFramePr/>
              <a:graphic xmlns:a="http://schemas.openxmlformats.org/drawingml/2006/main">
                <a:graphicData uri="http://schemas.microsoft.com/office/word/2010/wordprocessingShape">
                  <wps:wsp>
                    <wps:cNvSpPr/>
                    <wps:spPr>
                      <a:xfrm>
                        <a:off x="0" y="0"/>
                        <a:ext cx="7534275" cy="1228725"/>
                      </a:xfrm>
                      <a:prstGeom prst="rect">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893EB3" id="Rechthoek 2" o:spid="_x0000_s1026" style="position:absolute;margin-left:0;margin-top:715.5pt;width:593.25pt;height:96.75pt;z-index:2516592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5S+owIAAJoFAAAOAAAAZHJzL2Uyb0RvYy54bWysVMFu2zAMvQ/YPwi6r47dZOmCOkXQIsOA&#10;oi3aDj0rshwLk0VNUuJkXz9Kst2gK3YYloMjiuQj+UTy8urQKrIX1knQJc3PJpQIzaGSelvS78/r&#10;TxeUOM90xRRoUdKjcPRq+fHDZWcWooAGVCUsQRDtFp0paeO9WWSZ441omTsDIzQqa7At8yjabVZZ&#10;1iF6q7JiMvmcdWArY4EL5/D2JinpMuLXteD+vq6d8ESVFHPz8WvjdxO+2fKSLbaWmUbyPg32D1m0&#10;TGoMOkLdMM/Izso/oFrJLTio/RmHNoO6llzEGrCafPKmmqeGGRFrQXKcGWly/w+W3+0fLJFVSQtK&#10;NGvxiR4Fb3wD4gfBq0ZWlQgvG5jqjFugw5N5sL3k8BjKPtS2Df9YEDlEdo8ju+LgCcfL+ex8Wsxn&#10;lHDU5UVxMS9mATV7dTfW+a8CWhIOJbX4fJFVtr91PpkOJiGahrVUCu/ZQmnSlfQ8R/wgOlCyCsoo&#10;2O3mWlmyZ9gE6/UEf33cEzPMQmlMJtSYqoonf1Qi4T+KGnnCOooUIXSoGGEZ50L7PKkaVokUbXYa&#10;bPCIJSuNgAG5xixH7B5gsEwgA3YioLcPriI2+Og8+VtiyXn0iJFB+9G5lRrsewAKq+ojJ/uBpERN&#10;YGkD1RG7yEIaL2f4WuID3jLnH5jFecLJwx3h7/FTK8CHgv6EDQb213v3wR7bHLWUdDifJXU/d8wK&#10;StQ3jQPwJZ9Ow0BHYTqbFyjYU83mVKN37TXg6+e4jQyPx2Dv1XCsLbQvuEpWISqqmOYYu6Tc20G4&#10;9mlv4DLiYrWKZjjEhvlb/WR4AA+shgZ9Prwwa/ou9jgAdzDMMlu8aeZkGzw1rHYeahk7/ZXXnm9c&#10;ALFx+mUVNsypHK1eV+ryNwAAAP//AwBQSwMEFAAGAAgAAAAhAE8e+UvfAAAACwEAAA8AAABkcnMv&#10;ZG93bnJldi54bWxMj8FOwzAQRO9I/IO1SNyok9JGURqngqIeiKgEhQ9w420SEa8j223D37M9wW12&#10;ZzX7plxPdhBn9KF3pCCdJSCQGmd6ahV8fW4fchAhajJ6cIQKfjDAurq9KXVh3IU+8LyPreAQCoVW&#10;0MU4FlKGpkOrw8yNSOwdnbc68uhbaby+cLgd5DxJMml1T/yh0yNuOmy+9yergOrn3ISNfZva7fvu&#10;9cXXCaW1Uvd309MKRMQp/h3DFZ/RoWKmgzuRCWJQwEUibxePKaurn+bZEsSBVTZfLEFWpfzfofoF&#10;AAD//wMAUEsBAi0AFAAGAAgAAAAhALaDOJL+AAAA4QEAABMAAAAAAAAAAAAAAAAAAAAAAFtDb250&#10;ZW50X1R5cGVzXS54bWxQSwECLQAUAAYACAAAACEAOP0h/9YAAACUAQAACwAAAAAAAAAAAAAAAAAv&#10;AQAAX3JlbHMvLnJlbHNQSwECLQAUAAYACAAAACEARJeUvqMCAACaBQAADgAAAAAAAAAAAAAAAAAu&#10;AgAAZHJzL2Uyb0RvYy54bWxQSwECLQAUAAYACAAAACEATx75S98AAAALAQAADwAAAAAAAAAAAAAA&#10;AAD9BAAAZHJzL2Rvd25yZXYueG1sUEsFBgAAAAAEAAQA8wAAAAkGAAAAAA==&#10;" filled="f" strokecolor="red" strokeweight=".25pt">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3BB" w:rsidRDefault="004913BB" w:rsidP="00F312C5">
      <w:pPr>
        <w:spacing w:line="240" w:lineRule="auto"/>
      </w:pPr>
      <w:r>
        <w:separator/>
      </w:r>
    </w:p>
  </w:footnote>
  <w:footnote w:type="continuationSeparator" w:id="0">
    <w:p w:rsidR="004913BB" w:rsidRDefault="004913BB" w:rsidP="00F312C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raster"/>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567" w:type="dxa"/>
      </w:tblCellMar>
      <w:tblLook w:val="04A0" w:firstRow="1" w:lastRow="0" w:firstColumn="1" w:lastColumn="0" w:noHBand="0" w:noVBand="1"/>
    </w:tblPr>
    <w:tblGrid>
      <w:gridCol w:w="2404"/>
      <w:gridCol w:w="2404"/>
      <w:gridCol w:w="5290"/>
    </w:tblGrid>
    <w:tr w:rsidR="004913BB" w:rsidTr="004B2E2A">
      <w:trPr>
        <w:trHeight w:hRule="exact" w:val="601"/>
      </w:trPr>
      <w:tc>
        <w:tcPr>
          <w:tcW w:w="2404" w:type="dxa"/>
        </w:tcPr>
        <w:p w:rsidR="004913BB" w:rsidRPr="001C597D" w:rsidRDefault="004913BB" w:rsidP="004B2E2A"/>
      </w:tc>
      <w:tc>
        <w:tcPr>
          <w:tcW w:w="2404" w:type="dxa"/>
        </w:tcPr>
        <w:p w:rsidR="004913BB" w:rsidRPr="00654107" w:rsidRDefault="004913BB" w:rsidP="004B2E2A"/>
      </w:tc>
      <w:tc>
        <w:tcPr>
          <w:tcW w:w="5290" w:type="dxa"/>
        </w:tcPr>
        <w:p w:rsidR="004913BB" w:rsidRDefault="004913BB" w:rsidP="00AE7738"/>
      </w:tc>
    </w:tr>
  </w:tbl>
  <w:p w:rsidR="004913BB" w:rsidRDefault="00F16F2E">
    <w:pPr>
      <w:pStyle w:val="Koptekst"/>
    </w:pPr>
    <w:r>
      <w:rPr>
        <w:noProof/>
        <w:lang w:eastAsia="nl-BE"/>
      </w:rPr>
      <w:drawing>
        <wp:anchor distT="0" distB="0" distL="114300" distR="114300" simplePos="0" relativeHeight="251693056" behindDoc="0" locked="0" layoutInCell="1" allowOverlap="1">
          <wp:simplePos x="0" y="0"/>
          <wp:positionH relativeFrom="column">
            <wp:posOffset>-382905</wp:posOffset>
          </wp:positionH>
          <wp:positionV relativeFrom="paragraph">
            <wp:posOffset>-1734185</wp:posOffset>
          </wp:positionV>
          <wp:extent cx="3202305" cy="106743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L.png"/>
                  <pic:cNvPicPr/>
                </pic:nvPicPr>
                <pic:blipFill>
                  <a:blip r:embed="rId1">
                    <a:extLst>
                      <a:ext uri="{28A0092B-C50C-407E-A947-70E740481C1C}">
                        <a14:useLocalDpi xmlns:a14="http://schemas.microsoft.com/office/drawing/2010/main" val="0"/>
                      </a:ext>
                    </a:extLst>
                  </a:blip>
                  <a:stretch>
                    <a:fillRect/>
                  </a:stretch>
                </pic:blipFill>
                <pic:spPr>
                  <a:xfrm>
                    <a:off x="0" y="0"/>
                    <a:ext cx="3202305" cy="1067435"/>
                  </a:xfrm>
                  <a:prstGeom prst="rect">
                    <a:avLst/>
                  </a:prstGeom>
                </pic:spPr>
              </pic:pic>
            </a:graphicData>
          </a:graphic>
          <wp14:sizeRelH relativeFrom="margin">
            <wp14:pctWidth>0</wp14:pctWidth>
          </wp14:sizeRelH>
          <wp14:sizeRelV relativeFrom="margin">
            <wp14:pctHeight>0</wp14:pctHeight>
          </wp14:sizeRelV>
        </wp:anchor>
      </w:drawing>
    </w:r>
    <w:r w:rsidR="004913BB">
      <w:rPr>
        <w:noProof/>
        <w:lang w:eastAsia="nl-BE"/>
      </w:rPr>
      <w:drawing>
        <wp:anchor distT="0" distB="0" distL="114300" distR="114300" simplePos="0" relativeHeight="251681792" behindDoc="0" locked="0" layoutInCell="1" allowOverlap="1" wp14:anchorId="01EC107E" wp14:editId="58416EB0">
          <wp:simplePos x="0" y="0"/>
          <wp:positionH relativeFrom="page">
            <wp:posOffset>382270</wp:posOffset>
          </wp:positionH>
          <wp:positionV relativeFrom="page">
            <wp:posOffset>0</wp:posOffset>
          </wp:positionV>
          <wp:extent cx="4197600" cy="1144800"/>
          <wp:effectExtent l="0" t="0" r="0" b="0"/>
          <wp:wrapNone/>
          <wp:docPr id="14" name="Logo BW"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coon_UGent_BW_NL_RGB_300_kleur_stationary.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197600" cy="1144800"/>
                  </a:xfrm>
                  <a:prstGeom prst="rect">
                    <a:avLst/>
                  </a:prstGeom>
                </pic:spPr>
              </pic:pic>
            </a:graphicData>
          </a:graphic>
          <wp14:sizeRelH relativeFrom="margin">
            <wp14:pctWidth>0</wp14:pctWidth>
          </wp14:sizeRelH>
          <wp14:sizeRelV relativeFrom="margin">
            <wp14:pctHeight>0</wp14:pctHeight>
          </wp14:sizeRelV>
        </wp:anchor>
      </w:drawing>
    </w:r>
    <w:r w:rsidR="004913BB">
      <w:rPr>
        <w:noProof/>
        <w:lang w:eastAsia="nl-BE"/>
      </w:rPr>
      <mc:AlternateContent>
        <mc:Choice Requires="wps">
          <w:drawing>
            <wp:anchor distT="0" distB="0" distL="114300" distR="114300" simplePos="0" relativeHeight="251667456" behindDoc="0" locked="0" layoutInCell="1" allowOverlap="1" wp14:anchorId="614049A1" wp14:editId="7A558159">
              <wp:simplePos x="0" y="0"/>
              <wp:positionH relativeFrom="page">
                <wp:posOffset>4965065</wp:posOffset>
              </wp:positionH>
              <wp:positionV relativeFrom="page">
                <wp:posOffset>381635</wp:posOffset>
              </wp:positionV>
              <wp:extent cx="2214000" cy="635760"/>
              <wp:effectExtent l="0" t="0" r="15240" b="12065"/>
              <wp:wrapNone/>
              <wp:docPr id="12" name="Tekstvak 12"/>
              <wp:cNvGraphicFramePr/>
              <a:graphic xmlns:a="http://schemas.openxmlformats.org/drawingml/2006/main">
                <a:graphicData uri="http://schemas.microsoft.com/office/word/2010/wordprocessingShape">
                  <wps:wsp>
                    <wps:cNvSpPr txBox="1"/>
                    <wps:spPr>
                      <a:xfrm>
                        <a:off x="0" y="0"/>
                        <a:ext cx="2214000" cy="635760"/>
                      </a:xfrm>
                      <a:prstGeom prst="rect">
                        <a:avLst/>
                      </a:prstGeom>
                      <a:noFill/>
                      <a:ln w="3175">
                        <a:noFill/>
                      </a:ln>
                      <a:effectLst/>
                    </wps:spPr>
                    <wps:style>
                      <a:lnRef idx="0">
                        <a:schemeClr val="accent1"/>
                      </a:lnRef>
                      <a:fillRef idx="0">
                        <a:schemeClr val="accent1"/>
                      </a:fillRef>
                      <a:effectRef idx="0">
                        <a:schemeClr val="accent1"/>
                      </a:effectRef>
                      <a:fontRef idx="minor">
                        <a:schemeClr val="dk1"/>
                      </a:fontRef>
                    </wps:style>
                    <wps:txbx>
                      <w:txbxContent>
                        <w:p w:rsidR="004913BB" w:rsidRDefault="004913BB" w:rsidP="00FA051B">
                          <w:pPr>
                            <w:pStyle w:val="CompanynameL1"/>
                          </w:pPr>
                          <w:r>
                            <w:fldChar w:fldCharType="begin"/>
                          </w:r>
                          <w:r>
                            <w:instrText xml:space="preserve"> REF b_name_L1 \h  \* MERGEFORMAT </w:instrText>
                          </w:r>
                          <w:r>
                            <w:fldChar w:fldCharType="separate"/>
                          </w:r>
                          <w:r>
                            <w:t>Decanaat</w:t>
                          </w:r>
                        </w:p>
                        <w:p w:rsidR="004913BB" w:rsidRPr="00654107" w:rsidRDefault="004913BB" w:rsidP="00654107">
                          <w:pPr>
                            <w:pStyle w:val="CompanynameL2"/>
                          </w:pPr>
                          <w:r>
                            <w:fldChar w:fldCharType="end"/>
                          </w:r>
                          <w:r w:rsidR="00CF4EBE">
                            <w:t>stagecommissie rechten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4049A1" id="_x0000_t202" coordsize="21600,21600" o:spt="202" path="m,l,21600r21600,l21600,xe">
              <v:stroke joinstyle="miter"/>
              <v:path gradientshapeok="t" o:connecttype="rect"/>
            </v:shapetype>
            <v:shape id="Tekstvak 12" o:spid="_x0000_s1026" type="#_x0000_t202" style="position:absolute;margin-left:390.95pt;margin-top:30.05pt;width:174.35pt;height:50.0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P8IdgIAAFQFAAAOAAAAZHJzL2Uyb0RvYy54bWysVFFP2zAQfp+0/2D5faQtA6aKFHUgpkkI&#10;EDDx7Do2jXB8nu026X79PjtJQWwvTHtxLnffne++u/PpWdcYtlU+1GRLPj2YcKaspKq2TyX/8XD5&#10;6QtnIQpbCUNWlXynAj9bfPxw2rq5mtGaTKU8QxAb5q0r+TpGNy+KINeqEeGAnLIwavKNiPj1T0Xl&#10;RYvojSlmk8lx0ZKvnCepQoD2ojfyRY6vtZLxRuugIjMlR24xnz6fq3QWi1Mxf/LCrWs5pCH+IYtG&#10;1BaX7kNdiCjYxtd/hGpq6SmQjgeSmoK0rqXKNaCa6eRNNfdr4VSuBeQEt6cp/L+w8np761ldoXcz&#10;zqxo0KMH9RziVjwzqMBP68IcsHsHYOy+UgfsqA9QprI77Zv0RUEMdjC927OrusgklLPZ9PNkApOE&#10;7fjw6OQ401+8eDsf4jdFDUtCyT26l0kV26sQkQmgIyRdZumyNiZ30FjWlvxwenKUHfYWeBibsCrP&#10;whAmVdRnnqW4MyphjL1TGlzkApIiT6E6N55tBeZHSKlszLXnuEAnlEYS73Ec8C9Zvce5r2O8mWzc&#10;Oze1JZ+rf5N29TymrHs8iHxVdxJjt+qGTq+o2qHRnvpVCU5e1ujGlQjxVnjsBhqIfY83OLQhsE6D&#10;xNma/K+/6RMeIwsrZy12reTh50Z4xZn5bjHMaTFHwY/CahTspjkn0D/FS+JkFuHgoxlF7al5xDOw&#10;TLfAJKzEXSWPo3ge+43HMyLVcplBWD8n4pW9dzKFTt1Is/XQPQrvhgGMGN1rGrdQzN/MYY9NnpaW&#10;m0i6zkOaCO1ZHIjG6ubZHZ6Z9Da8/s+ol8dw8RsAAP//AwBQSwMEFAAGAAgAAAAhACwrYK7fAAAA&#10;CwEAAA8AAABkcnMvZG93bnJldi54bWxMj01PwzAMhu9I/IfISNxY0k20Xdd0QkhcuFQMBFevcT9E&#10;41RNtpV/T3aCmy0/ev285X6xozjT7AfHGpKVAkHcODNwp+Hj/eUhB+EDssHRMWn4IQ/76vamxMK4&#10;C7/R+RA6EUPYF6ihD2EqpPRNTxb9yk3E8da62WKI69xJM+MlhttRrpVKpcWB44ceJ3ruqfk+nKwG&#10;zh8btWlfsf5yn0M21W02mlrr+7vlaQci0BL+YLjqR3WootPRndh4MWrI8mQbUQ2pSkBcgWSjUhDH&#10;OKVqDbIq5f8O1S8AAAD//wMAUEsBAi0AFAAGAAgAAAAhALaDOJL+AAAA4QEAABMAAAAAAAAAAAAA&#10;AAAAAAAAAFtDb250ZW50X1R5cGVzXS54bWxQSwECLQAUAAYACAAAACEAOP0h/9YAAACUAQAACwAA&#10;AAAAAAAAAAAAAAAvAQAAX3JlbHMvLnJlbHNQSwECLQAUAAYACAAAACEALVD/CHYCAABUBQAADgAA&#10;AAAAAAAAAAAAAAAuAgAAZHJzL2Uyb0RvYy54bWxQSwECLQAUAAYACAAAACEALCtgrt8AAAALAQAA&#10;DwAAAAAAAAAAAAAAAADQBAAAZHJzL2Rvd25yZXYueG1sUEsFBgAAAAAEAAQA8wAAANwFAAAAAA==&#10;" filled="f" stroked="f" strokeweight=".25pt">
              <v:textbox inset="0,0,0,0">
                <w:txbxContent>
                  <w:p w:rsidR="004913BB" w:rsidRDefault="004913BB" w:rsidP="00FA051B">
                    <w:pPr>
                      <w:pStyle w:val="CompanynameL1"/>
                    </w:pPr>
                    <w:r>
                      <w:fldChar w:fldCharType="begin"/>
                    </w:r>
                    <w:r>
                      <w:instrText xml:space="preserve"> REF b_name_L1 \h  \* MERGEFORMAT </w:instrText>
                    </w:r>
                    <w:r>
                      <w:fldChar w:fldCharType="separate"/>
                    </w:r>
                    <w:r>
                      <w:t>Decanaat</w:t>
                    </w:r>
                  </w:p>
                  <w:p w:rsidR="004913BB" w:rsidRPr="00654107" w:rsidRDefault="004913BB" w:rsidP="00654107">
                    <w:pPr>
                      <w:pStyle w:val="CompanynameL2"/>
                    </w:pPr>
                    <w:r>
                      <w:fldChar w:fldCharType="end"/>
                    </w:r>
                    <w:r w:rsidR="00CF4EBE">
                      <w:t>stagecommissie rechten</w:t>
                    </w:r>
                  </w:p>
                </w:txbxContent>
              </v:textbox>
              <w10:wrap anchorx="page" anchory="page"/>
            </v:shape>
          </w:pict>
        </mc:Fallback>
      </mc:AlternateContent>
    </w:r>
    <w:r w:rsidR="004913BB" w:rsidRPr="008B2D9D">
      <w:rPr>
        <w:noProof/>
        <w:lang w:eastAsia="nl-BE"/>
      </w:rPr>
      <mc:AlternateContent>
        <mc:Choice Requires="wps">
          <w:drawing>
            <wp:anchor distT="0" distB="0" distL="114300" distR="114300" simplePos="0" relativeHeight="251666432" behindDoc="0" locked="0" layoutInCell="1" allowOverlap="1" wp14:anchorId="3D5027B2" wp14:editId="470FB4F3">
              <wp:simplePos x="0" y="0"/>
              <wp:positionH relativeFrom="page">
                <wp:posOffset>0</wp:posOffset>
              </wp:positionH>
              <wp:positionV relativeFrom="page">
                <wp:posOffset>1522730</wp:posOffset>
              </wp:positionV>
              <wp:extent cx="7560000" cy="763200"/>
              <wp:effectExtent l="0" t="0" r="22225" b="18415"/>
              <wp:wrapNone/>
              <wp:docPr id="10" name="Rechthoek 10" hidden="1"/>
              <wp:cNvGraphicFramePr/>
              <a:graphic xmlns:a="http://schemas.openxmlformats.org/drawingml/2006/main">
                <a:graphicData uri="http://schemas.microsoft.com/office/word/2010/wordprocessingShape">
                  <wps:wsp>
                    <wps:cNvSpPr/>
                    <wps:spPr>
                      <a:xfrm>
                        <a:off x="0" y="0"/>
                        <a:ext cx="7560000" cy="763200"/>
                      </a:xfrm>
                      <a:prstGeom prst="rect">
                        <a:avLst/>
                      </a:prstGeom>
                      <a:noFill/>
                      <a:ln w="31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BED2ED" id="Rechthoek 10" o:spid="_x0000_s1026" style="position:absolute;margin-left:0;margin-top:119.9pt;width:595.3pt;height:60.1pt;z-index:2516664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YsbgIAANQEAAAOAAAAZHJzL2Uyb0RvYy54bWysVEtPGzEQvlfqf7B8L5vwCl2xQREoVSUE&#10;CKg4T7x21qrtcW0nG/rrO/ZugNKequbgzHhenm++2fOLnTVsK0PU6Bo+PZhwJp3AVrt1w789Lj+d&#10;cRYTuBYMOtnwZxn5xfzjh/Pe1/IQOzStDIySuFj3vuFdSr6uqig6aSEeoJeOjAqDhURqWFdtgJ6y&#10;W1MdTianVY+h9QGFjJFurwYjn5f8SkmRbpWKMjHTcHpbKmco5yqf1fwc6nUA32kxPgP+4RUWtKOi&#10;L6muIAHbBP1HKqtFwIgqHQi0FSqlhSw9UDfTybtuHjrwsvRC4ET/AlP8f2nFzfYuMN3S7AgeB5Zm&#10;dC9FlzqU31m+63TbyjzbjFXvY00hD/4ujFokMTe+U8Hmf2qJ7Qq+zy/4yl1igi5nJ6cT+nEmyDY7&#10;PaIB5qTVa7QPMX2RaFkWGh5ofgVW2F7HNLjuXXIxh0ttDN1DbRzrG340nZ1QeiAmKQOJROupt+jW&#10;nIFZUxsihZIxotFtjs7BMaxXlyawLRBNlsvyyKHab2659BXEbvArpoFAVidisdG24Wc5eN+WcTm7&#10;LDwcG8gIDphlaYXtM+EfcCBm9GKpqcg1xHQHgZhIYNF2pVs6lEHqEEeJBoPh59/usz8RhKyc9cRs&#10;av/HBoLkzHx1RJ3P0+NjSpuKcnwyOyQlvLWs3lrcxl4ioTKlPfaiiNk/mb2oAtonWsJFrkomcIJq&#10;D0CPymUaNo7WWMjForgR/T2ka/fgRU6eccrwPu6eIPhx/ImIc4P7LYD6HQsG3xzpcLFJqHShyCuu&#10;RK2s0OoUko1rnnfzrV68Xj9G818AAAD//wMAUEsDBBQABgAIAAAAIQDev9EK3gAAAAkBAAAPAAAA&#10;ZHJzL2Rvd25yZXYueG1sTI9BTsMwEEX3SNzBGiR21E4rRW3IpIKiLoiKBIUDuPGQRMTjyHbbcHvc&#10;VVmO/uj/98r1ZAdxIh96xwjZTIEgbpzpuUX4+tw+LEGEqNnowTEh/FKAdXV7U+rCuDN/0GkfW5FK&#10;OBQaoYtxLKQMTUdWh5kbiVP27bzVMZ2+lcbrcyq3g5wrlUure04LnR5p01Hzsz9aBK6flyZs7G5q&#10;t+9vry++VpzViPd309MjiEhTvD7DBT+hQ5WYDu7IJogBIYlEhPlilQQucbZSOYgDwiJXCmRVyv8G&#10;1R8AAAD//wMAUEsBAi0AFAAGAAgAAAAhALaDOJL+AAAA4QEAABMAAAAAAAAAAAAAAAAAAAAAAFtD&#10;b250ZW50X1R5cGVzXS54bWxQSwECLQAUAAYACAAAACEAOP0h/9YAAACUAQAACwAAAAAAAAAAAAAA&#10;AAAvAQAAX3JlbHMvLnJlbHNQSwECLQAUAAYACAAAACEAo/wmLG4CAADUBAAADgAAAAAAAAAAAAAA&#10;AAAuAgAAZHJzL2Uyb0RvYy54bWxQSwECLQAUAAYACAAAACEA3r/RCt4AAAAJAQAADwAAAAAAAAAA&#10;AAAAAADIBAAAZHJzL2Rvd25yZXYueG1sUEsFBgAAAAAEAAQA8wAAANMFAAAAAA==&#10;" filled="f" strokecolor="red" strokeweight=".25pt">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3BB" w:rsidRDefault="004913BB">
    <w:pPr>
      <w:pStyle w:val="Koptekst"/>
    </w:pPr>
    <w:r>
      <w:rPr>
        <w:noProof/>
        <w:lang w:eastAsia="nl-BE"/>
      </w:rPr>
      <w:drawing>
        <wp:anchor distT="0" distB="0" distL="114300" distR="114300" simplePos="0" relativeHeight="251658239" behindDoc="0" locked="0" layoutInCell="1" allowOverlap="1">
          <wp:simplePos x="0" y="0"/>
          <wp:positionH relativeFrom="column">
            <wp:posOffset>-380061</wp:posOffset>
          </wp:positionH>
          <wp:positionV relativeFrom="paragraph">
            <wp:posOffset>-1475740</wp:posOffset>
          </wp:positionV>
          <wp:extent cx="3435296" cy="1144800"/>
          <wp:effectExtent l="0" t="0" r="0" b="0"/>
          <wp:wrapNone/>
          <wp:docPr id="16" name="Afbeelding 16" descr="C:\Users\lrbeke\Desktop\RE-naamswijziging\nieuw v3\Faculteit Rechtsgeleerdheid (RE)\icoon_UGent_RE_NL\icoon_UGent_RE_NL_RGB_2400_kle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rbeke\Desktop\RE-naamswijziging\nieuw v3\Faculteit Rechtsgeleerdheid (RE)\icoon_UGent_RE_NL\icoon_UGent_RE_NL_RGB_2400_kleu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35296" cy="1144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BE"/>
      </w:rPr>
      <mc:AlternateContent>
        <mc:Choice Requires="wps">
          <w:drawing>
            <wp:anchor distT="0" distB="0" distL="114300" distR="114300" simplePos="0" relativeHeight="251683840" behindDoc="0" locked="0" layoutInCell="1" allowOverlap="1" wp14:anchorId="176C66C6" wp14:editId="34AF65D7">
              <wp:simplePos x="0" y="0"/>
              <wp:positionH relativeFrom="page">
                <wp:posOffset>763270</wp:posOffset>
              </wp:positionH>
              <wp:positionV relativeFrom="page">
                <wp:posOffset>1139825</wp:posOffset>
              </wp:positionV>
              <wp:extent cx="7534440" cy="498600"/>
              <wp:effectExtent l="0" t="0" r="0" b="0"/>
              <wp:wrapNone/>
              <wp:docPr id="6" name="Rechthoek 6" hidden="1"/>
              <wp:cNvGraphicFramePr/>
              <a:graphic xmlns:a="http://schemas.openxmlformats.org/drawingml/2006/main">
                <a:graphicData uri="http://schemas.microsoft.com/office/word/2010/wordprocessingShape">
                  <wps:wsp>
                    <wps:cNvSpPr/>
                    <wps:spPr>
                      <a:xfrm>
                        <a:off x="0" y="0"/>
                        <a:ext cx="7534440" cy="498600"/>
                      </a:xfrm>
                      <a:prstGeom prst="rect">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18B0F3" id="Rechthoek 6" o:spid="_x0000_s1026" style="position:absolute;margin-left:60.1pt;margin-top:89.75pt;width:593.25pt;height:39.25pt;z-index:2516838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UaNowIAAJkFAAAOAAAAZHJzL2Uyb0RvYy54bWysVE1vGyEQvVfqf0Dc6107dj6srCPLkatK&#10;URIlqXLGLHhRWYYC9tr99R3Yj1hp1ENVH9bAzLxh3jzm+uZQa7IXziswBR2PckqE4VAqsy3o95f1&#10;l0tKfGCmZBqMKOhReHqz+PzpurFzMYEKdCkcQRDj540taBWCnWeZ55WomR+BFQaNElzNAm7dNisd&#10;axC91tkkz8+zBlxpHXDhPZ7etka6SPhSCh4epPQiEF1QvFtIX5e+m/jNFtdsvnXMVop312D/cIua&#10;KYNJB6hbFhjZOfUHVK24Aw8yjDjUGUipuEg1YDXj/F01zxWzItWC5Hg70OT/Hyy/3z86osqCnlNi&#10;WI0tehK8ChWIHwSPKlWWInY2MtVYP8eAZ/voup3HZSz7IF0d/7EgckjsHgd2xSEQjocXs7PpdIpN&#10;4GibXl2e54n+7C3aOh++CqhJXBTUYfcSqWx/5wNmRNfeJSYzsFZapw5qQ5qCno0vZinAg1ZlNEY3&#10;77ablXZkz1AD63WOv1gMgp244U4bPIwltkWlVThqETG0eRISacIyJm2GKFAxwDLOhQnj1lSxUrTZ&#10;ZqfJ+oiUOgFGZIm3HLA7gN6zBemx2zt3/jFUJH0PwfnfLtYGDxEpM5gwBNfKgPsIQGNVXebWvyep&#10;pSaytIHyiCJy0L4ub/laYQPvmA+PzOFzwp7jiAgP+JEasFHQrVBf4H59dB79UeVopaTB51lQ/3PH&#10;nKBEfzOo/6txklJIm+nsYoI53Kllc2oxu3oF2P0xDiPL0zL6B90vpYP6FSfJMmZFEzMccxeUB9dv&#10;VqEdGziLuFgukxu+YcvCnXm2PIJHVqNAXw6vzNlOxQH1fw/9U2bzd2JufWOkgeUugFRJ6W+8dnzj&#10;+0/C6WZVHDCn++T1NlEXvwEAAP//AwBQSwMEFAAGAAgAAAAhAI5/8FvfAAAADAEAAA8AAABkcnMv&#10;ZG93bnJldi54bWxMj8FOwzAMhu9IvENkJG4sWdG2UppOMLQDFUgweICsMW1F41RJtpW3xzvBzb/8&#10;6ffncj25QRwxxN6ThvlMgUBqvO2p1fD5sb3JQcRkyJrBE2r4wQjr6vKiNIX1J3rH4y61gksoFkZD&#10;l9JYSBmbDp2JMz8i8e7LB2cSx9BKG8yJy90gM6WW0pme+EJnRtx02HzvDk4D1Y+5jRv3MrXbt9fn&#10;p1ArmtdaX19ND/cgEk7pD4azPqtDxU57fyAbxcA5UxmjPKzuFiDOxK1arkDsNWSLXIGsSvn/ieoX&#10;AAD//wMAUEsBAi0AFAAGAAgAAAAhALaDOJL+AAAA4QEAABMAAAAAAAAAAAAAAAAAAAAAAFtDb250&#10;ZW50X1R5cGVzXS54bWxQSwECLQAUAAYACAAAACEAOP0h/9YAAACUAQAACwAAAAAAAAAAAAAAAAAv&#10;AQAAX3JlbHMvLnJlbHNQSwECLQAUAAYACAAAACEANWlGjaMCAACZBQAADgAAAAAAAAAAAAAAAAAu&#10;AgAAZHJzL2Uyb0RvYy54bWxQSwECLQAUAAYACAAAACEAjn/wW98AAAAMAQAADwAAAAAAAAAAAAAA&#10;AAD9BAAAZHJzL2Rvd25yZXYueG1sUEsFBgAAAAAEAAQA8wAAAAkGAAAAAA==&#10;" filled="f" strokecolor="red" strokeweight=".25pt">
              <w10:wrap anchorx="page" anchory="page"/>
            </v:rect>
          </w:pict>
        </mc:Fallback>
      </mc:AlternateContent>
    </w:r>
    <w:r>
      <w:rPr>
        <w:noProof/>
        <w:lang w:eastAsia="nl-BE"/>
      </w:rPr>
      <mc:AlternateContent>
        <mc:Choice Requires="wps">
          <w:drawing>
            <wp:anchor distT="0" distB="0" distL="114300" distR="114300" simplePos="0" relativeHeight="251661312" behindDoc="0" locked="0" layoutInCell="1" allowOverlap="1" wp14:anchorId="18EB293A" wp14:editId="109946B4">
              <wp:simplePos x="0" y="0"/>
              <wp:positionH relativeFrom="page">
                <wp:posOffset>4962525</wp:posOffset>
              </wp:positionH>
              <wp:positionV relativeFrom="page">
                <wp:posOffset>381000</wp:posOffset>
              </wp:positionV>
              <wp:extent cx="2214000" cy="638280"/>
              <wp:effectExtent l="0" t="0" r="15240" b="9525"/>
              <wp:wrapNone/>
              <wp:docPr id="3" name="Tekstvak 3"/>
              <wp:cNvGraphicFramePr/>
              <a:graphic xmlns:a="http://schemas.openxmlformats.org/drawingml/2006/main">
                <a:graphicData uri="http://schemas.microsoft.com/office/word/2010/wordprocessingShape">
                  <wps:wsp>
                    <wps:cNvSpPr txBox="1"/>
                    <wps:spPr>
                      <a:xfrm>
                        <a:off x="0" y="0"/>
                        <a:ext cx="2214000" cy="638280"/>
                      </a:xfrm>
                      <a:prstGeom prst="rect">
                        <a:avLst/>
                      </a:prstGeom>
                      <a:noFill/>
                      <a:ln w="3175">
                        <a:noFill/>
                      </a:ln>
                      <a:effectLst/>
                    </wps:spPr>
                    <wps:style>
                      <a:lnRef idx="0">
                        <a:schemeClr val="accent1"/>
                      </a:lnRef>
                      <a:fillRef idx="0">
                        <a:schemeClr val="accent1"/>
                      </a:fillRef>
                      <a:effectRef idx="0">
                        <a:schemeClr val="accent1"/>
                      </a:effectRef>
                      <a:fontRef idx="minor">
                        <a:schemeClr val="dk1"/>
                      </a:fontRef>
                    </wps:style>
                    <wps:txbx>
                      <w:txbxContent>
                        <w:p w:rsidR="004913BB" w:rsidRDefault="004913BB" w:rsidP="00FA051B">
                          <w:pPr>
                            <w:pStyle w:val="CompanynameL1"/>
                          </w:pPr>
                          <w:bookmarkStart w:id="32" w:name="b_name_L1"/>
                          <w:r>
                            <w:t>Decanaat</w:t>
                          </w:r>
                        </w:p>
                        <w:bookmarkEnd w:id="32"/>
                        <w:p w:rsidR="004913BB" w:rsidRDefault="004913BB" w:rsidP="00FA051B">
                          <w:pPr>
                            <w:pStyle w:val="CompanynameL2"/>
                          </w:pPr>
                          <w:r>
                            <w:t>stagecommissie rechten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EB293A" id="_x0000_t202" coordsize="21600,21600" o:spt="202" path="m,l,21600r21600,l21600,xe">
              <v:stroke joinstyle="miter"/>
              <v:path gradientshapeok="t" o:connecttype="rect"/>
            </v:shapetype>
            <v:shape id="Tekstvak 3" o:spid="_x0000_s1027" type="#_x0000_t202" style="position:absolute;margin-left:390.75pt;margin-top:30pt;width:174.35pt;height:50.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e7eAIAAFkFAAAOAAAAZHJzL2Uyb0RvYy54bWysVE1v2zAMvQ/YfxB0X52kWxcEdYosRYYB&#10;RVssHXpWZKkxKomaxMTOfv0o2U6KbpcOu8i0+Ejx8evyqrWG7VWINbiSj89GnCknoardU8l/PKw+&#10;TDmLKFwlDDhV8oOK/Gr+/t1l42dqAlswlQqMnLg4a3zJt4h+VhRRbpUV8Qy8cqTUEKxA+g1PRRVE&#10;Q96tKSaj0UXRQKh8AKlipNvrTsnn2b/WSuKd1lEhMyWn2DCfIZ+bdBbzSzF7CsJva9mHIf4hCitq&#10;R48eXV0LFGwX6j9c2VoGiKDxTIItQOtaqsyB2IxHr9ist8KrzIWSE/0xTfH/uZW3+/vA6qrk55w5&#10;YalED+o54l48s/OUncbHGYHWnmDYfoGWqjzcR7pMpFsdbPoSHUZ6yvPhmFvVIpN0OZmMP45GpJKk&#10;uzifTqY5+cXJ2oeIXxVYloSSB6pdTqnY30SkSAg6QNJjDla1Mbl+xrGGCIw/f8oGRw1ZGJewKndC&#10;7yYx6iLPEh6MShjjvitNmcgE0kXuQbU0ge0FdY+QUjnM3LNfQieUpiDeYtjjT1G9xbjjMbwMDo/G&#10;tnYQMvtXYVfPQ8i6w1MiX/BOIrabNrfAsbAbqA5U7wDdvEQvVzUV5UZEvBeBBoTqSEOPd3RoA5R8&#10;6CXOthB+/e0+4alvSctZQwNX8vhzJ4LizHxz1NFpOgchDMJmENzOLoGqMKZ14mUWySCgGUQdwD7S&#10;LlikV0glnKS3So6DuMRu7GmXSLVYZBDNoBd449ZeJtepKKnFHtpHEXzfh0gdfAvDKIrZq3bssMnS&#10;wWKHoOvcqymvXRb7fNP85hbud01aEC//M+q0Eee/AQAA//8DAFBLAwQUAAYACAAAACEA5hH4A94A&#10;AAALAQAADwAAAGRycy9kb3ducmV2LnhtbEyPy07DMBBF90j8gzVI7KidVnkoxKkQEhs2EQXBdho7&#10;DxGPo9htw98zXcFuRnN059xqv7pJnO0SRk8ako0CYan1ZqRew8f7y0MBIkQkg5Mnq+HHBtjXtzcV&#10;lsZf6M2eD7EXHEKhRA1DjHMpZWgH6zBs/GyJb51fHEZel16aBS8c7ia5VSqTDkfiDwPO9nmw7ffh&#10;5DRQkbZq171i8+U/x3xuunwyjdb3d+vTI4ho1/gHw1Wf1aFmp6M/kQli0pAXScqohkxxpyuQ7NQW&#10;xJGnTKUg60r+71D/AgAA//8DAFBLAQItABQABgAIAAAAIQC2gziS/gAAAOEBAAATAAAAAAAAAAAA&#10;AAAAAAAAAABbQ29udGVudF9UeXBlc10ueG1sUEsBAi0AFAAGAAgAAAAhADj9If/WAAAAlAEAAAsA&#10;AAAAAAAAAAAAAAAALwEAAF9yZWxzLy5yZWxzUEsBAi0AFAAGAAgAAAAhAED997t4AgAAWQUAAA4A&#10;AAAAAAAAAAAAAAAALgIAAGRycy9lMm9Eb2MueG1sUEsBAi0AFAAGAAgAAAAhAOYR+APeAAAACwEA&#10;AA8AAAAAAAAAAAAAAAAA0gQAAGRycy9kb3ducmV2LnhtbFBLBQYAAAAABAAEAPMAAADdBQAAAAA=&#10;" filled="f" stroked="f" strokeweight=".25pt">
              <v:textbox inset="0,0,0,0">
                <w:txbxContent>
                  <w:p w:rsidR="004913BB" w:rsidRDefault="004913BB" w:rsidP="00FA051B">
                    <w:pPr>
                      <w:pStyle w:val="CompanynameL1"/>
                    </w:pPr>
                    <w:bookmarkStart w:id="33" w:name="b_name_L1"/>
                    <w:r>
                      <w:t>Decanaat</w:t>
                    </w:r>
                  </w:p>
                  <w:bookmarkEnd w:id="33"/>
                  <w:p w:rsidR="004913BB" w:rsidRDefault="004913BB" w:rsidP="00FA051B">
                    <w:pPr>
                      <w:pStyle w:val="CompanynameL2"/>
                    </w:pPr>
                    <w:r>
                      <w:t>stagecommissie rechten</w:t>
                    </w:r>
                  </w:p>
                </w:txbxContent>
              </v:textbox>
              <w10:wrap anchorx="page" anchory="page"/>
            </v:shape>
          </w:pict>
        </mc:Fallback>
      </mc:AlternateContent>
    </w:r>
    <w:r>
      <w:rPr>
        <w:noProof/>
        <w:lang w:eastAsia="nl-BE"/>
      </w:rPr>
      <w:drawing>
        <wp:anchor distT="0" distB="0" distL="114300" distR="114300" simplePos="0" relativeHeight="251679744" behindDoc="0" locked="0" layoutInCell="1" allowOverlap="1" wp14:anchorId="15B1FAA8" wp14:editId="67E9B38E">
          <wp:simplePos x="0" y="0"/>
          <wp:positionH relativeFrom="page">
            <wp:posOffset>381635</wp:posOffset>
          </wp:positionH>
          <wp:positionV relativeFrom="page">
            <wp:posOffset>0</wp:posOffset>
          </wp:positionV>
          <wp:extent cx="4197600" cy="1144800"/>
          <wp:effectExtent l="0" t="0" r="0" b="0"/>
          <wp:wrapNone/>
          <wp:docPr id="18" name="Logo BW"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coon_UGent_BW_NL_RGB_300_kleur_stationary.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197600" cy="114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C3576"/>
    <w:multiLevelType w:val="hybridMultilevel"/>
    <w:tmpl w:val="FD9ACB40"/>
    <w:lvl w:ilvl="0" w:tplc="E730CE82">
      <w:start w:val="1"/>
      <w:numFmt w:val="bullet"/>
      <w:pStyle w:val="Dashes"/>
      <w:lvlText w:val=""/>
      <w:lvlJc w:val="left"/>
      <w:pPr>
        <w:ind w:left="36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pStyle w:val="Dashes"/>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342FEC"/>
    <w:multiLevelType w:val="hybridMultilevel"/>
    <w:tmpl w:val="74D0AF3A"/>
    <w:lvl w:ilvl="0" w:tplc="F7D40BBC">
      <w:start w:val="1"/>
      <w:numFmt w:val="decimal"/>
      <w:pStyle w:val="Numbers"/>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2E8783A"/>
    <w:multiLevelType w:val="multilevel"/>
    <w:tmpl w:val="3BBC2F44"/>
    <w:lvl w:ilvl="0">
      <w:start w:val="1"/>
      <w:numFmt w:val="decimal"/>
      <w:pStyle w:val="Kop1"/>
      <w:lvlText w:val="%1"/>
      <w:lvlJc w:val="left"/>
      <w:pPr>
        <w:ind w:left="0" w:firstLine="0"/>
      </w:pPr>
      <w:rPr>
        <w:rFonts w:hint="default"/>
        <w:b/>
        <w:i w:val="0"/>
        <w:caps w:val="0"/>
        <w:color w:val="1E64C8"/>
        <w:sz w:val="32"/>
      </w:rPr>
    </w:lvl>
    <w:lvl w:ilvl="1">
      <w:start w:val="1"/>
      <w:numFmt w:val="decimal"/>
      <w:pStyle w:val="Kop2"/>
      <w:lvlText w:val="%1.%2"/>
      <w:lvlJc w:val="left"/>
      <w:pPr>
        <w:ind w:left="0" w:firstLine="0"/>
      </w:pPr>
      <w:rPr>
        <w:rFonts w:ascii="Arial" w:hAnsi="Arial" w:hint="default"/>
        <w:b/>
        <w:i w:val="0"/>
        <w:color w:val="auto"/>
        <w:sz w:val="28"/>
      </w:rPr>
    </w:lvl>
    <w:lvl w:ilvl="2">
      <w:start w:val="1"/>
      <w:numFmt w:val="decimal"/>
      <w:pStyle w:val="Kop3"/>
      <w:lvlText w:val="%1.%2.%3"/>
      <w:lvlJc w:val="left"/>
      <w:pPr>
        <w:ind w:left="0" w:firstLine="0"/>
      </w:pPr>
      <w:rPr>
        <w:rFonts w:ascii="Arial" w:hAnsi="Arial" w:hint="default"/>
        <w:b/>
        <w:i w:val="0"/>
        <w:sz w:val="24"/>
      </w:rPr>
    </w:lvl>
    <w:lvl w:ilvl="3">
      <w:start w:val="1"/>
      <w:numFmt w:val="decimal"/>
      <w:pStyle w:val="Kop4"/>
      <w:lvlText w:val="%1.%2.%3.%4"/>
      <w:lvlJc w:val="left"/>
      <w:pPr>
        <w:ind w:left="0" w:firstLine="0"/>
      </w:pPr>
      <w:rPr>
        <w:rFonts w:ascii="Arial" w:hAnsi="Arial" w:hint="default"/>
        <w:b/>
        <w:i w:val="0"/>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EF43FCE"/>
    <w:multiLevelType w:val="hybridMultilevel"/>
    <w:tmpl w:val="E386256E"/>
    <w:lvl w:ilvl="0" w:tplc="37148254">
      <w:start w:val="1"/>
      <w:numFmt w:val="decimal"/>
      <w:pStyle w:val="Appendixitem"/>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8F44351"/>
    <w:multiLevelType w:val="hybridMultilevel"/>
    <w:tmpl w:val="743A69C6"/>
    <w:lvl w:ilvl="0" w:tplc="43628C7E">
      <w:start w:val="1"/>
      <w:numFmt w:val="decimal"/>
      <w:pStyle w:val="Numbersindented"/>
      <w:lvlText w:val="%1."/>
      <w:lvlJc w:val="left"/>
      <w:pPr>
        <w:ind w:left="1800" w:hanging="360"/>
      </w:p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5" w15:restartNumberingAfterBreak="0">
    <w:nsid w:val="30FA1B2C"/>
    <w:multiLevelType w:val="hybridMultilevel"/>
    <w:tmpl w:val="4514A68C"/>
    <w:lvl w:ilvl="0" w:tplc="54CCA182">
      <w:start w:val="1"/>
      <w:numFmt w:val="decimal"/>
      <w:pStyle w:val="Numbersdoubleindented"/>
      <w:lvlText w:val="%1."/>
      <w:lvlJc w:val="left"/>
      <w:pPr>
        <w:ind w:left="2700" w:hanging="360"/>
      </w:pPr>
    </w:lvl>
    <w:lvl w:ilvl="1" w:tplc="04130019" w:tentative="1">
      <w:start w:val="1"/>
      <w:numFmt w:val="lowerLetter"/>
      <w:lvlText w:val="%2."/>
      <w:lvlJc w:val="left"/>
      <w:pPr>
        <w:ind w:left="3420" w:hanging="360"/>
      </w:pPr>
    </w:lvl>
    <w:lvl w:ilvl="2" w:tplc="0413001B" w:tentative="1">
      <w:start w:val="1"/>
      <w:numFmt w:val="lowerRoman"/>
      <w:lvlText w:val="%3."/>
      <w:lvlJc w:val="right"/>
      <w:pPr>
        <w:ind w:left="4140" w:hanging="180"/>
      </w:pPr>
    </w:lvl>
    <w:lvl w:ilvl="3" w:tplc="0413000F" w:tentative="1">
      <w:start w:val="1"/>
      <w:numFmt w:val="decimal"/>
      <w:lvlText w:val="%4."/>
      <w:lvlJc w:val="left"/>
      <w:pPr>
        <w:ind w:left="4860" w:hanging="360"/>
      </w:pPr>
    </w:lvl>
    <w:lvl w:ilvl="4" w:tplc="04130019" w:tentative="1">
      <w:start w:val="1"/>
      <w:numFmt w:val="lowerLetter"/>
      <w:lvlText w:val="%5."/>
      <w:lvlJc w:val="left"/>
      <w:pPr>
        <w:ind w:left="5580" w:hanging="360"/>
      </w:pPr>
    </w:lvl>
    <w:lvl w:ilvl="5" w:tplc="0413001B" w:tentative="1">
      <w:start w:val="1"/>
      <w:numFmt w:val="lowerRoman"/>
      <w:lvlText w:val="%6."/>
      <w:lvlJc w:val="right"/>
      <w:pPr>
        <w:ind w:left="6300" w:hanging="180"/>
      </w:pPr>
    </w:lvl>
    <w:lvl w:ilvl="6" w:tplc="0413000F" w:tentative="1">
      <w:start w:val="1"/>
      <w:numFmt w:val="decimal"/>
      <w:lvlText w:val="%7."/>
      <w:lvlJc w:val="left"/>
      <w:pPr>
        <w:ind w:left="7020" w:hanging="360"/>
      </w:pPr>
    </w:lvl>
    <w:lvl w:ilvl="7" w:tplc="04130019" w:tentative="1">
      <w:start w:val="1"/>
      <w:numFmt w:val="lowerLetter"/>
      <w:lvlText w:val="%8."/>
      <w:lvlJc w:val="left"/>
      <w:pPr>
        <w:ind w:left="7740" w:hanging="360"/>
      </w:pPr>
    </w:lvl>
    <w:lvl w:ilvl="8" w:tplc="0413001B" w:tentative="1">
      <w:start w:val="1"/>
      <w:numFmt w:val="lowerRoman"/>
      <w:lvlText w:val="%9."/>
      <w:lvlJc w:val="right"/>
      <w:pPr>
        <w:ind w:left="8460" w:hanging="180"/>
      </w:pPr>
    </w:lvl>
  </w:abstractNum>
  <w:abstractNum w:abstractNumId="6" w15:restartNumberingAfterBreak="0">
    <w:nsid w:val="3A854C27"/>
    <w:multiLevelType w:val="hybridMultilevel"/>
    <w:tmpl w:val="8E32A1F8"/>
    <w:lvl w:ilvl="0" w:tplc="19C26F40">
      <w:start w:val="1"/>
      <w:numFmt w:val="bullet"/>
      <w:pStyle w:val="Dashesdoubleindented"/>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6564D80"/>
    <w:multiLevelType w:val="hybridMultilevel"/>
    <w:tmpl w:val="F1F04A1A"/>
    <w:lvl w:ilvl="0" w:tplc="35066FFE">
      <w:start w:val="1"/>
      <w:numFmt w:val="bullet"/>
      <w:pStyle w:val="Dashesindented"/>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6"/>
  </w:num>
  <w:num w:numId="5">
    <w:abstractNumId w:val="1"/>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1" w:cryptProviderType="rsaAES" w:cryptAlgorithmClass="hash" w:cryptAlgorithmType="typeAny" w:cryptAlgorithmSid="14" w:cryptSpinCount="100000" w:hash="XalDMALWibmhg+8SOqi1jYNRHooE0gsF/hVbR9KGZ9hkR6lXmMfopyIqDIV3TFv4JWmvBXJTf75p9xr8eqvXGg==" w:salt="Q32YROUli1T4gzTRHDdi2Q=="/>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 w:val="12"/>
    <w:docVar w:name="Date" w:val="21-9-2016"/>
    <w:docVar w:name="Developer" w:val="Hans Gouman"/>
    <w:docVar w:name="History" w:val="B12 - facultary version_x000d__x000a_B11 - addressing 7.7 mm higher_x000d__x000a_B10 - wider column sender data _x000d__x000a_B9 - comments UG_x000d__x000a_B8 - field label 'Straatnaam' changed; language 'NL (België)' in Normal style_x000d__x000a_B7 - comments LB_x000d__x000a_B6 - company level 1 underlined_x000d__x000a_B4-5 - logos replaced by RGB versions_x000d__x000a_B3 - page# 1st page moved to header text box_x000d__x000a_B2 - 1st RC_x000d__x000a_B1 - creation"/>
    <w:docVar w:name="License" w:val="Developed by 12 Dozijn"/>
    <w:docVar w:name="Status" w:val="Final"/>
    <w:docVar w:name="Version" w:val="1.2"/>
  </w:docVars>
  <w:rsids>
    <w:rsidRoot w:val="00FD2567"/>
    <w:rsid w:val="00011EF8"/>
    <w:rsid w:val="000519D2"/>
    <w:rsid w:val="000554BC"/>
    <w:rsid w:val="00072C25"/>
    <w:rsid w:val="000B0479"/>
    <w:rsid w:val="000B2511"/>
    <w:rsid w:val="000B43CE"/>
    <w:rsid w:val="000F506F"/>
    <w:rsid w:val="00131343"/>
    <w:rsid w:val="001A14DA"/>
    <w:rsid w:val="001C597D"/>
    <w:rsid w:val="001F53D8"/>
    <w:rsid w:val="002001B2"/>
    <w:rsid w:val="002200F1"/>
    <w:rsid w:val="00231A49"/>
    <w:rsid w:val="00234F7A"/>
    <w:rsid w:val="002514F0"/>
    <w:rsid w:val="002717FC"/>
    <w:rsid w:val="0027328A"/>
    <w:rsid w:val="0027552F"/>
    <w:rsid w:val="00284AD7"/>
    <w:rsid w:val="00293F09"/>
    <w:rsid w:val="002A0367"/>
    <w:rsid w:val="002B3F43"/>
    <w:rsid w:val="002C2E7B"/>
    <w:rsid w:val="002F025B"/>
    <w:rsid w:val="002F065D"/>
    <w:rsid w:val="002F7675"/>
    <w:rsid w:val="002F7B07"/>
    <w:rsid w:val="00302F0F"/>
    <w:rsid w:val="003332DD"/>
    <w:rsid w:val="0033799F"/>
    <w:rsid w:val="003545F8"/>
    <w:rsid w:val="003B0DD0"/>
    <w:rsid w:val="003B7EFE"/>
    <w:rsid w:val="004170BD"/>
    <w:rsid w:val="00445404"/>
    <w:rsid w:val="0045158D"/>
    <w:rsid w:val="004913BB"/>
    <w:rsid w:val="004A7E18"/>
    <w:rsid w:val="004B2E2A"/>
    <w:rsid w:val="004B3064"/>
    <w:rsid w:val="004D6FA8"/>
    <w:rsid w:val="00514546"/>
    <w:rsid w:val="005148F6"/>
    <w:rsid w:val="005314EE"/>
    <w:rsid w:val="00556EE2"/>
    <w:rsid w:val="005A1F98"/>
    <w:rsid w:val="005A5760"/>
    <w:rsid w:val="00654107"/>
    <w:rsid w:val="0066436C"/>
    <w:rsid w:val="0066464B"/>
    <w:rsid w:val="006947F5"/>
    <w:rsid w:val="006A7148"/>
    <w:rsid w:val="006E5535"/>
    <w:rsid w:val="006F21A2"/>
    <w:rsid w:val="00725A3E"/>
    <w:rsid w:val="007301B1"/>
    <w:rsid w:val="007338C9"/>
    <w:rsid w:val="007470E3"/>
    <w:rsid w:val="007A6102"/>
    <w:rsid w:val="007B312A"/>
    <w:rsid w:val="007B50A8"/>
    <w:rsid w:val="007F0A8D"/>
    <w:rsid w:val="007F58EC"/>
    <w:rsid w:val="008066D0"/>
    <w:rsid w:val="008730D9"/>
    <w:rsid w:val="008A5F9A"/>
    <w:rsid w:val="008B2D9D"/>
    <w:rsid w:val="00903053"/>
    <w:rsid w:val="0091485D"/>
    <w:rsid w:val="009923F9"/>
    <w:rsid w:val="009A3AC7"/>
    <w:rsid w:val="009B5D22"/>
    <w:rsid w:val="009B6E03"/>
    <w:rsid w:val="009C09D6"/>
    <w:rsid w:val="009C3738"/>
    <w:rsid w:val="00A12207"/>
    <w:rsid w:val="00A27BF4"/>
    <w:rsid w:val="00A36332"/>
    <w:rsid w:val="00A4289D"/>
    <w:rsid w:val="00AC0A03"/>
    <w:rsid w:val="00AE7738"/>
    <w:rsid w:val="00AF2981"/>
    <w:rsid w:val="00B476FE"/>
    <w:rsid w:val="00B66144"/>
    <w:rsid w:val="00C63CE0"/>
    <w:rsid w:val="00C83116"/>
    <w:rsid w:val="00C86ABC"/>
    <w:rsid w:val="00CC322F"/>
    <w:rsid w:val="00CD307A"/>
    <w:rsid w:val="00CF007F"/>
    <w:rsid w:val="00CF0604"/>
    <w:rsid w:val="00CF4EBE"/>
    <w:rsid w:val="00D044AF"/>
    <w:rsid w:val="00D43209"/>
    <w:rsid w:val="00D6426B"/>
    <w:rsid w:val="00D77DD2"/>
    <w:rsid w:val="00D8597D"/>
    <w:rsid w:val="00DF14B9"/>
    <w:rsid w:val="00E12766"/>
    <w:rsid w:val="00E26FE1"/>
    <w:rsid w:val="00E640A4"/>
    <w:rsid w:val="00EB3F05"/>
    <w:rsid w:val="00EB5095"/>
    <w:rsid w:val="00ED07F0"/>
    <w:rsid w:val="00ED7865"/>
    <w:rsid w:val="00F16F2E"/>
    <w:rsid w:val="00F312C5"/>
    <w:rsid w:val="00F31BD5"/>
    <w:rsid w:val="00F33883"/>
    <w:rsid w:val="00F908B9"/>
    <w:rsid w:val="00FA051B"/>
    <w:rsid w:val="00FB69E5"/>
    <w:rsid w:val="00FD2567"/>
    <w:rsid w:val="00FF10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3E88E9D6-4D60-4741-B050-F2886DAA0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6464B"/>
    <w:pPr>
      <w:spacing w:after="0" w:line="260" w:lineRule="atLeast"/>
    </w:pPr>
    <w:rPr>
      <w:rFonts w:ascii="Arial" w:hAnsi="Arial"/>
      <w:sz w:val="20"/>
      <w:lang w:val="nl-BE"/>
    </w:rPr>
  </w:style>
  <w:style w:type="paragraph" w:styleId="Kop1">
    <w:name w:val="heading 1"/>
    <w:aliases w:val="_Chapter"/>
    <w:basedOn w:val="Standaard"/>
    <w:next w:val="Standaard"/>
    <w:link w:val="Kop1Char"/>
    <w:uiPriority w:val="9"/>
    <w:qFormat/>
    <w:rsid w:val="007B50A8"/>
    <w:pPr>
      <w:keepNext/>
      <w:keepLines/>
      <w:numPr>
        <w:numId w:val="2"/>
      </w:numPr>
      <w:spacing w:before="100" w:beforeAutospacing="1" w:after="440" w:line="400" w:lineRule="atLeast"/>
      <w:ind w:left="454" w:hanging="454"/>
      <w:outlineLvl w:val="0"/>
    </w:pPr>
    <w:rPr>
      <w:rFonts w:eastAsiaTheme="majorEastAsia" w:cstheme="majorBidi"/>
      <w:b/>
      <w:caps/>
      <w:color w:val="1E64C8"/>
      <w:sz w:val="32"/>
      <w:szCs w:val="32"/>
      <w:u w:val="single"/>
    </w:rPr>
  </w:style>
  <w:style w:type="paragraph" w:styleId="Kop2">
    <w:name w:val="heading 2"/>
    <w:aliases w:val="_Paragraph"/>
    <w:basedOn w:val="Standaard"/>
    <w:next w:val="Standaard"/>
    <w:link w:val="Kop2Char"/>
    <w:unhideWhenUsed/>
    <w:qFormat/>
    <w:rsid w:val="007B50A8"/>
    <w:pPr>
      <w:keepNext/>
      <w:keepLines/>
      <w:numPr>
        <w:ilvl w:val="1"/>
        <w:numId w:val="2"/>
      </w:numPr>
      <w:spacing w:after="200" w:line="360" w:lineRule="atLeast"/>
      <w:ind w:left="794" w:hanging="794"/>
      <w:outlineLvl w:val="1"/>
    </w:pPr>
    <w:rPr>
      <w:rFonts w:eastAsiaTheme="majorEastAsia" w:cstheme="majorBidi"/>
      <w:b/>
      <w:sz w:val="28"/>
      <w:szCs w:val="26"/>
    </w:rPr>
  </w:style>
  <w:style w:type="paragraph" w:styleId="Kop3">
    <w:name w:val="heading 3"/>
    <w:aliases w:val="_Subparagraph"/>
    <w:basedOn w:val="Standaard"/>
    <w:next w:val="Standaard"/>
    <w:link w:val="Kop3Char"/>
    <w:unhideWhenUsed/>
    <w:qFormat/>
    <w:rsid w:val="007B50A8"/>
    <w:pPr>
      <w:keepNext/>
      <w:keepLines/>
      <w:numPr>
        <w:ilvl w:val="2"/>
        <w:numId w:val="2"/>
      </w:numPr>
      <w:spacing w:after="240" w:line="320" w:lineRule="atLeast"/>
      <w:ind w:left="1021" w:hanging="1021"/>
      <w:outlineLvl w:val="2"/>
    </w:pPr>
    <w:rPr>
      <w:rFonts w:eastAsiaTheme="majorEastAsia" w:cstheme="majorBidi"/>
      <w:b/>
      <w:sz w:val="24"/>
      <w:szCs w:val="24"/>
    </w:rPr>
  </w:style>
  <w:style w:type="paragraph" w:styleId="Kop4">
    <w:name w:val="heading 4"/>
    <w:aliases w:val="_Sub-subparagraph"/>
    <w:basedOn w:val="Standaard"/>
    <w:next w:val="Standaard"/>
    <w:link w:val="Kop4Char"/>
    <w:uiPriority w:val="9"/>
    <w:unhideWhenUsed/>
    <w:qFormat/>
    <w:rsid w:val="007B50A8"/>
    <w:pPr>
      <w:keepNext/>
      <w:keepLines/>
      <w:numPr>
        <w:ilvl w:val="3"/>
        <w:numId w:val="2"/>
      </w:numPr>
      <w:spacing w:after="120" w:line="280" w:lineRule="atLeast"/>
      <w:ind w:left="1134" w:hanging="1134"/>
      <w:outlineLvl w:val="3"/>
    </w:pPr>
    <w:rPr>
      <w:rFonts w:eastAsiaTheme="majorEastAsia" w:cstheme="majorBidi"/>
      <w:b/>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ompanynameL2">
    <w:name w:val="_Company name L2"/>
    <w:basedOn w:val="Standaard"/>
    <w:uiPriority w:val="20"/>
    <w:rsid w:val="00FA051B"/>
    <w:pPr>
      <w:spacing w:line="240" w:lineRule="exact"/>
    </w:pPr>
    <w:rPr>
      <w:caps/>
      <w:color w:val="1E64C8"/>
      <w:sz w:val="18"/>
    </w:rPr>
  </w:style>
  <w:style w:type="paragraph" w:styleId="Koptekst">
    <w:name w:val="header"/>
    <w:aliases w:val="H_UGent"/>
    <w:basedOn w:val="Standaard"/>
    <w:link w:val="KoptekstChar"/>
    <w:uiPriority w:val="99"/>
    <w:unhideWhenUsed/>
    <w:rsid w:val="00F312C5"/>
    <w:pPr>
      <w:tabs>
        <w:tab w:val="center" w:pos="4536"/>
        <w:tab w:val="right" w:pos="9072"/>
      </w:tabs>
      <w:spacing w:line="240" w:lineRule="auto"/>
    </w:pPr>
  </w:style>
  <w:style w:type="character" w:customStyle="1" w:styleId="KoptekstChar">
    <w:name w:val="Koptekst Char"/>
    <w:aliases w:val="H_UGent Char"/>
    <w:basedOn w:val="Standaardalinea-lettertype"/>
    <w:link w:val="Koptekst"/>
    <w:uiPriority w:val="99"/>
    <w:rsid w:val="00F312C5"/>
    <w:rPr>
      <w:rFonts w:ascii="Arial" w:hAnsi="Arial"/>
      <w:sz w:val="20"/>
    </w:rPr>
  </w:style>
  <w:style w:type="paragraph" w:styleId="Voettekst">
    <w:name w:val="footer"/>
    <w:aliases w:val="F_UGent"/>
    <w:basedOn w:val="Standaard"/>
    <w:link w:val="VoettekstChar"/>
    <w:uiPriority w:val="99"/>
    <w:unhideWhenUsed/>
    <w:rsid w:val="00F312C5"/>
    <w:pPr>
      <w:tabs>
        <w:tab w:val="center" w:pos="4536"/>
        <w:tab w:val="right" w:pos="9072"/>
      </w:tabs>
      <w:spacing w:line="240" w:lineRule="auto"/>
    </w:pPr>
  </w:style>
  <w:style w:type="character" w:customStyle="1" w:styleId="VoettekstChar">
    <w:name w:val="Voettekst Char"/>
    <w:aliases w:val="F_UGent Char"/>
    <w:basedOn w:val="Standaardalinea-lettertype"/>
    <w:link w:val="Voettekst"/>
    <w:uiPriority w:val="99"/>
    <w:rsid w:val="00F312C5"/>
    <w:rPr>
      <w:rFonts w:ascii="Arial" w:hAnsi="Arial"/>
      <w:sz w:val="20"/>
    </w:rPr>
  </w:style>
  <w:style w:type="paragraph" w:customStyle="1" w:styleId="CompanynameL1">
    <w:name w:val="_Company name L1"/>
    <w:basedOn w:val="CompanynameL2"/>
    <w:uiPriority w:val="20"/>
    <w:rsid w:val="001A14DA"/>
    <w:rPr>
      <w:b/>
      <w:u w:val="single"/>
    </w:rPr>
  </w:style>
  <w:style w:type="table" w:styleId="Tabelraster">
    <w:name w:val="Table Grid"/>
    <w:basedOn w:val="Standaardtabel"/>
    <w:uiPriority w:val="39"/>
    <w:rsid w:val="00E640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heading">
    <w:name w:val="_Reference heading"/>
    <w:basedOn w:val="Standaard"/>
    <w:next w:val="Standaard"/>
    <w:uiPriority w:val="22"/>
    <w:qFormat/>
    <w:rsid w:val="001C597D"/>
    <w:pPr>
      <w:framePr w:hSpace="142" w:wrap="around" w:vAnchor="page" w:hAnchor="text" w:y="1804"/>
      <w:suppressOverlap/>
    </w:pPr>
    <w:rPr>
      <w:caps/>
      <w:color w:val="1E64C8"/>
      <w:sz w:val="16"/>
    </w:rPr>
  </w:style>
  <w:style w:type="character" w:styleId="Tekstvantijdelijkeaanduiding">
    <w:name w:val="Placeholder Text"/>
    <w:basedOn w:val="Standaardalinea-lettertype"/>
    <w:uiPriority w:val="99"/>
    <w:semiHidden/>
    <w:rsid w:val="005A5760"/>
    <w:rPr>
      <w:color w:val="808080"/>
    </w:rPr>
  </w:style>
  <w:style w:type="paragraph" w:customStyle="1" w:styleId="Subject">
    <w:name w:val="_Subject"/>
    <w:basedOn w:val="Standaard"/>
    <w:next w:val="Standaard"/>
    <w:uiPriority w:val="19"/>
    <w:qFormat/>
    <w:rsid w:val="004D6FA8"/>
    <w:pPr>
      <w:spacing w:after="520" w:line="260" w:lineRule="exact"/>
    </w:pPr>
    <w:rPr>
      <w:b/>
    </w:rPr>
  </w:style>
  <w:style w:type="paragraph" w:customStyle="1" w:styleId="Addressing">
    <w:name w:val="_Addressing"/>
    <w:basedOn w:val="Standaard"/>
    <w:uiPriority w:val="21"/>
    <w:qFormat/>
    <w:rsid w:val="00A12207"/>
    <w:pPr>
      <w:framePr w:hSpace="142" w:wrap="around" w:vAnchor="page" w:hAnchor="text" w:y="1804"/>
      <w:tabs>
        <w:tab w:val="left" w:pos="284"/>
      </w:tabs>
      <w:spacing w:line="260" w:lineRule="exact"/>
      <w:suppressOverlap/>
    </w:pPr>
    <w:rPr>
      <w:sz w:val="18"/>
    </w:rPr>
  </w:style>
  <w:style w:type="paragraph" w:customStyle="1" w:styleId="Hiddentext">
    <w:name w:val="_Hidden text"/>
    <w:basedOn w:val="Standaard"/>
    <w:next w:val="Standaard"/>
    <w:uiPriority w:val="29"/>
    <w:rsid w:val="00A12207"/>
    <w:pPr>
      <w:framePr w:hSpace="142" w:wrap="around" w:vAnchor="page" w:hAnchor="text" w:y="1804"/>
      <w:suppressOverlap/>
    </w:pPr>
    <w:rPr>
      <w:color w:val="FFFFFF" w:themeColor="background1"/>
    </w:rPr>
  </w:style>
  <w:style w:type="paragraph" w:styleId="Tekstopmerking">
    <w:name w:val="annotation text"/>
    <w:basedOn w:val="Standaard"/>
    <w:link w:val="TekstopmerkingChar"/>
    <w:uiPriority w:val="99"/>
    <w:semiHidden/>
    <w:unhideWhenUsed/>
    <w:rsid w:val="009C09D6"/>
    <w:pPr>
      <w:spacing w:line="240" w:lineRule="auto"/>
    </w:pPr>
    <w:rPr>
      <w:szCs w:val="20"/>
    </w:rPr>
  </w:style>
  <w:style w:type="character" w:customStyle="1" w:styleId="TekstopmerkingChar">
    <w:name w:val="Tekst opmerking Char"/>
    <w:basedOn w:val="Standaardalinea-lettertype"/>
    <w:link w:val="Tekstopmerking"/>
    <w:uiPriority w:val="99"/>
    <w:semiHidden/>
    <w:rsid w:val="009C09D6"/>
    <w:rPr>
      <w:rFonts w:ascii="Arial" w:hAnsi="Arial"/>
      <w:sz w:val="20"/>
      <w:szCs w:val="20"/>
      <w:lang w:val="en-GB"/>
    </w:rPr>
  </w:style>
  <w:style w:type="paragraph" w:styleId="Ballontekst">
    <w:name w:val="Balloon Text"/>
    <w:basedOn w:val="Standaard"/>
    <w:link w:val="BallontekstChar"/>
    <w:unhideWhenUsed/>
    <w:rsid w:val="00A36332"/>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A36332"/>
    <w:rPr>
      <w:rFonts w:ascii="Tahoma" w:hAnsi="Tahoma" w:cs="Tahoma"/>
      <w:sz w:val="16"/>
      <w:szCs w:val="16"/>
      <w:lang w:val="nl-BE"/>
    </w:rPr>
  </w:style>
  <w:style w:type="paragraph" w:styleId="Titel">
    <w:name w:val="Title"/>
    <w:aliases w:val="_Title"/>
    <w:basedOn w:val="Standaard"/>
    <w:next w:val="Standaard"/>
    <w:link w:val="TitelChar"/>
    <w:qFormat/>
    <w:rsid w:val="00ED7865"/>
    <w:pPr>
      <w:spacing w:after="60" w:line="800" w:lineRule="exact"/>
      <w:contextualSpacing/>
    </w:pPr>
    <w:rPr>
      <w:rFonts w:eastAsiaTheme="majorEastAsia" w:cstheme="majorBidi"/>
      <w:b/>
      <w:caps/>
      <w:color w:val="5B9BD5" w:themeColor="accent1"/>
      <w:spacing w:val="-10"/>
      <w:kern w:val="28"/>
      <w:sz w:val="60"/>
      <w:szCs w:val="56"/>
      <w:u w:val="single"/>
    </w:rPr>
  </w:style>
  <w:style w:type="character" w:customStyle="1" w:styleId="TitelChar">
    <w:name w:val="Titel Char"/>
    <w:aliases w:val="_Title Char"/>
    <w:basedOn w:val="Standaardalinea-lettertype"/>
    <w:link w:val="Titel"/>
    <w:rsid w:val="00ED7865"/>
    <w:rPr>
      <w:rFonts w:ascii="Arial" w:eastAsiaTheme="majorEastAsia" w:hAnsi="Arial" w:cstheme="majorBidi"/>
      <w:b/>
      <w:caps/>
      <w:color w:val="5B9BD5" w:themeColor="accent1"/>
      <w:spacing w:val="-10"/>
      <w:kern w:val="28"/>
      <w:sz w:val="60"/>
      <w:szCs w:val="56"/>
      <w:u w:val="single"/>
      <w:lang w:val="nl-BE"/>
    </w:rPr>
  </w:style>
  <w:style w:type="character" w:styleId="Hyperlink">
    <w:name w:val="Hyperlink"/>
    <w:basedOn w:val="Standaardalinea-lettertype"/>
    <w:uiPriority w:val="99"/>
    <w:unhideWhenUsed/>
    <w:rsid w:val="00ED7865"/>
    <w:rPr>
      <w:color w:val="0563C1" w:themeColor="hyperlink"/>
      <w:u w:val="single"/>
    </w:rPr>
  </w:style>
  <w:style w:type="character" w:customStyle="1" w:styleId="Kop1Char">
    <w:name w:val="Kop 1 Char"/>
    <w:aliases w:val="_Chapter Char"/>
    <w:basedOn w:val="Standaardalinea-lettertype"/>
    <w:link w:val="Kop1"/>
    <w:uiPriority w:val="9"/>
    <w:rsid w:val="007B50A8"/>
    <w:rPr>
      <w:rFonts w:ascii="Arial" w:eastAsiaTheme="majorEastAsia" w:hAnsi="Arial" w:cstheme="majorBidi"/>
      <w:b/>
      <w:caps/>
      <w:color w:val="1E64C8"/>
      <w:sz w:val="32"/>
      <w:szCs w:val="32"/>
      <w:u w:val="single"/>
      <w:lang w:val="nl-BE"/>
    </w:rPr>
  </w:style>
  <w:style w:type="character" w:customStyle="1" w:styleId="Kop2Char">
    <w:name w:val="Kop 2 Char"/>
    <w:aliases w:val="_Paragraph Char"/>
    <w:basedOn w:val="Standaardalinea-lettertype"/>
    <w:link w:val="Kop2"/>
    <w:rsid w:val="007B50A8"/>
    <w:rPr>
      <w:rFonts w:ascii="Arial" w:eastAsiaTheme="majorEastAsia" w:hAnsi="Arial" w:cstheme="majorBidi"/>
      <w:b/>
      <w:sz w:val="28"/>
      <w:szCs w:val="26"/>
      <w:lang w:val="nl-BE"/>
    </w:rPr>
  </w:style>
  <w:style w:type="character" w:customStyle="1" w:styleId="Kop3Char">
    <w:name w:val="Kop 3 Char"/>
    <w:aliases w:val="_Subparagraph Char"/>
    <w:basedOn w:val="Standaardalinea-lettertype"/>
    <w:link w:val="Kop3"/>
    <w:rsid w:val="007B50A8"/>
    <w:rPr>
      <w:rFonts w:ascii="Arial" w:eastAsiaTheme="majorEastAsia" w:hAnsi="Arial" w:cstheme="majorBidi"/>
      <w:b/>
      <w:sz w:val="24"/>
      <w:szCs w:val="24"/>
      <w:lang w:val="nl-BE"/>
    </w:rPr>
  </w:style>
  <w:style w:type="character" w:customStyle="1" w:styleId="Kop4Char">
    <w:name w:val="Kop 4 Char"/>
    <w:aliases w:val="_Sub-subparagraph Char"/>
    <w:basedOn w:val="Standaardalinea-lettertype"/>
    <w:link w:val="Kop4"/>
    <w:uiPriority w:val="9"/>
    <w:rsid w:val="007B50A8"/>
    <w:rPr>
      <w:rFonts w:ascii="Arial" w:eastAsiaTheme="majorEastAsia" w:hAnsi="Arial" w:cstheme="majorBidi"/>
      <w:b/>
      <w:iCs/>
      <w:sz w:val="20"/>
      <w:lang w:val="nl-BE"/>
    </w:rPr>
  </w:style>
  <w:style w:type="paragraph" w:styleId="Normaalweb">
    <w:name w:val="Normal (Web)"/>
    <w:basedOn w:val="Standaard"/>
    <w:uiPriority w:val="99"/>
    <w:unhideWhenUsed/>
    <w:rsid w:val="007B50A8"/>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styleId="Eindnoottekst">
    <w:name w:val="endnote text"/>
    <w:basedOn w:val="Standaard"/>
    <w:link w:val="EindnoottekstChar"/>
    <w:uiPriority w:val="99"/>
    <w:semiHidden/>
    <w:unhideWhenUsed/>
    <w:rsid w:val="007B50A8"/>
    <w:pPr>
      <w:tabs>
        <w:tab w:val="left" w:pos="28"/>
      </w:tabs>
      <w:spacing w:after="120" w:line="240" w:lineRule="exact"/>
      <w:ind w:firstLine="28"/>
    </w:pPr>
    <w:rPr>
      <w:sz w:val="16"/>
      <w:szCs w:val="20"/>
    </w:rPr>
  </w:style>
  <w:style w:type="character" w:customStyle="1" w:styleId="EindnoottekstChar">
    <w:name w:val="Eindnoottekst Char"/>
    <w:basedOn w:val="Standaardalinea-lettertype"/>
    <w:link w:val="Eindnoottekst"/>
    <w:uiPriority w:val="99"/>
    <w:semiHidden/>
    <w:rsid w:val="007B50A8"/>
    <w:rPr>
      <w:rFonts w:ascii="Arial" w:hAnsi="Arial"/>
      <w:sz w:val="16"/>
      <w:szCs w:val="20"/>
      <w:lang w:val="nl-BE"/>
    </w:rPr>
  </w:style>
  <w:style w:type="paragraph" w:styleId="Ondertitel">
    <w:name w:val="Subtitle"/>
    <w:aliases w:val="_Subtitle"/>
    <w:basedOn w:val="Standaard"/>
    <w:next w:val="Standaard"/>
    <w:link w:val="OndertitelChar"/>
    <w:uiPriority w:val="18"/>
    <w:qFormat/>
    <w:rsid w:val="007B50A8"/>
    <w:pPr>
      <w:tabs>
        <w:tab w:val="num" w:pos="284"/>
      </w:tabs>
      <w:spacing w:after="60" w:line="600" w:lineRule="exact"/>
      <w:ind w:left="567" w:hanging="283"/>
    </w:pPr>
    <w:rPr>
      <w:rFonts w:eastAsiaTheme="minorEastAsia"/>
      <w:caps/>
      <w:color w:val="1E64C8"/>
      <w:sz w:val="40"/>
    </w:rPr>
  </w:style>
  <w:style w:type="character" w:customStyle="1" w:styleId="OndertitelChar">
    <w:name w:val="Ondertitel Char"/>
    <w:aliases w:val="_Subtitle Char"/>
    <w:basedOn w:val="Standaardalinea-lettertype"/>
    <w:link w:val="Ondertitel"/>
    <w:uiPriority w:val="18"/>
    <w:rsid w:val="007B50A8"/>
    <w:rPr>
      <w:rFonts w:ascii="Arial" w:eastAsiaTheme="minorEastAsia" w:hAnsi="Arial"/>
      <w:caps/>
      <w:color w:val="1E64C8"/>
      <w:sz w:val="40"/>
      <w:lang w:val="nl-BE"/>
    </w:rPr>
  </w:style>
  <w:style w:type="paragraph" w:customStyle="1" w:styleId="Supplementarytext">
    <w:name w:val="_Supplementary text"/>
    <w:basedOn w:val="Standaard"/>
    <w:next w:val="Standaard"/>
    <w:uiPriority w:val="29"/>
    <w:rsid w:val="007B50A8"/>
    <w:pPr>
      <w:spacing w:after="60" w:line="320" w:lineRule="exact"/>
    </w:pPr>
    <w:rPr>
      <w:sz w:val="24"/>
      <w:lang w:val="nl-NL"/>
    </w:rPr>
  </w:style>
  <w:style w:type="paragraph" w:customStyle="1" w:styleId="NameL2">
    <w:name w:val="_Name L2"/>
    <w:basedOn w:val="Standaard"/>
    <w:uiPriority w:val="29"/>
    <w:rsid w:val="007B50A8"/>
    <w:pPr>
      <w:spacing w:after="60" w:line="240" w:lineRule="exact"/>
    </w:pPr>
    <w:rPr>
      <w:b/>
      <w:szCs w:val="24"/>
      <w:lang w:val="nl-NL"/>
    </w:rPr>
  </w:style>
  <w:style w:type="paragraph" w:customStyle="1" w:styleId="NameL1">
    <w:name w:val="_Name L1"/>
    <w:basedOn w:val="Standaard"/>
    <w:uiPriority w:val="29"/>
    <w:rsid w:val="007B50A8"/>
    <w:pPr>
      <w:framePr w:hSpace="142" w:wrap="around" w:vAnchor="page" w:hAnchor="text" w:y="7820"/>
      <w:spacing w:after="60" w:line="280" w:lineRule="atLeast"/>
      <w:suppressOverlap/>
    </w:pPr>
  </w:style>
  <w:style w:type="paragraph" w:customStyle="1" w:styleId="Chapterunnumbered">
    <w:name w:val="_Chapter unnumbered"/>
    <w:basedOn w:val="Kop1"/>
    <w:next w:val="Standaard"/>
    <w:uiPriority w:val="10"/>
    <w:qFormat/>
    <w:rsid w:val="007B50A8"/>
    <w:pPr>
      <w:numPr>
        <w:numId w:val="0"/>
      </w:numPr>
    </w:pPr>
  </w:style>
  <w:style w:type="paragraph" w:customStyle="1" w:styleId="AppendixTOCheading">
    <w:name w:val="_Appendix/TOC heading"/>
    <w:basedOn w:val="Chapterunnumbered"/>
    <w:next w:val="Standaard"/>
    <w:uiPriority w:val="11"/>
    <w:qFormat/>
    <w:rsid w:val="007B50A8"/>
    <w:pPr>
      <w:spacing w:line="400" w:lineRule="exact"/>
    </w:pPr>
  </w:style>
  <w:style w:type="paragraph" w:styleId="Inhopg1">
    <w:name w:val="toc 1"/>
    <w:basedOn w:val="Standaard"/>
    <w:next w:val="Standaard"/>
    <w:autoRedefine/>
    <w:uiPriority w:val="39"/>
    <w:unhideWhenUsed/>
    <w:qFormat/>
    <w:rsid w:val="007B50A8"/>
    <w:pPr>
      <w:tabs>
        <w:tab w:val="right" w:pos="9498"/>
      </w:tabs>
      <w:spacing w:after="140" w:line="280" w:lineRule="exact"/>
      <w:ind w:right="430"/>
    </w:pPr>
    <w:rPr>
      <w:b/>
    </w:rPr>
  </w:style>
  <w:style w:type="paragraph" w:styleId="Inhopg2">
    <w:name w:val="toc 2"/>
    <w:basedOn w:val="Standaard"/>
    <w:next w:val="Standaard"/>
    <w:autoRedefine/>
    <w:uiPriority w:val="39"/>
    <w:unhideWhenUsed/>
    <w:qFormat/>
    <w:rsid w:val="007B50A8"/>
    <w:pPr>
      <w:tabs>
        <w:tab w:val="right" w:pos="9021"/>
      </w:tabs>
      <w:spacing w:after="140" w:line="280" w:lineRule="exact"/>
    </w:pPr>
  </w:style>
  <w:style w:type="paragraph" w:styleId="Inhopg3">
    <w:name w:val="toc 3"/>
    <w:basedOn w:val="Standaard"/>
    <w:next w:val="Standaard"/>
    <w:autoRedefine/>
    <w:uiPriority w:val="39"/>
    <w:unhideWhenUsed/>
    <w:qFormat/>
    <w:rsid w:val="007B50A8"/>
    <w:pPr>
      <w:tabs>
        <w:tab w:val="right" w:pos="9021"/>
      </w:tabs>
      <w:spacing w:after="60" w:line="280" w:lineRule="atLeast"/>
    </w:pPr>
  </w:style>
  <w:style w:type="paragraph" w:styleId="Inhopg4">
    <w:name w:val="toc 4"/>
    <w:basedOn w:val="Standaard"/>
    <w:next w:val="Standaard"/>
    <w:autoRedefine/>
    <w:uiPriority w:val="39"/>
    <w:unhideWhenUsed/>
    <w:rsid w:val="007B50A8"/>
    <w:pPr>
      <w:tabs>
        <w:tab w:val="right" w:pos="9021"/>
      </w:tabs>
      <w:spacing w:after="60" w:line="280" w:lineRule="atLeast"/>
    </w:pPr>
  </w:style>
  <w:style w:type="paragraph" w:customStyle="1" w:styleId="Footerheading">
    <w:name w:val="_Footer heading"/>
    <w:basedOn w:val="Referenceheading"/>
    <w:next w:val="Standaard"/>
    <w:uiPriority w:val="29"/>
    <w:rsid w:val="007B50A8"/>
    <w:pPr>
      <w:framePr w:wrap="around" w:vAnchor="margin" w:hAnchor="page" w:x="3607" w:y="15735"/>
      <w:spacing w:after="60" w:line="240" w:lineRule="exact"/>
    </w:pPr>
    <w:rPr>
      <w:b/>
      <w:sz w:val="12"/>
    </w:rPr>
  </w:style>
  <w:style w:type="paragraph" w:customStyle="1" w:styleId="Footerdata">
    <w:name w:val="_Footer data"/>
    <w:basedOn w:val="Standaard"/>
    <w:uiPriority w:val="29"/>
    <w:rsid w:val="007B50A8"/>
    <w:pPr>
      <w:framePr w:hSpace="142" w:wrap="around" w:vAnchor="page" w:hAnchor="page" w:x="3607" w:y="15735"/>
      <w:spacing w:after="60" w:line="240" w:lineRule="exact"/>
      <w:suppressOverlap/>
    </w:pPr>
    <w:rPr>
      <w:sz w:val="16"/>
    </w:rPr>
  </w:style>
  <w:style w:type="paragraph" w:customStyle="1" w:styleId="Dashes">
    <w:name w:val="_Dashes"/>
    <w:basedOn w:val="Standaard"/>
    <w:uiPriority w:val="1"/>
    <w:qFormat/>
    <w:rsid w:val="007B50A8"/>
    <w:pPr>
      <w:numPr>
        <w:ilvl w:val="3"/>
        <w:numId w:val="1"/>
      </w:numPr>
      <w:tabs>
        <w:tab w:val="left" w:pos="284"/>
      </w:tabs>
      <w:spacing w:after="60" w:line="280" w:lineRule="atLeast"/>
      <w:ind w:left="284" w:hanging="284"/>
    </w:pPr>
  </w:style>
  <w:style w:type="paragraph" w:customStyle="1" w:styleId="Dashesindented">
    <w:name w:val="_Dashes indented"/>
    <w:basedOn w:val="Dashes"/>
    <w:uiPriority w:val="2"/>
    <w:qFormat/>
    <w:rsid w:val="007B50A8"/>
    <w:pPr>
      <w:numPr>
        <w:ilvl w:val="0"/>
        <w:numId w:val="3"/>
      </w:numPr>
      <w:ind w:left="568" w:hanging="284"/>
    </w:pPr>
  </w:style>
  <w:style w:type="paragraph" w:customStyle="1" w:styleId="Numbers">
    <w:name w:val="_Numbers"/>
    <w:basedOn w:val="Standaard"/>
    <w:uiPriority w:val="3"/>
    <w:qFormat/>
    <w:rsid w:val="007B50A8"/>
    <w:pPr>
      <w:numPr>
        <w:numId w:val="5"/>
      </w:numPr>
      <w:spacing w:after="60" w:line="280" w:lineRule="atLeast"/>
      <w:ind w:left="284" w:hanging="284"/>
    </w:pPr>
  </w:style>
  <w:style w:type="paragraph" w:styleId="Voetnoottekst">
    <w:name w:val="footnote text"/>
    <w:basedOn w:val="Standaard"/>
    <w:link w:val="VoetnoottekstChar"/>
    <w:uiPriority w:val="99"/>
    <w:unhideWhenUsed/>
    <w:rsid w:val="007B50A8"/>
    <w:pPr>
      <w:tabs>
        <w:tab w:val="left" w:pos="14"/>
      </w:tabs>
      <w:spacing w:after="240" w:line="240" w:lineRule="exact"/>
      <w:ind w:left="142" w:hanging="142"/>
    </w:pPr>
    <w:rPr>
      <w:sz w:val="16"/>
      <w:szCs w:val="20"/>
    </w:rPr>
  </w:style>
  <w:style w:type="character" w:customStyle="1" w:styleId="VoetnoottekstChar">
    <w:name w:val="Voetnoottekst Char"/>
    <w:basedOn w:val="Standaardalinea-lettertype"/>
    <w:link w:val="Voetnoottekst"/>
    <w:uiPriority w:val="99"/>
    <w:rsid w:val="007B50A8"/>
    <w:rPr>
      <w:rFonts w:ascii="Arial" w:hAnsi="Arial"/>
      <w:sz w:val="16"/>
      <w:szCs w:val="20"/>
      <w:lang w:val="nl-BE"/>
    </w:rPr>
  </w:style>
  <w:style w:type="character" w:styleId="Voetnootmarkering">
    <w:name w:val="footnote reference"/>
    <w:basedOn w:val="Standaardalinea-lettertype"/>
    <w:uiPriority w:val="99"/>
    <w:semiHidden/>
    <w:unhideWhenUsed/>
    <w:rsid w:val="007B50A8"/>
    <w:rPr>
      <w:vertAlign w:val="superscript"/>
    </w:rPr>
  </w:style>
  <w:style w:type="paragraph" w:customStyle="1" w:styleId="Linefullwidth">
    <w:name w:val="_Line full width"/>
    <w:basedOn w:val="Standaard"/>
    <w:uiPriority w:val="29"/>
    <w:rsid w:val="007B50A8"/>
    <w:pPr>
      <w:pBdr>
        <w:bottom w:val="single" w:sz="2" w:space="1" w:color="auto"/>
      </w:pBdr>
      <w:spacing w:after="60" w:line="240" w:lineRule="auto"/>
    </w:pPr>
  </w:style>
  <w:style w:type="character" w:styleId="Eindnootmarkering">
    <w:name w:val="endnote reference"/>
    <w:basedOn w:val="Standaardalinea-lettertype"/>
    <w:uiPriority w:val="99"/>
    <w:semiHidden/>
    <w:unhideWhenUsed/>
    <w:rsid w:val="007B50A8"/>
    <w:rPr>
      <w:vertAlign w:val="superscript"/>
    </w:rPr>
  </w:style>
  <w:style w:type="paragraph" w:styleId="Lijstalinea">
    <w:name w:val="List Paragraph"/>
    <w:basedOn w:val="Standaard"/>
    <w:uiPriority w:val="34"/>
    <w:qFormat/>
    <w:rsid w:val="007B50A8"/>
    <w:pPr>
      <w:spacing w:after="60" w:line="280" w:lineRule="atLeast"/>
      <w:ind w:left="720"/>
      <w:contextualSpacing/>
    </w:pPr>
  </w:style>
  <w:style w:type="character" w:styleId="GevolgdeHyperlink">
    <w:name w:val="FollowedHyperlink"/>
    <w:basedOn w:val="Standaardalinea-lettertype"/>
    <w:uiPriority w:val="99"/>
    <w:semiHidden/>
    <w:unhideWhenUsed/>
    <w:rsid w:val="007B50A8"/>
    <w:rPr>
      <w:color w:val="954F72" w:themeColor="followedHyperlink"/>
      <w:u w:val="single"/>
    </w:rPr>
  </w:style>
  <w:style w:type="paragraph" w:customStyle="1" w:styleId="Dashesdoubleindented">
    <w:name w:val="_Dashes double indented"/>
    <w:basedOn w:val="Standaard"/>
    <w:uiPriority w:val="3"/>
    <w:qFormat/>
    <w:rsid w:val="007B50A8"/>
    <w:pPr>
      <w:numPr>
        <w:numId w:val="4"/>
      </w:numPr>
      <w:tabs>
        <w:tab w:val="left" w:pos="851"/>
      </w:tabs>
      <w:spacing w:after="60" w:line="280" w:lineRule="atLeast"/>
      <w:ind w:left="851" w:hanging="284"/>
    </w:pPr>
  </w:style>
  <w:style w:type="paragraph" w:customStyle="1" w:styleId="Reference">
    <w:name w:val="_Reference"/>
    <w:basedOn w:val="Standaard"/>
    <w:next w:val="Referenceheading"/>
    <w:uiPriority w:val="23"/>
    <w:qFormat/>
    <w:rsid w:val="007B50A8"/>
    <w:pPr>
      <w:framePr w:hSpace="142" w:wrap="around" w:vAnchor="page" w:hAnchor="text" w:y="2411"/>
      <w:spacing w:after="280" w:line="280" w:lineRule="atLeast"/>
      <w:suppressOverlap/>
    </w:pPr>
  </w:style>
  <w:style w:type="paragraph" w:customStyle="1" w:styleId="Numbersindented">
    <w:name w:val="_Numbers indented"/>
    <w:basedOn w:val="Numbers"/>
    <w:uiPriority w:val="5"/>
    <w:qFormat/>
    <w:rsid w:val="007B50A8"/>
    <w:pPr>
      <w:numPr>
        <w:numId w:val="6"/>
      </w:numPr>
      <w:tabs>
        <w:tab w:val="left" w:pos="567"/>
      </w:tabs>
      <w:ind w:left="568" w:hanging="284"/>
    </w:pPr>
  </w:style>
  <w:style w:type="paragraph" w:customStyle="1" w:styleId="Numbersdoubleindented">
    <w:name w:val="_Numbers double indented"/>
    <w:basedOn w:val="Numbers"/>
    <w:uiPriority w:val="6"/>
    <w:rsid w:val="007B50A8"/>
    <w:pPr>
      <w:numPr>
        <w:numId w:val="7"/>
      </w:numPr>
      <w:ind w:left="851" w:hanging="284"/>
    </w:pPr>
  </w:style>
  <w:style w:type="paragraph" w:customStyle="1" w:styleId="Appendixitem">
    <w:name w:val="_Appendix item"/>
    <w:basedOn w:val="Standaard"/>
    <w:uiPriority w:val="12"/>
    <w:qFormat/>
    <w:rsid w:val="007B50A8"/>
    <w:pPr>
      <w:numPr>
        <w:numId w:val="8"/>
      </w:numPr>
      <w:spacing w:after="60" w:line="280" w:lineRule="atLeast"/>
      <w:ind w:left="567" w:hanging="567"/>
    </w:pPr>
  </w:style>
  <w:style w:type="paragraph" w:customStyle="1" w:styleId="Referencies">
    <w:name w:val="_Referencies"/>
    <w:basedOn w:val="Chapterunnumbered"/>
    <w:next w:val="Standaard"/>
    <w:uiPriority w:val="10"/>
    <w:qFormat/>
    <w:rsid w:val="007B50A8"/>
  </w:style>
  <w:style w:type="paragraph" w:styleId="Kopvaninhoudsopgave">
    <w:name w:val="TOC Heading"/>
    <w:basedOn w:val="Kop1"/>
    <w:next w:val="Standaard"/>
    <w:uiPriority w:val="39"/>
    <w:semiHidden/>
    <w:unhideWhenUsed/>
    <w:qFormat/>
    <w:rsid w:val="007B50A8"/>
    <w:pPr>
      <w:numPr>
        <w:numId w:val="0"/>
      </w:numPr>
      <w:spacing w:before="480" w:beforeAutospacing="0" w:after="0" w:line="276" w:lineRule="auto"/>
      <w:outlineLvl w:val="9"/>
    </w:pPr>
    <w:rPr>
      <w:rFonts w:asciiTheme="majorHAnsi" w:hAnsiTheme="majorHAnsi"/>
      <w:bCs/>
      <w:caps w:val="0"/>
      <w:color w:val="2E74B5" w:themeColor="accent1" w:themeShade="BF"/>
      <w:sz w:val="28"/>
      <w:szCs w:val="28"/>
      <w:u w:val="none"/>
      <w:lang w:eastAsia="zh-CN"/>
    </w:rPr>
  </w:style>
  <w:style w:type="numbering" w:customStyle="1" w:styleId="Geenlijst1">
    <w:name w:val="Geen lijst1"/>
    <w:next w:val="Geenlijst"/>
    <w:semiHidden/>
    <w:rsid w:val="007B50A8"/>
  </w:style>
  <w:style w:type="character" w:styleId="Paginanummer">
    <w:name w:val="page number"/>
    <w:basedOn w:val="Standaardalinea-lettertype"/>
    <w:rsid w:val="007B50A8"/>
  </w:style>
  <w:style w:type="paragraph" w:styleId="Geenafstand">
    <w:name w:val="No Spacing"/>
    <w:uiPriority w:val="1"/>
    <w:qFormat/>
    <w:rsid w:val="007B50A8"/>
    <w:pPr>
      <w:spacing w:after="0" w:line="240" w:lineRule="auto"/>
    </w:pPr>
    <w:rPr>
      <w:rFonts w:ascii="Calibri" w:eastAsia="Calibri" w:hAnsi="Calibri" w:cs="Times New Roman"/>
    </w:rPr>
  </w:style>
  <w:style w:type="table" w:customStyle="1" w:styleId="Tabelraster1">
    <w:name w:val="Tabelraster1"/>
    <w:basedOn w:val="Standaardtabel"/>
    <w:next w:val="Tabelraster"/>
    <w:uiPriority w:val="59"/>
    <w:rsid w:val="007B50A8"/>
    <w:pPr>
      <w:spacing w:after="0" w:line="240" w:lineRule="auto"/>
    </w:pPr>
    <w:rPr>
      <w:rFonts w:ascii="Calibri" w:eastAsia="Calibri" w:hAnsi="Calibri"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structuur">
    <w:name w:val="Document Map"/>
    <w:basedOn w:val="Standaard"/>
    <w:link w:val="DocumentstructuurChar"/>
    <w:rsid w:val="007B50A8"/>
    <w:pPr>
      <w:spacing w:line="260" w:lineRule="exact"/>
      <w:jc w:val="both"/>
    </w:pPr>
    <w:rPr>
      <w:rFonts w:ascii="Tahoma" w:eastAsia="Times New Roman" w:hAnsi="Tahoma" w:cs="Tahoma"/>
      <w:sz w:val="16"/>
      <w:szCs w:val="16"/>
    </w:rPr>
  </w:style>
  <w:style w:type="character" w:customStyle="1" w:styleId="DocumentstructuurChar">
    <w:name w:val="Documentstructuur Char"/>
    <w:basedOn w:val="Standaardalinea-lettertype"/>
    <w:link w:val="Documentstructuur"/>
    <w:rsid w:val="007B50A8"/>
    <w:rPr>
      <w:rFonts w:ascii="Tahoma" w:eastAsia="Times New Roman" w:hAnsi="Tahoma" w:cs="Tahoma"/>
      <w:sz w:val="16"/>
      <w:szCs w:val="16"/>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gerechten@ugent.b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gent.be/re/stagegever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Temp3_Brief_UGent_RE.zip\brief_UGent_RE_N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DFEDA1FD9934A7FADE1701A61804BE5"/>
        <w:category>
          <w:name w:val="Algemeen"/>
          <w:gallery w:val="placeholder"/>
        </w:category>
        <w:types>
          <w:type w:val="bbPlcHdr"/>
        </w:types>
        <w:behaviors>
          <w:behavior w:val="content"/>
        </w:behaviors>
        <w:guid w:val="{C7788FE3-545B-469F-AEFC-213D47F05509}"/>
      </w:docPartPr>
      <w:docPartBody>
        <w:p w:rsidR="00966223" w:rsidRDefault="00966223" w:rsidP="00966223">
          <w:pPr>
            <w:pStyle w:val="BDFEDA1FD9934A7FADE1701A61804BE5"/>
          </w:pPr>
          <w:r w:rsidRPr="00367F60">
            <w:rPr>
              <w:rStyle w:val="Tekstvantijdelijkeaanduiding"/>
            </w:rPr>
            <w:t>Klik hier als u tekst wilt invoeren.</w:t>
          </w:r>
        </w:p>
      </w:docPartBody>
    </w:docPart>
    <w:docPart>
      <w:docPartPr>
        <w:name w:val="B4B92695D0794D68A65D8B8B7896AD7B"/>
        <w:category>
          <w:name w:val="Algemeen"/>
          <w:gallery w:val="placeholder"/>
        </w:category>
        <w:types>
          <w:type w:val="bbPlcHdr"/>
        </w:types>
        <w:behaviors>
          <w:behavior w:val="content"/>
        </w:behaviors>
        <w:guid w:val="{745AD3A9-BE0B-40C9-A40F-9BD467550CB7}"/>
      </w:docPartPr>
      <w:docPartBody>
        <w:p w:rsidR="00966223" w:rsidRDefault="00966223" w:rsidP="00966223">
          <w:pPr>
            <w:pStyle w:val="B4B92695D0794D68A65D8B8B7896AD7B"/>
          </w:pPr>
          <w:r w:rsidRPr="00367F60">
            <w:rPr>
              <w:rStyle w:val="Tekstvantijdelijkeaanduiding"/>
            </w:rPr>
            <w:t>Klik hier als u tekst wilt invoeren.</w:t>
          </w:r>
        </w:p>
      </w:docPartBody>
    </w:docPart>
    <w:docPart>
      <w:docPartPr>
        <w:name w:val="190BDA5E8678477C8C240620113E4ED9"/>
        <w:category>
          <w:name w:val="Algemeen"/>
          <w:gallery w:val="placeholder"/>
        </w:category>
        <w:types>
          <w:type w:val="bbPlcHdr"/>
        </w:types>
        <w:behaviors>
          <w:behavior w:val="content"/>
        </w:behaviors>
        <w:guid w:val="{E0E0A887-364F-4334-89DD-50D45C55C2D2}"/>
      </w:docPartPr>
      <w:docPartBody>
        <w:p w:rsidR="00966223" w:rsidRDefault="00966223" w:rsidP="00966223">
          <w:pPr>
            <w:pStyle w:val="190BDA5E8678477C8C240620113E4ED9"/>
          </w:pPr>
          <w:r w:rsidRPr="00367F60">
            <w:rPr>
              <w:rStyle w:val="Tekstvantijdelijkeaanduiding"/>
            </w:rPr>
            <w:t>Klik hier als u tekst wilt invoeren.</w:t>
          </w:r>
        </w:p>
      </w:docPartBody>
    </w:docPart>
    <w:docPart>
      <w:docPartPr>
        <w:name w:val="972E7B69800247DEB4495A49E140C204"/>
        <w:category>
          <w:name w:val="Algemeen"/>
          <w:gallery w:val="placeholder"/>
        </w:category>
        <w:types>
          <w:type w:val="bbPlcHdr"/>
        </w:types>
        <w:behaviors>
          <w:behavior w:val="content"/>
        </w:behaviors>
        <w:guid w:val="{A286A45D-A57D-4482-9FC3-6AC064BB0F1E}"/>
      </w:docPartPr>
      <w:docPartBody>
        <w:p w:rsidR="00966223" w:rsidRDefault="00966223" w:rsidP="00966223">
          <w:pPr>
            <w:pStyle w:val="972E7B69800247DEB4495A49E140C204"/>
          </w:pPr>
          <w:r w:rsidRPr="00367F60">
            <w:rPr>
              <w:rStyle w:val="Tekstvantijdelijkeaanduiding"/>
            </w:rPr>
            <w:t>Klik hier als u tekst wilt invoeren.</w:t>
          </w:r>
        </w:p>
      </w:docPartBody>
    </w:docPart>
    <w:docPart>
      <w:docPartPr>
        <w:name w:val="8B6AA301DA3B41D9883A0CADD1A654F6"/>
        <w:category>
          <w:name w:val="Algemeen"/>
          <w:gallery w:val="placeholder"/>
        </w:category>
        <w:types>
          <w:type w:val="bbPlcHdr"/>
        </w:types>
        <w:behaviors>
          <w:behavior w:val="content"/>
        </w:behaviors>
        <w:guid w:val="{A3F9CDBB-0661-438B-A712-A0A268D70F4C}"/>
      </w:docPartPr>
      <w:docPartBody>
        <w:p w:rsidR="00966223" w:rsidRDefault="00966223" w:rsidP="00966223">
          <w:pPr>
            <w:pStyle w:val="8B6AA301DA3B41D9883A0CADD1A654F6"/>
          </w:pPr>
          <w:r w:rsidRPr="00367F60">
            <w:rPr>
              <w:rStyle w:val="Tekstvantijdelijkeaanduiding"/>
            </w:rPr>
            <w:t>Klik hier als u tekst wilt invoeren.</w:t>
          </w:r>
        </w:p>
      </w:docPartBody>
    </w:docPart>
    <w:docPart>
      <w:docPartPr>
        <w:name w:val="BB7AEB7CF3FA4D4096434E9A68CFB6BF"/>
        <w:category>
          <w:name w:val="Algemeen"/>
          <w:gallery w:val="placeholder"/>
        </w:category>
        <w:types>
          <w:type w:val="bbPlcHdr"/>
        </w:types>
        <w:behaviors>
          <w:behavior w:val="content"/>
        </w:behaviors>
        <w:guid w:val="{40FFBFED-32FE-433E-A3F4-8C2DAE6548A7}"/>
      </w:docPartPr>
      <w:docPartBody>
        <w:p w:rsidR="00966223" w:rsidRDefault="00966223" w:rsidP="00966223">
          <w:pPr>
            <w:pStyle w:val="BB7AEB7CF3FA4D4096434E9A68CFB6BF"/>
          </w:pPr>
          <w:r w:rsidRPr="00367F60">
            <w:rPr>
              <w:rStyle w:val="Tekstvantijdelijkeaanduiding"/>
            </w:rPr>
            <w:t>Klik hier als u tekst wilt invoeren.</w:t>
          </w:r>
        </w:p>
      </w:docPartBody>
    </w:docPart>
    <w:docPart>
      <w:docPartPr>
        <w:name w:val="CA515AB5319D4DAC926AE9C7F42C90F0"/>
        <w:category>
          <w:name w:val="Algemeen"/>
          <w:gallery w:val="placeholder"/>
        </w:category>
        <w:types>
          <w:type w:val="bbPlcHdr"/>
        </w:types>
        <w:behaviors>
          <w:behavior w:val="content"/>
        </w:behaviors>
        <w:guid w:val="{FDF324A9-CF7D-4835-BCB5-C5D1A05D84FF}"/>
      </w:docPartPr>
      <w:docPartBody>
        <w:p w:rsidR="00966223" w:rsidRDefault="00966223" w:rsidP="00966223">
          <w:pPr>
            <w:pStyle w:val="CA515AB5319D4DAC926AE9C7F42C90F0"/>
          </w:pPr>
          <w:r w:rsidRPr="00367F60">
            <w:rPr>
              <w:rStyle w:val="Tekstvantijdelijkeaanduiding"/>
            </w:rPr>
            <w:t>Klik hier als u een datum wilt invoeren.</w:t>
          </w:r>
        </w:p>
      </w:docPartBody>
    </w:docPart>
    <w:docPart>
      <w:docPartPr>
        <w:name w:val="22E300CD4AD2457DBD195FA7D84EE3D3"/>
        <w:category>
          <w:name w:val="Algemeen"/>
          <w:gallery w:val="placeholder"/>
        </w:category>
        <w:types>
          <w:type w:val="bbPlcHdr"/>
        </w:types>
        <w:behaviors>
          <w:behavior w:val="content"/>
        </w:behaviors>
        <w:guid w:val="{128B595F-EBD1-4375-971B-9684DA206133}"/>
      </w:docPartPr>
      <w:docPartBody>
        <w:p w:rsidR="00966223" w:rsidRDefault="00966223" w:rsidP="00966223">
          <w:pPr>
            <w:pStyle w:val="22E300CD4AD2457DBD195FA7D84EE3D3"/>
          </w:pPr>
          <w:r w:rsidRPr="00BC7281">
            <w:rPr>
              <w:rStyle w:val="Tekstvantijdelijkeaanduiding"/>
              <w:rFonts w:cs="Arial"/>
            </w:rPr>
            <w:t>Klik hier als u tekst wilt invoeren.</w:t>
          </w:r>
        </w:p>
      </w:docPartBody>
    </w:docPart>
    <w:docPart>
      <w:docPartPr>
        <w:name w:val="AEE7581B54CC420B8E72A449512A729B"/>
        <w:category>
          <w:name w:val="Algemeen"/>
          <w:gallery w:val="placeholder"/>
        </w:category>
        <w:types>
          <w:type w:val="bbPlcHdr"/>
        </w:types>
        <w:behaviors>
          <w:behavior w:val="content"/>
        </w:behaviors>
        <w:guid w:val="{632676D0-5FC3-40F0-9E6C-290A973DCE77}"/>
      </w:docPartPr>
      <w:docPartBody>
        <w:p w:rsidR="00966223" w:rsidRDefault="00966223" w:rsidP="00966223">
          <w:pPr>
            <w:pStyle w:val="AEE7581B54CC420B8E72A449512A729B"/>
          </w:pPr>
          <w:r w:rsidRPr="00367F60">
            <w:rPr>
              <w:rStyle w:val="Tekstvantijdelijkeaanduiding"/>
            </w:rPr>
            <w:t>Klik hier als u tekst wilt invoeren.</w:t>
          </w:r>
        </w:p>
      </w:docPartBody>
    </w:docPart>
    <w:docPart>
      <w:docPartPr>
        <w:name w:val="08BB059DBF5B44F5A5CF2287477A4BBB"/>
        <w:category>
          <w:name w:val="Algemeen"/>
          <w:gallery w:val="placeholder"/>
        </w:category>
        <w:types>
          <w:type w:val="bbPlcHdr"/>
        </w:types>
        <w:behaviors>
          <w:behavior w:val="content"/>
        </w:behaviors>
        <w:guid w:val="{6A22B5AB-7595-4EEC-AD30-4029CA100A25}"/>
      </w:docPartPr>
      <w:docPartBody>
        <w:p w:rsidR="00966223" w:rsidRDefault="00966223" w:rsidP="00966223">
          <w:pPr>
            <w:pStyle w:val="08BB059DBF5B44F5A5CF2287477A4BBB"/>
          </w:pPr>
          <w:r w:rsidRPr="00367F60">
            <w:rPr>
              <w:rStyle w:val="Tekstvantijdelijkeaanduiding"/>
            </w:rPr>
            <w:t>Klik hier als u tekst wilt invoeren.</w:t>
          </w:r>
        </w:p>
      </w:docPartBody>
    </w:docPart>
    <w:docPart>
      <w:docPartPr>
        <w:name w:val="C4BE3AA0F071467E8776497758F14C12"/>
        <w:category>
          <w:name w:val="Algemeen"/>
          <w:gallery w:val="placeholder"/>
        </w:category>
        <w:types>
          <w:type w:val="bbPlcHdr"/>
        </w:types>
        <w:behaviors>
          <w:behavior w:val="content"/>
        </w:behaviors>
        <w:guid w:val="{4CCEF21D-0AD8-4395-8890-E17FEC880191}"/>
      </w:docPartPr>
      <w:docPartBody>
        <w:p w:rsidR="00966223" w:rsidRDefault="00966223" w:rsidP="00966223">
          <w:pPr>
            <w:pStyle w:val="C4BE3AA0F071467E8776497758F14C12"/>
          </w:pPr>
          <w:r w:rsidRPr="00367F60">
            <w:rPr>
              <w:rStyle w:val="Tekstvantijdelijkeaanduiding"/>
            </w:rPr>
            <w:t>Klik hier als u tekst wilt invoeren.</w:t>
          </w:r>
        </w:p>
      </w:docPartBody>
    </w:docPart>
    <w:docPart>
      <w:docPartPr>
        <w:name w:val="CE42B8C106C44FFF98B28437801AA3B9"/>
        <w:category>
          <w:name w:val="Algemeen"/>
          <w:gallery w:val="placeholder"/>
        </w:category>
        <w:types>
          <w:type w:val="bbPlcHdr"/>
        </w:types>
        <w:behaviors>
          <w:behavior w:val="content"/>
        </w:behaviors>
        <w:guid w:val="{2412368A-1B49-4352-A30E-E13F25BEB8B3}"/>
      </w:docPartPr>
      <w:docPartBody>
        <w:p w:rsidR="00966223" w:rsidRDefault="00966223" w:rsidP="00966223">
          <w:pPr>
            <w:pStyle w:val="CE42B8C106C44FFF98B28437801AA3B9"/>
          </w:pPr>
          <w:r w:rsidRPr="00367F60">
            <w:rPr>
              <w:rStyle w:val="Tekstvantijdelijkeaanduiding"/>
            </w:rPr>
            <w:t>Klik hier als u tekst wilt invoeren.</w:t>
          </w:r>
        </w:p>
      </w:docPartBody>
    </w:docPart>
    <w:docPart>
      <w:docPartPr>
        <w:name w:val="16FB0D57936A45B982CE314D6E0FBFFA"/>
        <w:category>
          <w:name w:val="Algemeen"/>
          <w:gallery w:val="placeholder"/>
        </w:category>
        <w:types>
          <w:type w:val="bbPlcHdr"/>
        </w:types>
        <w:behaviors>
          <w:behavior w:val="content"/>
        </w:behaviors>
        <w:guid w:val="{DD579BF3-6292-460B-AD4D-F8BEE3E48B3A}"/>
      </w:docPartPr>
      <w:docPartBody>
        <w:p w:rsidR="00966223" w:rsidRDefault="00966223" w:rsidP="00966223">
          <w:pPr>
            <w:pStyle w:val="16FB0D57936A45B982CE314D6E0FBFFA"/>
          </w:pPr>
          <w:r w:rsidRPr="00367F60">
            <w:rPr>
              <w:rStyle w:val="Tekstvantijdelijkeaanduiding"/>
            </w:rPr>
            <w:t>Klik hier als u tekst wilt invoeren.</w:t>
          </w:r>
        </w:p>
      </w:docPartBody>
    </w:docPart>
    <w:docPart>
      <w:docPartPr>
        <w:name w:val="A2204715F7E14BC8896A44571FC15922"/>
        <w:category>
          <w:name w:val="Algemeen"/>
          <w:gallery w:val="placeholder"/>
        </w:category>
        <w:types>
          <w:type w:val="bbPlcHdr"/>
        </w:types>
        <w:behaviors>
          <w:behavior w:val="content"/>
        </w:behaviors>
        <w:guid w:val="{8A49971E-8550-41C9-B95C-08D3C379F64E}"/>
      </w:docPartPr>
      <w:docPartBody>
        <w:p w:rsidR="00966223" w:rsidRDefault="00966223" w:rsidP="00966223">
          <w:pPr>
            <w:pStyle w:val="A2204715F7E14BC8896A44571FC15922"/>
          </w:pPr>
          <w:r w:rsidRPr="00367F60">
            <w:rPr>
              <w:rStyle w:val="Tekstvantijdelijkeaanduiding"/>
            </w:rPr>
            <w:t>Klik hier als u tekst wilt invoeren.</w:t>
          </w:r>
        </w:p>
      </w:docPartBody>
    </w:docPart>
    <w:docPart>
      <w:docPartPr>
        <w:name w:val="EBE698D41B544D9EA0E2B9206706A9E1"/>
        <w:category>
          <w:name w:val="Algemeen"/>
          <w:gallery w:val="placeholder"/>
        </w:category>
        <w:types>
          <w:type w:val="bbPlcHdr"/>
        </w:types>
        <w:behaviors>
          <w:behavior w:val="content"/>
        </w:behaviors>
        <w:guid w:val="{8C4E172B-B769-400C-9997-4BAE7DB53668}"/>
      </w:docPartPr>
      <w:docPartBody>
        <w:p w:rsidR="00966223" w:rsidRDefault="00966223" w:rsidP="00966223">
          <w:pPr>
            <w:pStyle w:val="EBE698D41B544D9EA0E2B9206706A9E1"/>
          </w:pPr>
          <w:r w:rsidRPr="00E8381C">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223"/>
    <w:rsid w:val="0096622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66223"/>
    <w:rPr>
      <w:color w:val="808080"/>
    </w:rPr>
  </w:style>
  <w:style w:type="paragraph" w:customStyle="1" w:styleId="BDFEDA1FD9934A7FADE1701A61804BE5">
    <w:name w:val="BDFEDA1FD9934A7FADE1701A61804BE5"/>
    <w:rsid w:val="00966223"/>
  </w:style>
  <w:style w:type="paragraph" w:customStyle="1" w:styleId="B4B92695D0794D68A65D8B8B7896AD7B">
    <w:name w:val="B4B92695D0794D68A65D8B8B7896AD7B"/>
    <w:rsid w:val="00966223"/>
  </w:style>
  <w:style w:type="paragraph" w:customStyle="1" w:styleId="190BDA5E8678477C8C240620113E4ED9">
    <w:name w:val="190BDA5E8678477C8C240620113E4ED9"/>
    <w:rsid w:val="00966223"/>
  </w:style>
  <w:style w:type="paragraph" w:customStyle="1" w:styleId="972E7B69800247DEB4495A49E140C204">
    <w:name w:val="972E7B69800247DEB4495A49E140C204"/>
    <w:rsid w:val="00966223"/>
  </w:style>
  <w:style w:type="paragraph" w:customStyle="1" w:styleId="8B6AA301DA3B41D9883A0CADD1A654F6">
    <w:name w:val="8B6AA301DA3B41D9883A0CADD1A654F6"/>
    <w:rsid w:val="00966223"/>
  </w:style>
  <w:style w:type="paragraph" w:customStyle="1" w:styleId="BB7AEB7CF3FA4D4096434E9A68CFB6BF">
    <w:name w:val="BB7AEB7CF3FA4D4096434E9A68CFB6BF"/>
    <w:rsid w:val="00966223"/>
  </w:style>
  <w:style w:type="paragraph" w:customStyle="1" w:styleId="CA515AB5319D4DAC926AE9C7F42C90F0">
    <w:name w:val="CA515AB5319D4DAC926AE9C7F42C90F0"/>
    <w:rsid w:val="00966223"/>
  </w:style>
  <w:style w:type="paragraph" w:customStyle="1" w:styleId="22E300CD4AD2457DBD195FA7D84EE3D3">
    <w:name w:val="22E300CD4AD2457DBD195FA7D84EE3D3"/>
    <w:rsid w:val="00966223"/>
  </w:style>
  <w:style w:type="paragraph" w:customStyle="1" w:styleId="AEE7581B54CC420B8E72A449512A729B">
    <w:name w:val="AEE7581B54CC420B8E72A449512A729B"/>
    <w:rsid w:val="00966223"/>
  </w:style>
  <w:style w:type="paragraph" w:customStyle="1" w:styleId="08BB059DBF5B44F5A5CF2287477A4BBB">
    <w:name w:val="08BB059DBF5B44F5A5CF2287477A4BBB"/>
    <w:rsid w:val="00966223"/>
  </w:style>
  <w:style w:type="paragraph" w:customStyle="1" w:styleId="C4BE3AA0F071467E8776497758F14C12">
    <w:name w:val="C4BE3AA0F071467E8776497758F14C12"/>
    <w:rsid w:val="00966223"/>
  </w:style>
  <w:style w:type="paragraph" w:customStyle="1" w:styleId="CE42B8C106C44FFF98B28437801AA3B9">
    <w:name w:val="CE42B8C106C44FFF98B28437801AA3B9"/>
    <w:rsid w:val="00966223"/>
  </w:style>
  <w:style w:type="paragraph" w:customStyle="1" w:styleId="16FB0D57936A45B982CE314D6E0FBFFA">
    <w:name w:val="16FB0D57936A45B982CE314D6E0FBFFA"/>
    <w:rsid w:val="00966223"/>
  </w:style>
  <w:style w:type="paragraph" w:customStyle="1" w:styleId="A2204715F7E14BC8896A44571FC15922">
    <w:name w:val="A2204715F7E14BC8896A44571FC15922"/>
    <w:rsid w:val="00966223"/>
  </w:style>
  <w:style w:type="paragraph" w:customStyle="1" w:styleId="EBE698D41B544D9EA0E2B9206706A9E1">
    <w:name w:val="EBE698D41B544D9EA0E2B9206706A9E1"/>
    <w:rsid w:val="009662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1F1B1-D6F5-4500-A888-BF825EA04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brief_UGent_RE_NL.dotx</Template>
  <TotalTime>16</TotalTime>
  <Pages>9</Pages>
  <Words>1744</Words>
  <Characters>9593</Characters>
  <Application>Microsoft Office Word</Application>
  <DocSecurity>0</DocSecurity>
  <Lines>79</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Brief</vt:lpstr>
      <vt:lpstr>Brief</vt:lpstr>
    </vt:vector>
  </TitlesOfParts>
  <Company>Universiteit Gent</Company>
  <LinksUpToDate>false</LinksUpToDate>
  <CharactersWithSpaces>11315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creator>Karen Rötgens</dc:creator>
  <cp:lastModifiedBy>Karen Rötgens</cp:lastModifiedBy>
  <cp:revision>6</cp:revision>
  <cp:lastPrinted>2017-11-14T08:50:00Z</cp:lastPrinted>
  <dcterms:created xsi:type="dcterms:W3CDTF">2017-11-14T08:51:00Z</dcterms:created>
  <dcterms:modified xsi:type="dcterms:W3CDTF">2019-08-06T12:23:00Z</dcterms:modified>
</cp:coreProperties>
</file>