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747"/>
        <w:tblOverlap w:val="never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1803"/>
        <w:gridCol w:w="3487"/>
      </w:tblGrid>
      <w:tr w:rsidR="000554BC" w:rsidTr="008A5F9A">
        <w:trPr>
          <w:trHeight w:hRule="exact" w:val="766"/>
        </w:trPr>
        <w:tc>
          <w:tcPr>
            <w:tcW w:w="2407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7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 w:val="restart"/>
          </w:tcPr>
          <w:p w:rsidR="000554BC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Karen Rötgens</w:t>
            </w:r>
          </w:p>
          <w:p w:rsidR="000554BC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Stagecoördinator</w:t>
            </w:r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E</w:t>
            </w:r>
            <w:r w:rsidR="002F065D">
              <w:tab/>
            </w:r>
            <w:hyperlink r:id="rId7" w:history="1">
              <w:r w:rsidR="007346FA" w:rsidRPr="009210D1">
                <w:rPr>
                  <w:rStyle w:val="Hyperlink"/>
                </w:rPr>
                <w:t>karen.roetgens@ugent.be</w:t>
              </w:r>
            </w:hyperlink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T</w:t>
            </w:r>
            <w:r w:rsidR="002F065D">
              <w:tab/>
            </w:r>
            <w:r w:rsidR="00FD2567">
              <w:t>+32 9 264 67 20</w:t>
            </w:r>
          </w:p>
          <w:p w:rsidR="000554BC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Maandag en dinsdag</w:t>
            </w:r>
          </w:p>
          <w:p w:rsidR="007B312A" w:rsidRDefault="007B312A" w:rsidP="00A12207"/>
          <w:p w:rsidR="009C09D6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Campus Aula</w:t>
            </w:r>
          </w:p>
          <w:p w:rsidR="007B312A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Universiteitsstraat 4</w:t>
            </w:r>
          </w:p>
          <w:p w:rsidR="00234F7A" w:rsidRDefault="00FD2567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9000 Gent</w:t>
            </w:r>
          </w:p>
          <w:p w:rsidR="002F025B" w:rsidRDefault="002F025B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België</w:t>
            </w:r>
          </w:p>
          <w:p w:rsidR="002F7B07" w:rsidRDefault="002F7B07" w:rsidP="00A12207">
            <w:pPr>
              <w:pStyle w:val="Addressing"/>
              <w:framePr w:hSpace="0" w:wrap="auto" w:vAnchor="margin" w:yAlign="inline"/>
              <w:suppressOverlap w:val="0"/>
            </w:pPr>
          </w:p>
          <w:p w:rsidR="007B312A" w:rsidRDefault="007B312A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www.ugent.be</w:t>
            </w:r>
          </w:p>
        </w:tc>
      </w:tr>
      <w:tr w:rsidR="007B312A" w:rsidTr="004B2E2A">
        <w:trPr>
          <w:trHeight w:hRule="exact" w:val="1315"/>
        </w:trPr>
        <w:tc>
          <w:tcPr>
            <w:tcW w:w="4814" w:type="dxa"/>
            <w:gridSpan w:val="2"/>
          </w:tcPr>
          <w:p w:rsidR="00CD307A" w:rsidRPr="00CD307A" w:rsidRDefault="00CD307A" w:rsidP="00A27BF4">
            <w:pPr>
              <w:pStyle w:val="Addressing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7B312A" w:rsidRDefault="007B312A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:rsidR="007B312A" w:rsidRDefault="007B312A" w:rsidP="00A12207"/>
        </w:tc>
      </w:tr>
      <w:tr w:rsidR="000554BC" w:rsidTr="008A5F9A">
        <w:trPr>
          <w:trHeight w:hRule="exact" w:val="1559"/>
        </w:trPr>
        <w:tc>
          <w:tcPr>
            <w:tcW w:w="2407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7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:rsidR="000554BC" w:rsidRDefault="000554BC" w:rsidP="00A12207"/>
        </w:tc>
      </w:tr>
      <w:tr w:rsidR="00E640A4" w:rsidTr="004B2E2A">
        <w:trPr>
          <w:trHeight w:hRule="exact" w:val="34"/>
        </w:trPr>
        <w:tc>
          <w:tcPr>
            <w:tcW w:w="2407" w:type="dxa"/>
            <w:tcMar>
              <w:bottom w:w="538" w:type="dxa"/>
            </w:tcMar>
          </w:tcPr>
          <w:p w:rsidR="00E640A4" w:rsidRDefault="00E640A4" w:rsidP="00A12207"/>
        </w:tc>
        <w:tc>
          <w:tcPr>
            <w:tcW w:w="2407" w:type="dxa"/>
            <w:tcMar>
              <w:bottom w:w="538" w:type="dxa"/>
            </w:tcMar>
          </w:tcPr>
          <w:p w:rsidR="00E640A4" w:rsidRDefault="00E640A4" w:rsidP="00A12207"/>
        </w:tc>
        <w:tc>
          <w:tcPr>
            <w:tcW w:w="1803" w:type="dxa"/>
            <w:tcMar>
              <w:bottom w:w="538" w:type="dxa"/>
            </w:tcMar>
          </w:tcPr>
          <w:p w:rsidR="00E640A4" w:rsidRDefault="00E640A4" w:rsidP="00A12207"/>
        </w:tc>
        <w:tc>
          <w:tcPr>
            <w:tcW w:w="3487" w:type="dxa"/>
            <w:tcMar>
              <w:bottom w:w="538" w:type="dxa"/>
            </w:tcMar>
          </w:tcPr>
          <w:p w:rsidR="00E640A4" w:rsidRDefault="00E640A4" w:rsidP="00A12207"/>
        </w:tc>
      </w:tr>
      <w:tr w:rsidR="004B2E2A" w:rsidTr="004B2E2A">
        <w:trPr>
          <w:trHeight w:hRule="exact" w:val="601"/>
        </w:trPr>
        <w:tc>
          <w:tcPr>
            <w:tcW w:w="2407" w:type="dxa"/>
            <w:tcMar>
              <w:right w:w="601" w:type="dxa"/>
            </w:tcMar>
          </w:tcPr>
          <w:p w:rsidR="004B2E2A" w:rsidRDefault="004B2E2A" w:rsidP="00F31BD5"/>
        </w:tc>
        <w:tc>
          <w:tcPr>
            <w:tcW w:w="2407" w:type="dxa"/>
            <w:tcMar>
              <w:right w:w="601" w:type="dxa"/>
            </w:tcMar>
          </w:tcPr>
          <w:p w:rsidR="004B2E2A" w:rsidRDefault="004B2E2A" w:rsidP="00F31BD5"/>
        </w:tc>
        <w:tc>
          <w:tcPr>
            <w:tcW w:w="5290" w:type="dxa"/>
            <w:gridSpan w:val="2"/>
            <w:tcMar>
              <w:right w:w="601" w:type="dxa"/>
            </w:tcMar>
          </w:tcPr>
          <w:p w:rsidR="004B2E2A" w:rsidRPr="001C597D" w:rsidRDefault="004B2E2A" w:rsidP="00F31BD5"/>
        </w:tc>
      </w:tr>
      <w:tr w:rsidR="00F31BD5" w:rsidTr="004B2E2A">
        <w:trPr>
          <w:trHeight w:hRule="exact" w:val="34"/>
        </w:trPr>
        <w:tc>
          <w:tcPr>
            <w:tcW w:w="2407" w:type="dxa"/>
            <w:tcMar>
              <w:bottom w:w="567" w:type="dxa"/>
            </w:tcMar>
          </w:tcPr>
          <w:p w:rsidR="00F31BD5" w:rsidRDefault="00F31BD5" w:rsidP="00F31BD5"/>
        </w:tc>
        <w:tc>
          <w:tcPr>
            <w:tcW w:w="2407" w:type="dxa"/>
            <w:tcMar>
              <w:bottom w:w="567" w:type="dxa"/>
            </w:tcMar>
          </w:tcPr>
          <w:p w:rsidR="00F31BD5" w:rsidRDefault="00F31BD5" w:rsidP="00F31BD5"/>
        </w:tc>
        <w:tc>
          <w:tcPr>
            <w:tcW w:w="1803" w:type="dxa"/>
            <w:tcMar>
              <w:bottom w:w="567" w:type="dxa"/>
            </w:tcMar>
          </w:tcPr>
          <w:p w:rsidR="00F31BD5" w:rsidRDefault="00F31BD5" w:rsidP="00F31BD5"/>
        </w:tc>
        <w:tc>
          <w:tcPr>
            <w:tcW w:w="3487" w:type="dxa"/>
            <w:tcMar>
              <w:bottom w:w="567" w:type="dxa"/>
            </w:tcMar>
          </w:tcPr>
          <w:p w:rsidR="00F31BD5" w:rsidRDefault="00F31BD5" w:rsidP="00F31BD5"/>
        </w:tc>
      </w:tr>
    </w:tbl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7346FA" w:rsidRPr="00900360" w:rsidTr="007346FA">
        <w:trPr>
          <w:trHeight w:val="280"/>
        </w:trPr>
        <w:tc>
          <w:tcPr>
            <w:tcW w:w="9010" w:type="dxa"/>
          </w:tcPr>
          <w:p w:rsidR="007346FA" w:rsidRDefault="007346FA" w:rsidP="00954318">
            <w:pPr>
              <w:pStyle w:val="Title"/>
              <w:rPr>
                <w:sz w:val="52"/>
              </w:rPr>
            </w:pPr>
            <w:r>
              <w:rPr>
                <w:sz w:val="52"/>
              </w:rPr>
              <w:t>beoordeling stageplaats</w:t>
            </w:r>
          </w:p>
          <w:p w:rsidR="007346FA" w:rsidRDefault="007346FA" w:rsidP="00954318">
            <w:pPr>
              <w:rPr>
                <w:i/>
              </w:rPr>
            </w:pPr>
          </w:p>
          <w:p w:rsidR="00DE5D80" w:rsidRPr="0020591B" w:rsidRDefault="007346FA" w:rsidP="00DE5D80">
            <w:pPr>
              <w:rPr>
                <w:i/>
                <w:sz w:val="22"/>
              </w:rPr>
            </w:pPr>
            <w:r w:rsidRPr="0020591B">
              <w:rPr>
                <w:i/>
                <w:sz w:val="22"/>
              </w:rPr>
              <w:t>In te vullen door student stagiair</w:t>
            </w:r>
            <w:r w:rsidR="00DE5D80" w:rsidRPr="0020591B">
              <w:rPr>
                <w:i/>
                <w:sz w:val="22"/>
              </w:rPr>
              <w:t>.</w:t>
            </w:r>
          </w:p>
          <w:p w:rsidR="00DE5D80" w:rsidRPr="0020591B" w:rsidRDefault="00DE5D80" w:rsidP="00DE5D80">
            <w:pPr>
              <w:rPr>
                <w:i/>
                <w:sz w:val="22"/>
              </w:rPr>
            </w:pPr>
            <w:r w:rsidRPr="0020591B">
              <w:rPr>
                <w:i/>
                <w:sz w:val="22"/>
              </w:rPr>
              <w:t xml:space="preserve">De informatie is vertrouwelijk en wordt niet aan de stagementor overgemaakt. </w:t>
            </w:r>
          </w:p>
          <w:p w:rsidR="007346FA" w:rsidRDefault="007346FA" w:rsidP="00954318">
            <w:pPr>
              <w:rPr>
                <w:b/>
                <w:u w:val="single"/>
              </w:rPr>
            </w:pPr>
          </w:p>
          <w:p w:rsidR="0020591B" w:rsidRDefault="0020591B" w:rsidP="00954318">
            <w:pPr>
              <w:rPr>
                <w:b/>
                <w:u w:val="single"/>
              </w:rPr>
            </w:pPr>
          </w:p>
          <w:p w:rsidR="007346FA" w:rsidRPr="004E4E31" w:rsidRDefault="007346FA" w:rsidP="00954318">
            <w:pPr>
              <w:rPr>
                <w:b/>
                <w:u w:val="single"/>
              </w:rPr>
            </w:pPr>
            <w:r w:rsidRPr="004E4E31">
              <w:rPr>
                <w:b/>
                <w:u w:val="single"/>
              </w:rPr>
              <w:t>Stageplaats</w:t>
            </w:r>
          </w:p>
          <w:p w:rsidR="007346FA" w:rsidRDefault="007346FA" w:rsidP="00954318">
            <w:r>
              <w:t xml:space="preserve">Kantoor/bedrijf/instelling: </w:t>
            </w:r>
            <w:sdt>
              <w:sdtPr>
                <w:id w:val="424078592"/>
                <w:placeholder>
                  <w:docPart w:val="71690EF5206A4127B7087ED7391F94DC"/>
                </w:placeholder>
                <w:showingPlcHdr/>
                <w:text/>
              </w:sdtPr>
              <w:sdtEndPr/>
              <w:sdtContent>
                <w:r w:rsidRPr="00503467">
                  <w:rPr>
                    <w:rStyle w:val="PlaceholderText"/>
                  </w:rPr>
                  <w:t>Klik hier als u tekst wilt invoeren.</w:t>
                </w:r>
              </w:sdtContent>
            </w:sdt>
          </w:p>
          <w:p w:rsidR="007346FA" w:rsidRDefault="007346FA" w:rsidP="00954318">
            <w:r>
              <w:t xml:space="preserve">Adres: </w:t>
            </w:r>
            <w:sdt>
              <w:sdtPr>
                <w:id w:val="1965771296"/>
                <w:placeholder>
                  <w:docPart w:val="5381BC7AEFA242868147136982786384"/>
                </w:placeholder>
                <w:showingPlcHdr/>
                <w:text/>
              </w:sdtPr>
              <w:sdtEndPr/>
              <w:sdtContent>
                <w:r w:rsidRPr="00503467">
                  <w:rPr>
                    <w:rStyle w:val="PlaceholderText"/>
                  </w:rPr>
                  <w:t>Klik hier als u tekst wilt invoeren.</w:t>
                </w:r>
              </w:sdtContent>
            </w:sdt>
          </w:p>
          <w:p w:rsidR="007346FA" w:rsidRDefault="007346FA" w:rsidP="00954318">
            <w:r>
              <w:t xml:space="preserve">Mentor op de stageplaats: </w:t>
            </w:r>
            <w:sdt>
              <w:sdtPr>
                <w:id w:val="-217448786"/>
                <w:placeholder>
                  <w:docPart w:val="33F126BAD0474F8B979719820266FAB9"/>
                </w:placeholder>
                <w:showingPlcHdr/>
                <w:text/>
              </w:sdtPr>
              <w:sdtEndPr/>
              <w:sdtContent>
                <w:r w:rsidRPr="00503467">
                  <w:rPr>
                    <w:rStyle w:val="PlaceholderText"/>
                  </w:rPr>
                  <w:t>Klik hier als u tekst wilt invoeren.</w:t>
                </w:r>
              </w:sdtContent>
            </w:sdt>
          </w:p>
          <w:p w:rsidR="007346FA" w:rsidRDefault="007346FA" w:rsidP="00954318"/>
          <w:p w:rsidR="007346FA" w:rsidRDefault="007346FA" w:rsidP="00954318"/>
          <w:p w:rsidR="007346FA" w:rsidRDefault="007346FA" w:rsidP="00954318"/>
          <w:p w:rsidR="007346FA" w:rsidRDefault="007346FA" w:rsidP="00954318">
            <w:pPr>
              <w:rPr>
                <w:b/>
                <w:u w:val="single"/>
              </w:rPr>
            </w:pPr>
            <w:r w:rsidRPr="004E4E31">
              <w:rPr>
                <w:b/>
                <w:u w:val="single"/>
              </w:rPr>
              <w:t>Beoordeling:</w:t>
            </w:r>
          </w:p>
          <w:p w:rsidR="007346FA" w:rsidRPr="001B03C8" w:rsidRDefault="007346FA" w:rsidP="00954318">
            <w:pPr>
              <w:rPr>
                <w:b/>
                <w:u w:val="single"/>
              </w:rPr>
            </w:pPr>
            <w:r w:rsidRPr="001B03C8">
              <w:rPr>
                <w:b/>
              </w:rPr>
              <w:t>De stageplaats is geschikt als stageplaats voor een masterstudent rechten:</w:t>
            </w:r>
          </w:p>
          <w:p w:rsidR="007346FA" w:rsidRDefault="007346FA" w:rsidP="00954318">
            <w:r>
              <w:t xml:space="preserve">Helemaal niet akkoord </w:t>
            </w:r>
            <w:sdt>
              <w:sdtPr>
                <w:id w:val="8268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niet akkoord </w:t>
            </w:r>
            <w:sdt>
              <w:sdtPr>
                <w:id w:val="-9619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neutraal </w:t>
            </w:r>
            <w:sdt>
              <w:sdtPr>
                <w:id w:val="127667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akkoord </w:t>
            </w:r>
            <w:sdt>
              <w:sdtPr>
                <w:id w:val="-11017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helemaal akkoord </w:t>
            </w:r>
            <w:sdt>
              <w:sdtPr>
                <w:id w:val="177690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stageplaats biedt voldoende leermogelijkheden (kennis, vaardigheden):</w:t>
            </w:r>
          </w:p>
          <w:p w:rsidR="007346FA" w:rsidRDefault="007346FA" w:rsidP="00954318">
            <w:r w:rsidRPr="004F7E32">
              <w:t xml:space="preserve">Helemaal niet akkoord </w:t>
            </w:r>
            <w:sdt>
              <w:sdtPr>
                <w:id w:val="-26801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niet akkoord </w:t>
            </w:r>
            <w:sdt>
              <w:sdtPr>
                <w:id w:val="-10784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neutraal </w:t>
            </w:r>
            <w:sdt>
              <w:sdtPr>
                <w:id w:val="10619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akkoord </w:t>
            </w:r>
            <w:sdt>
              <w:sdtPr>
                <w:id w:val="-123091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helemaal akkoord </w:t>
            </w:r>
            <w:sdt>
              <w:sdtPr>
                <w:id w:val="377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4E4E31" w:rsidRDefault="007346FA" w:rsidP="00954318">
            <w:r w:rsidRPr="001B03C8">
              <w:rPr>
                <w:b/>
              </w:rPr>
              <w:t>De informatie vooraf over de stageplaats (inhoud, opdrachten,…) stemde overeen met mijn praktijk als stagiair op de werkplaats:</w:t>
            </w:r>
          </w:p>
        </w:tc>
      </w:tr>
      <w:tr w:rsidR="007346FA" w:rsidRPr="00900360" w:rsidTr="007346FA">
        <w:trPr>
          <w:trHeight w:val="280"/>
        </w:trPr>
        <w:tc>
          <w:tcPr>
            <w:tcW w:w="9010" w:type="dxa"/>
          </w:tcPr>
          <w:p w:rsidR="007346FA" w:rsidRDefault="007346FA" w:rsidP="00954318">
            <w:r w:rsidRPr="004F7E32">
              <w:t xml:space="preserve">Helemaal niet akkoord </w:t>
            </w:r>
            <w:sdt>
              <w:sdtPr>
                <w:id w:val="-14603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7E32">
              <w:t xml:space="preserve"> niet akkoord </w:t>
            </w:r>
            <w:sdt>
              <w:sdtPr>
                <w:id w:val="-44176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neutraal </w:t>
            </w:r>
            <w:sdt>
              <w:sdtPr>
                <w:id w:val="-11619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akkoord </w:t>
            </w:r>
            <w:sdt>
              <w:sdtPr>
                <w:id w:val="-18655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F7E32">
              <w:t xml:space="preserve"> helemaal akkoord </w:t>
            </w:r>
            <w:sdt>
              <w:sdtPr>
                <w:id w:val="-2632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E3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Default="007346FA" w:rsidP="00954318"/>
          <w:p w:rsidR="001145AE" w:rsidRDefault="001145AE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lastRenderedPageBreak/>
              <w:t>De administratieve afwikkeling van de stage verliep:</w:t>
            </w:r>
          </w:p>
          <w:p w:rsidR="007346FA" w:rsidRDefault="007346FA" w:rsidP="00954318">
            <w:r>
              <w:t xml:space="preserve">Zeer stroef </w:t>
            </w:r>
            <w:sdt>
              <w:sdtPr>
                <w:id w:val="-15245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stroef </w:t>
            </w:r>
            <w:sdt>
              <w:sdtPr>
                <w:id w:val="13975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vlot </w:t>
            </w:r>
            <w:sdt>
              <w:sdtPr>
                <w:id w:val="5073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zeer vlot </w:t>
            </w:r>
            <w:sdt>
              <w:sdtPr>
                <w:id w:val="-2840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ervaringsmogelijkheden waren:</w:t>
            </w:r>
          </w:p>
          <w:p w:rsidR="007346FA" w:rsidRDefault="007346FA" w:rsidP="00954318">
            <w:r>
              <w:t xml:space="preserve">Zeer beperkt </w:t>
            </w:r>
            <w:sdt>
              <w:sdtPr>
                <w:id w:val="-5352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beperkt </w:t>
            </w:r>
            <w:sdt>
              <w:sdtPr>
                <w:id w:val="-6967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voldoende </w:t>
            </w:r>
            <w:sdt>
              <w:sdtPr>
                <w:id w:val="-11718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ruim </w:t>
            </w:r>
            <w:sdt>
              <w:sdtPr>
                <w:id w:val="-56619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zeer ruim </w:t>
            </w:r>
            <w:sdt>
              <w:sdtPr>
                <w:id w:val="-10601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intensiteit van de begeleiding door de mentor was:</w:t>
            </w:r>
          </w:p>
          <w:p w:rsidR="007346FA" w:rsidRDefault="007346FA" w:rsidP="00954318">
            <w:r>
              <w:t xml:space="preserve">Ondermaats </w:t>
            </w:r>
            <w:sdt>
              <w:sdtPr>
                <w:id w:val="2061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onvoldoende </w:t>
            </w:r>
            <w:sdt>
              <w:sdtPr>
                <w:id w:val="-8153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voldoende </w:t>
            </w:r>
            <w:sdt>
              <w:sdtPr>
                <w:id w:val="-20283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goed </w:t>
            </w:r>
            <w:sdt>
              <w:sdtPr>
                <w:id w:val="-189126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uitstekend </w:t>
            </w:r>
            <w:sdt>
              <w:sdtPr>
                <w:id w:val="396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kwaliteit van de begeleiding door de mentor was:</w:t>
            </w:r>
          </w:p>
          <w:p w:rsidR="007346FA" w:rsidRDefault="007346FA" w:rsidP="00954318">
            <w:r>
              <w:t xml:space="preserve">Ondermaats </w:t>
            </w:r>
            <w:sdt>
              <w:sdtPr>
                <w:id w:val="-10902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onvoldoende </w:t>
            </w:r>
            <w:sdt>
              <w:sdtPr>
                <w:id w:val="-20588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voldoende </w:t>
            </w:r>
            <w:sdt>
              <w:sdtPr>
                <w:id w:val="-3510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goed </w:t>
            </w:r>
            <w:sdt>
              <w:sdtPr>
                <w:id w:val="-18664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uitstekend </w:t>
            </w:r>
            <w:sdt>
              <w:sdtPr>
                <w:id w:val="-13444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werksfeer was aangenaam:</w:t>
            </w:r>
          </w:p>
          <w:p w:rsidR="007346FA" w:rsidRDefault="007346FA" w:rsidP="00954318">
            <w:r>
              <w:t xml:space="preserve">Helemaal niet akkoord </w:t>
            </w:r>
            <w:sdt>
              <w:sdtPr>
                <w:id w:val="15853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niet akkoord </w:t>
            </w:r>
            <w:sdt>
              <w:sdtPr>
                <w:id w:val="-12290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neutraal </w:t>
            </w:r>
            <w:sdt>
              <w:sdtPr>
                <w:id w:val="15259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akkoord </w:t>
            </w:r>
            <w:sdt>
              <w:sdtPr>
                <w:id w:val="-12563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helemaal akkoord </w:t>
            </w:r>
            <w:sdt>
              <w:sdtPr>
                <w:id w:val="4522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Ik werd goed aanvaard door de andere werknemers:</w:t>
            </w:r>
          </w:p>
          <w:p w:rsidR="007346FA" w:rsidRDefault="007346FA" w:rsidP="00954318">
            <w:r w:rsidRPr="004B1733">
              <w:t xml:space="preserve">Helemaal niet akkoord </w:t>
            </w:r>
            <w:sdt>
              <w:sdtPr>
                <w:id w:val="12261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niet akkoord </w:t>
            </w:r>
            <w:sdt>
              <w:sdtPr>
                <w:id w:val="135346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neutraal </w:t>
            </w:r>
            <w:sdt>
              <w:sdtPr>
                <w:id w:val="-351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akkoord </w:t>
            </w:r>
            <w:sdt>
              <w:sdtPr>
                <w:id w:val="24770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helemaal akkoord </w:t>
            </w:r>
            <w:sdt>
              <w:sdtPr>
                <w:id w:val="3318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Pr="004B1733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kwaliteit van de behuizing en infrastructuur was goed:</w:t>
            </w:r>
          </w:p>
          <w:p w:rsidR="007346FA" w:rsidRDefault="007346FA" w:rsidP="00954318">
            <w:r w:rsidRPr="004B1733">
              <w:t xml:space="preserve">Helemaal niet akkoord </w:t>
            </w:r>
            <w:sdt>
              <w:sdtPr>
                <w:id w:val="-4442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niet akkoord </w:t>
            </w:r>
            <w:sdt>
              <w:sdtPr>
                <w:id w:val="-18875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neutraal </w:t>
            </w:r>
            <w:sdt>
              <w:sdtPr>
                <w:id w:val="503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akkoord </w:t>
            </w:r>
            <w:sdt>
              <w:sdtPr>
                <w:id w:val="-15368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helemaal akkoord </w:t>
            </w:r>
            <w:sdt>
              <w:sdtPr>
                <w:id w:val="-9493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Pr="004B1733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veiligheid en gezondheid op de stageplaats werd goed opgevolgd:</w:t>
            </w:r>
          </w:p>
          <w:p w:rsidR="007346FA" w:rsidRDefault="007346FA" w:rsidP="00954318">
            <w:r w:rsidRPr="004B1733">
              <w:t xml:space="preserve">Helemaal niet akkoord </w:t>
            </w:r>
            <w:sdt>
              <w:sdtPr>
                <w:id w:val="2340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niet akkoord </w:t>
            </w:r>
            <w:sdt>
              <w:sdtPr>
                <w:id w:val="-127717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neutraal </w:t>
            </w:r>
            <w:sdt>
              <w:sdtPr>
                <w:id w:val="-3659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akkoord </w:t>
            </w:r>
            <w:sdt>
              <w:sdtPr>
                <w:id w:val="-5524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helemaal akkoord </w:t>
            </w:r>
            <w:sdt>
              <w:sdtPr>
                <w:id w:val="-11392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Pr="004B1733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De stageplaats is goed bereikbaar met het openbaar vervoer:</w:t>
            </w:r>
          </w:p>
          <w:p w:rsidR="007346FA" w:rsidRDefault="007346FA" w:rsidP="00954318">
            <w:r w:rsidRPr="004B1733">
              <w:t xml:space="preserve">Helemaal niet akkoord </w:t>
            </w:r>
            <w:sdt>
              <w:sdtPr>
                <w:id w:val="8441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niet akkoord </w:t>
            </w:r>
            <w:sdt>
              <w:sdtPr>
                <w:id w:val="4938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neutraal </w:t>
            </w:r>
            <w:sdt>
              <w:sdtPr>
                <w:id w:val="142946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akkoord </w:t>
            </w:r>
            <w:sdt>
              <w:sdtPr>
                <w:id w:val="11571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1733">
              <w:t xml:space="preserve"> helemaal akkoord </w:t>
            </w:r>
            <w:sdt>
              <w:sdtPr>
                <w:id w:val="9761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17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Pr="004B1733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Over het algemeen beoordeel ik deze stageplaats als:</w:t>
            </w:r>
          </w:p>
          <w:p w:rsidR="007346FA" w:rsidRDefault="007346FA" w:rsidP="00954318">
            <w:r w:rsidRPr="001B03C8">
              <w:t xml:space="preserve">Ondermaats </w:t>
            </w:r>
            <w:sdt>
              <w:sdtPr>
                <w:id w:val="-7690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3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03C8">
              <w:t xml:space="preserve"> onvoldoende </w:t>
            </w:r>
            <w:sdt>
              <w:sdtPr>
                <w:id w:val="10229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3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03C8">
              <w:t xml:space="preserve"> voldoende </w:t>
            </w:r>
            <w:sdt>
              <w:sdtPr>
                <w:id w:val="-12609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3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03C8">
              <w:t xml:space="preserve"> goed </w:t>
            </w:r>
            <w:sdt>
              <w:sdtPr>
                <w:id w:val="-13678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3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1B03C8">
              <w:t xml:space="preserve"> uitstekend </w:t>
            </w:r>
            <w:sdt>
              <w:sdtPr>
                <w:id w:val="183479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3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7346FA" w:rsidRDefault="007346FA" w:rsidP="00954318"/>
          <w:p w:rsidR="007346FA" w:rsidRPr="001B03C8" w:rsidRDefault="007346FA" w:rsidP="00954318">
            <w:pPr>
              <w:rPr>
                <w:b/>
              </w:rPr>
            </w:pPr>
            <w:r w:rsidRPr="001B03C8">
              <w:rPr>
                <w:b/>
              </w:rPr>
              <w:t>Aanvullende opmerkingen:</w:t>
            </w:r>
          </w:p>
          <w:sdt>
            <w:sdtPr>
              <w:id w:val="-1701469352"/>
              <w:placeholder>
                <w:docPart w:val="40CC3AF6065944939C67565F811E0310"/>
              </w:placeholder>
              <w:showingPlcHdr/>
              <w:text/>
            </w:sdtPr>
            <w:sdtEndPr/>
            <w:sdtContent>
              <w:p w:rsidR="007346FA" w:rsidRPr="001B03C8" w:rsidRDefault="007346FA" w:rsidP="00954318">
                <w:r w:rsidRPr="00503467">
                  <w:rPr>
                    <w:rStyle w:val="PlaceholderText"/>
                  </w:rPr>
                  <w:t>Klik hier als u tekst wilt invoeren.</w:t>
                </w:r>
              </w:p>
            </w:sdtContent>
          </w:sdt>
          <w:p w:rsidR="007346FA" w:rsidRDefault="007346FA" w:rsidP="00954318"/>
          <w:p w:rsidR="007346FA" w:rsidRDefault="007346FA" w:rsidP="00954318"/>
          <w:p w:rsidR="007346FA" w:rsidRDefault="007346FA" w:rsidP="00954318"/>
          <w:p w:rsidR="007346FA" w:rsidRDefault="007346FA" w:rsidP="00954318"/>
          <w:p w:rsidR="007346FA" w:rsidRDefault="007346FA" w:rsidP="00954318">
            <w:pPr>
              <w:pStyle w:val="Title"/>
              <w:rPr>
                <w:sz w:val="52"/>
              </w:rPr>
            </w:pPr>
          </w:p>
          <w:p w:rsidR="001145AE" w:rsidRPr="001145AE" w:rsidRDefault="001145AE" w:rsidP="001145AE"/>
        </w:tc>
      </w:tr>
    </w:tbl>
    <w:p w:rsidR="007346FA" w:rsidRPr="00832965" w:rsidRDefault="007346FA" w:rsidP="001145AE"/>
    <w:sectPr w:rsidR="007346FA" w:rsidRPr="00832965" w:rsidSect="00F338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67" w:rsidRDefault="00FD2567" w:rsidP="00F312C5">
      <w:pPr>
        <w:spacing w:line="240" w:lineRule="auto"/>
      </w:pPr>
      <w:r>
        <w:separator/>
      </w:r>
    </w:p>
  </w:endnote>
  <w:endnote w:type="continuationSeparator" w:id="0">
    <w:p w:rsidR="00FD2567" w:rsidRDefault="00FD2567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9D" w:rsidRDefault="003545F8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0BF045AA" wp14:editId="1BAD4B80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2BDFF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0B0479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D0024" wp14:editId="48AB3D0B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4170E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67" w:rsidRDefault="00FD2567" w:rsidP="00F312C5">
      <w:pPr>
        <w:spacing w:line="240" w:lineRule="auto"/>
      </w:pPr>
      <w:r>
        <w:separator/>
      </w:r>
    </w:p>
  </w:footnote>
  <w:footnote w:type="continuationSeparator" w:id="0">
    <w:p w:rsidR="00FD2567" w:rsidRDefault="00FD2567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4B2E2A" w:rsidTr="004B2E2A">
      <w:trPr>
        <w:trHeight w:hRule="exact" w:val="601"/>
      </w:trPr>
      <w:tc>
        <w:tcPr>
          <w:tcW w:w="2404" w:type="dxa"/>
        </w:tcPr>
        <w:p w:rsidR="004B2E2A" w:rsidRPr="001C597D" w:rsidRDefault="004B2E2A" w:rsidP="004B2E2A"/>
      </w:tc>
      <w:tc>
        <w:tcPr>
          <w:tcW w:w="2404" w:type="dxa"/>
        </w:tcPr>
        <w:p w:rsidR="004B2E2A" w:rsidRPr="00654107" w:rsidRDefault="004B2E2A" w:rsidP="004B2E2A"/>
      </w:tc>
      <w:tc>
        <w:tcPr>
          <w:tcW w:w="5290" w:type="dxa"/>
        </w:tcPr>
        <w:p w:rsidR="004B2E2A" w:rsidRDefault="004B2E2A" w:rsidP="00AE7738"/>
      </w:tc>
    </w:tr>
  </w:tbl>
  <w:p w:rsidR="00231A49" w:rsidRDefault="0010311F">
    <w:pPr>
      <w:pStyle w:val="Header"/>
    </w:pPr>
    <w:r>
      <w:rPr>
        <w:noProof/>
        <w:lang w:eastAsia="nl-BE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-1477010</wp:posOffset>
          </wp:positionV>
          <wp:extent cx="3602355" cy="1200785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355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4F0"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01EC107E" wp14:editId="58416EB0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4049A1" wp14:editId="7A558159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5760"/>
              <wp:effectExtent l="0" t="0" r="1524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57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6FA" w:rsidRDefault="007346FA" w:rsidP="007346FA">
                          <w:pPr>
                            <w:pStyle w:val="CompanynameL1"/>
                            <w:rPr>
                              <w:caps w:val="0"/>
                            </w:rPr>
                          </w:pPr>
                          <w:r>
                            <w:t>decanaat</w:t>
                          </w:r>
                        </w:p>
                        <w:p w:rsidR="007F58EC" w:rsidRPr="00654107" w:rsidRDefault="007346FA" w:rsidP="00654107">
                          <w:pPr>
                            <w:pStyle w:val="CompanynameL2"/>
                          </w:pPr>
                          <w:r>
                            <w:t>stagecommissie rechten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049A1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" filled="f" stroked="f" strokeweight=".25pt">
              <v:textbox inset="0,0,0,0">
                <w:txbxContent>
                  <w:p w:rsidR="007346FA" w:rsidRDefault="007346FA" w:rsidP="007346FA">
                    <w:pPr>
                      <w:pStyle w:val="CompanynameL1"/>
                      <w:rPr>
                        <w:caps w:val="0"/>
                      </w:rPr>
                    </w:pPr>
                    <w:r>
                      <w:t>decanaat</w:t>
                    </w:r>
                  </w:p>
                  <w:p w:rsidR="007F58EC" w:rsidRPr="00654107" w:rsidRDefault="007346FA" w:rsidP="00654107">
                    <w:pPr>
                      <w:pStyle w:val="CompanynameL2"/>
                    </w:pPr>
                    <w:r>
                      <w:t>stagecommissie rechten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5027B2" wp14:editId="470FB4F3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336A6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A36332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-380061</wp:posOffset>
          </wp:positionH>
          <wp:positionV relativeFrom="paragraph">
            <wp:posOffset>-1475740</wp:posOffset>
          </wp:positionV>
          <wp:extent cx="3435296" cy="1144800"/>
          <wp:effectExtent l="0" t="0" r="0" b="0"/>
          <wp:wrapNone/>
          <wp:docPr id="9" name="Afbeelding 9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296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9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6C66C6" wp14:editId="34AF65D7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49A53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="002755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B293A" wp14:editId="109946B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51B" w:rsidRDefault="00FD2567" w:rsidP="00FA051B">
                          <w:pPr>
                            <w:pStyle w:val="CompanynameL1"/>
                          </w:pPr>
                          <w:bookmarkStart w:id="0" w:name="b_name_L1"/>
                          <w:r>
                            <w:t>Decanaat</w:t>
                          </w:r>
                        </w:p>
                        <w:bookmarkEnd w:id="0"/>
                        <w:p w:rsidR="00FA051B" w:rsidRDefault="00FD2567" w:rsidP="00FA051B">
                          <w:pPr>
                            <w:pStyle w:val="CompanynameL2"/>
                          </w:pPr>
                          <w:r>
                            <w:t>stagecommissie rechten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B293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7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OYR+APeAAAACwEA&#10;AA8AAAAAAAAAAAAAAAAA0gQAAGRycy9kb3ducmV2LnhtbFBLBQYAAAAABAAEAPMAAADdBQAAAAA=&#10;" filled="f" stroked="f" strokeweight=".25pt">
              <v:textbox inset="0,0,0,0">
                <w:txbxContent>
                  <w:p w:rsidR="00FA051B" w:rsidRDefault="00FD2567" w:rsidP="00FA051B">
                    <w:pPr>
                      <w:pStyle w:val="CompanynameL1"/>
                    </w:pPr>
                    <w:bookmarkStart w:id="1" w:name="b_name_L1"/>
                    <w:r>
                      <w:t>Decanaat</w:t>
                    </w:r>
                  </w:p>
                  <w:bookmarkEnd w:id="1"/>
                  <w:p w:rsidR="00FA051B" w:rsidRDefault="00FD2567" w:rsidP="00FA051B">
                    <w:pPr>
                      <w:pStyle w:val="CompanynameL2"/>
                    </w:pPr>
                    <w:r>
                      <w:t>stagecommissie rechten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1BD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681553" wp14:editId="6E06CB4B">
              <wp:simplePos x="0" y="0"/>
              <wp:positionH relativeFrom="column">
                <wp:posOffset>1423670</wp:posOffset>
              </wp:positionH>
              <wp:positionV relativeFrom="paragraph">
                <wp:posOffset>2432685</wp:posOffset>
              </wp:positionV>
              <wp:extent cx="1623060" cy="255270"/>
              <wp:effectExtent l="0" t="0" r="15240" b="1143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6FE1" w:rsidRPr="000B2511" w:rsidRDefault="00E26F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81553" id="Tekstvak 4" o:spid="_x0000_s1028" type="#_x0000_t202" style="position:absolute;margin-left:112.1pt;margin-top:191.55pt;width:127.8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" fillcolor="white [3201]" strokecolor="white [3212]" strokeweight=".5pt">
              <v:textbox>
                <w:txbxContent>
                  <w:p w:rsidR="00E26FE1" w:rsidRPr="000B2511" w:rsidRDefault="00E26FE1"/>
                </w:txbxContent>
              </v:textbox>
            </v:shape>
          </w:pict>
        </mc:Fallback>
      </mc:AlternateContent>
    </w:r>
    <w:r w:rsidR="00131343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5B1FAA8" wp14:editId="67E9B38E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iC2Lwymiylpkzln9h0f7/oCtWHIHzN3rYAx6UAEaTZ3auS6aUi/qXpZ4DfJ4O3cUBOfrHdpnHb+Vkb2LyFQ5g==" w:salt="41HoipOC8QKKkTBWNspQaQ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FD2567"/>
    <w:rsid w:val="00011EF8"/>
    <w:rsid w:val="000519D2"/>
    <w:rsid w:val="000554BC"/>
    <w:rsid w:val="00072C25"/>
    <w:rsid w:val="000B0479"/>
    <w:rsid w:val="000B2511"/>
    <w:rsid w:val="000B43CE"/>
    <w:rsid w:val="000F506F"/>
    <w:rsid w:val="0010311F"/>
    <w:rsid w:val="001145AE"/>
    <w:rsid w:val="00131343"/>
    <w:rsid w:val="001A14DA"/>
    <w:rsid w:val="001C597D"/>
    <w:rsid w:val="001F53D8"/>
    <w:rsid w:val="002001B2"/>
    <w:rsid w:val="0020591B"/>
    <w:rsid w:val="002200F1"/>
    <w:rsid w:val="00231A49"/>
    <w:rsid w:val="00234F7A"/>
    <w:rsid w:val="002514F0"/>
    <w:rsid w:val="002717FC"/>
    <w:rsid w:val="0027328A"/>
    <w:rsid w:val="0027552F"/>
    <w:rsid w:val="00284AD7"/>
    <w:rsid w:val="00293F09"/>
    <w:rsid w:val="002A0367"/>
    <w:rsid w:val="002C2E7B"/>
    <w:rsid w:val="002F025B"/>
    <w:rsid w:val="002F065D"/>
    <w:rsid w:val="002F7B07"/>
    <w:rsid w:val="00302F0F"/>
    <w:rsid w:val="0031286D"/>
    <w:rsid w:val="003332DD"/>
    <w:rsid w:val="0033799F"/>
    <w:rsid w:val="003545F8"/>
    <w:rsid w:val="003B0DD0"/>
    <w:rsid w:val="003B7EFE"/>
    <w:rsid w:val="004170BD"/>
    <w:rsid w:val="00445404"/>
    <w:rsid w:val="0045158D"/>
    <w:rsid w:val="004A7E18"/>
    <w:rsid w:val="004B2E2A"/>
    <w:rsid w:val="004B3064"/>
    <w:rsid w:val="004D6FA8"/>
    <w:rsid w:val="00514546"/>
    <w:rsid w:val="005148F6"/>
    <w:rsid w:val="005314EE"/>
    <w:rsid w:val="005A1F98"/>
    <w:rsid w:val="005A5760"/>
    <w:rsid w:val="00654107"/>
    <w:rsid w:val="0066436C"/>
    <w:rsid w:val="0066464B"/>
    <w:rsid w:val="006947F5"/>
    <w:rsid w:val="006A7148"/>
    <w:rsid w:val="006E5535"/>
    <w:rsid w:val="006F21A2"/>
    <w:rsid w:val="00725A3E"/>
    <w:rsid w:val="007301B1"/>
    <w:rsid w:val="007338C9"/>
    <w:rsid w:val="007346FA"/>
    <w:rsid w:val="007470E3"/>
    <w:rsid w:val="007A6102"/>
    <w:rsid w:val="007B312A"/>
    <w:rsid w:val="007F0A8D"/>
    <w:rsid w:val="007F58EC"/>
    <w:rsid w:val="008066D0"/>
    <w:rsid w:val="008730D9"/>
    <w:rsid w:val="008A5F9A"/>
    <w:rsid w:val="008B2D9D"/>
    <w:rsid w:val="0091485D"/>
    <w:rsid w:val="009923F9"/>
    <w:rsid w:val="009A3AC7"/>
    <w:rsid w:val="009B5D22"/>
    <w:rsid w:val="009B6E03"/>
    <w:rsid w:val="009C09D6"/>
    <w:rsid w:val="009C3738"/>
    <w:rsid w:val="00A12207"/>
    <w:rsid w:val="00A27BF4"/>
    <w:rsid w:val="00A36332"/>
    <w:rsid w:val="00A4289D"/>
    <w:rsid w:val="00AC0A03"/>
    <w:rsid w:val="00AE7738"/>
    <w:rsid w:val="00AF2981"/>
    <w:rsid w:val="00B476FE"/>
    <w:rsid w:val="00B66144"/>
    <w:rsid w:val="00C63CE0"/>
    <w:rsid w:val="00C83116"/>
    <w:rsid w:val="00C86ABC"/>
    <w:rsid w:val="00CC322F"/>
    <w:rsid w:val="00CD307A"/>
    <w:rsid w:val="00CF007F"/>
    <w:rsid w:val="00CF0604"/>
    <w:rsid w:val="00D044AF"/>
    <w:rsid w:val="00D43209"/>
    <w:rsid w:val="00D77DD2"/>
    <w:rsid w:val="00D8597D"/>
    <w:rsid w:val="00DE5D80"/>
    <w:rsid w:val="00DF14B9"/>
    <w:rsid w:val="00E12766"/>
    <w:rsid w:val="00E26FE1"/>
    <w:rsid w:val="00E640A4"/>
    <w:rsid w:val="00EB3F05"/>
    <w:rsid w:val="00EB5095"/>
    <w:rsid w:val="00ED07F0"/>
    <w:rsid w:val="00F312C5"/>
    <w:rsid w:val="00F31BD5"/>
    <w:rsid w:val="00F33883"/>
    <w:rsid w:val="00F908B9"/>
    <w:rsid w:val="00FA051B"/>
    <w:rsid w:val="00FB69E5"/>
    <w:rsid w:val="00FD2567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88E9D6-4D60-4741-B050-F2886DAA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2">
    <w:name w:val="_Company name L2"/>
    <w:basedOn w:val="Normal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Header">
    <w:name w:val="header"/>
    <w:basedOn w:val="Normal"/>
    <w:link w:val="Head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C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leGrid">
    <w:name w:val="Table Grid"/>
    <w:basedOn w:val="TableNorma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Normal"/>
    <w:next w:val="Normal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PlaceholderText">
    <w:name w:val="Placeholder Text"/>
    <w:basedOn w:val="DefaultParagraphFont"/>
    <w:uiPriority w:val="99"/>
    <w:semiHidden/>
    <w:rsid w:val="005A5760"/>
    <w:rPr>
      <w:color w:val="808080"/>
    </w:rPr>
  </w:style>
  <w:style w:type="paragraph" w:customStyle="1" w:styleId="Subject">
    <w:name w:val="_Subject"/>
    <w:basedOn w:val="Normal"/>
    <w:next w:val="Normal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Normal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Normal"/>
    <w:next w:val="Normal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D6"/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3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7346FA"/>
    <w:rPr>
      <w:color w:val="0563C1" w:themeColor="hyperlink"/>
      <w:u w:val="single"/>
    </w:rPr>
  </w:style>
  <w:style w:type="paragraph" w:styleId="Title">
    <w:name w:val="Title"/>
    <w:aliases w:val="_Title"/>
    <w:basedOn w:val="Normal"/>
    <w:next w:val="Normal"/>
    <w:link w:val="TitleChar"/>
    <w:uiPriority w:val="17"/>
    <w:qFormat/>
    <w:rsid w:val="007346FA"/>
    <w:pPr>
      <w:spacing w:after="60" w:line="800" w:lineRule="exact"/>
      <w:contextualSpacing/>
    </w:pPr>
    <w:rPr>
      <w:rFonts w:eastAsiaTheme="majorEastAsia" w:cstheme="majorBidi"/>
      <w:b/>
      <w:caps/>
      <w:color w:val="5B9BD5" w:themeColor="accent1"/>
      <w:spacing w:val="-10"/>
      <w:kern w:val="28"/>
      <w:sz w:val="60"/>
      <w:szCs w:val="56"/>
      <w:u w:val="single"/>
    </w:rPr>
  </w:style>
  <w:style w:type="character" w:customStyle="1" w:styleId="TitleChar">
    <w:name w:val="Title Char"/>
    <w:aliases w:val="_Title Char"/>
    <w:basedOn w:val="DefaultParagraphFont"/>
    <w:link w:val="Title"/>
    <w:uiPriority w:val="17"/>
    <w:rsid w:val="007346FA"/>
    <w:rPr>
      <w:rFonts w:ascii="Arial" w:eastAsiaTheme="majorEastAsia" w:hAnsi="Arial" w:cstheme="majorBidi"/>
      <w:b/>
      <w:caps/>
      <w:color w:val="5B9BD5" w:themeColor="accent1"/>
      <w:spacing w:val="-10"/>
      <w:kern w:val="28"/>
      <w:sz w:val="60"/>
      <w:szCs w:val="56"/>
      <w:u w:val="single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aren.roetgens@ugen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3_Brief_UGent_RE.zip\brief_UGent_R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690EF5206A4127B7087ED7391F9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77D5CD-1100-4D79-8A75-94834371D2E8}"/>
      </w:docPartPr>
      <w:docPartBody>
        <w:p w:rsidR="00716A42" w:rsidRDefault="00D36FE0" w:rsidP="00D36FE0">
          <w:pPr>
            <w:pStyle w:val="71690EF5206A4127B7087ED7391F94DC"/>
          </w:pPr>
          <w:r w:rsidRPr="0050346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381BC7AEFA2428681471369827863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89AA1-301B-4EB5-BD96-1247DE3932AA}"/>
      </w:docPartPr>
      <w:docPartBody>
        <w:p w:rsidR="00716A42" w:rsidRDefault="00D36FE0" w:rsidP="00D36FE0">
          <w:pPr>
            <w:pStyle w:val="5381BC7AEFA242868147136982786384"/>
          </w:pPr>
          <w:r w:rsidRPr="0050346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3F126BAD0474F8B979719820266F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75BE5-9C48-45F4-A767-DADFD8DFF2E9}"/>
      </w:docPartPr>
      <w:docPartBody>
        <w:p w:rsidR="00716A42" w:rsidRDefault="00D36FE0" w:rsidP="00D36FE0">
          <w:pPr>
            <w:pStyle w:val="33F126BAD0474F8B979719820266FAB9"/>
          </w:pPr>
          <w:r w:rsidRPr="0050346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0CC3AF6065944939C67565F811E0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FD6A8-42BD-4BDF-9477-CD494C560C77}"/>
      </w:docPartPr>
      <w:docPartBody>
        <w:p w:rsidR="00716A42" w:rsidRDefault="00D36FE0" w:rsidP="00D36FE0">
          <w:pPr>
            <w:pStyle w:val="40CC3AF6065944939C67565F811E0310"/>
          </w:pPr>
          <w:r w:rsidRPr="00503467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D0"/>
    <w:rsid w:val="00191ED0"/>
    <w:rsid w:val="00716A42"/>
    <w:rsid w:val="00A522D3"/>
    <w:rsid w:val="00D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FE0"/>
    <w:rPr>
      <w:color w:val="808080"/>
    </w:rPr>
  </w:style>
  <w:style w:type="paragraph" w:customStyle="1" w:styleId="D34CBEAB44114EA28854D52E830D3184">
    <w:name w:val="D34CBEAB44114EA28854D52E830D3184"/>
  </w:style>
  <w:style w:type="paragraph" w:customStyle="1" w:styleId="8812CC0B0D284F41A2A83E3538ED392E">
    <w:name w:val="8812CC0B0D284F41A2A83E3538ED392E"/>
  </w:style>
  <w:style w:type="paragraph" w:customStyle="1" w:styleId="FC1B2EEA64B048FAB40A764C6F3D6908">
    <w:name w:val="FC1B2EEA64B048FAB40A764C6F3D6908"/>
    <w:rsid w:val="00191ED0"/>
  </w:style>
  <w:style w:type="paragraph" w:customStyle="1" w:styleId="988B31733EE1445ABF5B85B6BBAE5226">
    <w:name w:val="988B31733EE1445ABF5B85B6BBAE5226"/>
    <w:rsid w:val="00D36FE0"/>
  </w:style>
  <w:style w:type="paragraph" w:customStyle="1" w:styleId="D107BF59280C48F68AA0770029CCFC70">
    <w:name w:val="D107BF59280C48F68AA0770029CCFC70"/>
    <w:rsid w:val="00D36FE0"/>
  </w:style>
  <w:style w:type="paragraph" w:customStyle="1" w:styleId="F7CB19ED99BA4138AE2006B696044F79">
    <w:name w:val="F7CB19ED99BA4138AE2006B696044F79"/>
    <w:rsid w:val="00D36FE0"/>
  </w:style>
  <w:style w:type="paragraph" w:customStyle="1" w:styleId="79819ED617344F6CB1DBDC4D07BDD51A">
    <w:name w:val="79819ED617344F6CB1DBDC4D07BDD51A"/>
    <w:rsid w:val="00D36FE0"/>
  </w:style>
  <w:style w:type="paragraph" w:customStyle="1" w:styleId="B5E5F7E39C6B4F2AA05F83E181EA442B">
    <w:name w:val="B5E5F7E39C6B4F2AA05F83E181EA442B"/>
    <w:rsid w:val="00D36FE0"/>
  </w:style>
  <w:style w:type="paragraph" w:customStyle="1" w:styleId="71690EF5206A4127B7087ED7391F94DC">
    <w:name w:val="71690EF5206A4127B7087ED7391F94DC"/>
    <w:rsid w:val="00D36FE0"/>
  </w:style>
  <w:style w:type="paragraph" w:customStyle="1" w:styleId="5381BC7AEFA242868147136982786384">
    <w:name w:val="5381BC7AEFA242868147136982786384"/>
    <w:rsid w:val="00D36FE0"/>
  </w:style>
  <w:style w:type="paragraph" w:customStyle="1" w:styleId="33F126BAD0474F8B979719820266FAB9">
    <w:name w:val="33F126BAD0474F8B979719820266FAB9"/>
    <w:rsid w:val="00D36FE0"/>
  </w:style>
  <w:style w:type="paragraph" w:customStyle="1" w:styleId="B7D2340682C1421BB745AB7ABA668DDE">
    <w:name w:val="B7D2340682C1421BB745AB7ABA668DDE"/>
    <w:rsid w:val="00D36FE0"/>
  </w:style>
  <w:style w:type="paragraph" w:customStyle="1" w:styleId="40CC3AF6065944939C67565F811E0310">
    <w:name w:val="40CC3AF6065944939C67565F811E0310"/>
    <w:rsid w:val="00D36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8008-7F97-4ACC-A72A-7E338A1C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brief_UGent_RE_NL.dotx</Template>
  <TotalTime>0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Universiteit Gent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Karen Rötgens</dc:creator>
  <cp:lastModifiedBy>Karen Rötgens</cp:lastModifiedBy>
  <cp:revision>7</cp:revision>
  <dcterms:created xsi:type="dcterms:W3CDTF">2017-11-14T08:43:00Z</dcterms:created>
  <dcterms:modified xsi:type="dcterms:W3CDTF">2022-08-31T10:27:00Z</dcterms:modified>
</cp:coreProperties>
</file>