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C8" w:rsidRPr="00821336" w:rsidRDefault="00821336" w:rsidP="00821336">
      <w:pPr>
        <w:rPr>
          <w:rFonts w:asciiTheme="majorHAnsi" w:hAnsiTheme="majorHAnsi"/>
          <w:b/>
          <w:lang w:val="nl-NL"/>
        </w:rPr>
      </w:pPr>
      <w:r>
        <w:rPr>
          <w:rFonts w:ascii="UGent Panno Text Medium" w:hAnsi="UGent Panno Text Medium"/>
          <w:color w:val="1E64C8"/>
          <w:sz w:val="28"/>
          <w:u w:val="single"/>
          <w:lang w:val="nl-NL"/>
        </w:rPr>
        <w:t>EVALUATIE MASTERPROEF</w:t>
      </w:r>
    </w:p>
    <w:p w:rsidR="00F94C49" w:rsidRPr="00F94C49" w:rsidRDefault="00821336">
      <w:pPr>
        <w:rPr>
          <w:rFonts w:ascii="UGent Panno Text Medium" w:hAnsi="UGent Panno Text Medium"/>
          <w:sz w:val="24"/>
          <w:lang w:val="nl-NL"/>
        </w:rPr>
      </w:pPr>
      <w:r>
        <w:rPr>
          <w:rFonts w:ascii="UGent Panno Text Medium" w:hAnsi="UGent Panno Text Medium"/>
          <w:sz w:val="24"/>
          <w:lang w:val="nl-NL"/>
        </w:rPr>
        <w:t>Academiejaar 201</w:t>
      </w:r>
      <w:r w:rsidR="00FB624E">
        <w:rPr>
          <w:rFonts w:ascii="UGent Panno Text Medium" w:hAnsi="UGent Panno Text Medium"/>
          <w:sz w:val="24"/>
          <w:lang w:val="nl-NL"/>
        </w:rPr>
        <w:t>7</w:t>
      </w:r>
      <w:r>
        <w:rPr>
          <w:rFonts w:ascii="UGent Panno Text Medium" w:hAnsi="UGent Panno Text Medium"/>
          <w:sz w:val="24"/>
          <w:lang w:val="nl-NL"/>
        </w:rPr>
        <w:t>-201</w:t>
      </w:r>
      <w:r w:rsidR="00FB624E">
        <w:rPr>
          <w:rFonts w:ascii="UGent Panno Text Medium" w:hAnsi="UGent Panno Text Medium"/>
          <w:sz w:val="24"/>
          <w:lang w:val="nl-NL"/>
        </w:rPr>
        <w:t>8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Naam van de student : 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[voornaam, naam]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Titel van de masterproef: 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[titel]</w:t>
      </w:r>
    </w:p>
    <w:p w:rsid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>Gebruik volgende letters om uw beoordeling uit te drukken :</w:t>
      </w:r>
    </w:p>
    <w:p w:rsidR="00821336" w:rsidRDefault="00821336" w:rsidP="00821336">
      <w:pPr>
        <w:spacing w:line="360" w:lineRule="auto"/>
        <w:rPr>
          <w:rFonts w:ascii="UGent Panno Text" w:hAnsi="UGent Panno Text" w:cstheme="minorHAnsi"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sz w:val="24"/>
          <w:szCs w:val="24"/>
          <w:lang w:val="nl-NL"/>
        </w:rPr>
        <w:t xml:space="preserve">U: uitstekend; ZG: zeer goed; G: goed; V: voldoende; O: onvoldoende; ZO: zeer onvoldoende; N: niet van toepassing.     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sz w:val="24"/>
          <w:szCs w:val="24"/>
        </w:rPr>
      </w:pPr>
      <w:r w:rsidRPr="00821336">
        <w:rPr>
          <w:rFonts w:ascii="UGent Panno Text" w:hAnsi="UGent Panno Text" w:cstheme="minorHAnsi"/>
          <w:i/>
          <w:sz w:val="24"/>
          <w:szCs w:val="24"/>
          <w:lang w:val="nl-NL"/>
        </w:rPr>
        <w:t>Gelieve de</w:t>
      </w:r>
      <w:r w:rsidRPr="00821336">
        <w:rPr>
          <w:rFonts w:ascii="UGent Panno Text" w:hAnsi="UGent Panno Text" w:cstheme="minorHAnsi"/>
          <w:i/>
          <w:sz w:val="24"/>
          <w:szCs w:val="24"/>
        </w:rPr>
        <w:t xml:space="preserve"> ongewenste letters te </w:t>
      </w:r>
      <w:r w:rsidRPr="00821336">
        <w:rPr>
          <w:rFonts w:ascii="UGent Panno Text" w:hAnsi="UGent Panno Text" w:cstheme="minorHAnsi"/>
          <w:i/>
          <w:sz w:val="24"/>
          <w:szCs w:val="24"/>
          <w:u w:val="single"/>
        </w:rPr>
        <w:t>verwijderen</w:t>
      </w:r>
      <w:r w:rsidRPr="001E3383">
        <w:rPr>
          <w:rFonts w:ascii="UGent Panno Text" w:hAnsi="UGent Panno Text" w:cstheme="minorHAnsi"/>
          <w:i/>
          <w:sz w:val="24"/>
          <w:szCs w:val="24"/>
        </w:rPr>
        <w:t xml:space="preserve"> !!</w:t>
      </w:r>
    </w:p>
    <w:p w:rsidR="00821336" w:rsidRPr="00821336" w:rsidRDefault="00821336" w:rsidP="00821336">
      <w:pPr>
        <w:pBdr>
          <w:bottom w:val="single" w:sz="4" w:space="1" w:color="auto"/>
        </w:pBdr>
        <w:spacing w:line="360" w:lineRule="auto"/>
        <w:rPr>
          <w:rFonts w:ascii="UGent Panno Text" w:hAnsi="UGent Panno Text" w:cstheme="minorHAnsi"/>
          <w:b/>
          <w:sz w:val="24"/>
          <w:szCs w:val="24"/>
        </w:rPr>
      </w:pP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u w:val="single"/>
        </w:rPr>
      </w:pP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t>INHOUD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861"/>
        <w:gridCol w:w="861"/>
        <w:gridCol w:w="861"/>
        <w:gridCol w:w="860"/>
        <w:gridCol w:w="860"/>
        <w:gridCol w:w="860"/>
        <w:gridCol w:w="860"/>
      </w:tblGrid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Literatuuronderzoek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rPr>
          <w:trHeight w:val="321"/>
        </w:trPr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Veldwerk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Analysen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Berekeningen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Interpretatie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Besluiten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Creativiteit / originaliteit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</w:tbl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  </w:t>
      </w: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sym w:font="Symbol" w:char="F0AE"/>
      </w: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sym w:font="Symbol" w:char="F0AE"/>
      </w: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sym w:font="Symbol" w:char="F0AE"/>
      </w:r>
      <w:r w:rsidRPr="00821336">
        <w:rPr>
          <w:rFonts w:ascii="UGent Panno Text" w:hAnsi="UGent Panno Text" w:cstheme="minorHAnsi"/>
          <w:b/>
          <w:sz w:val="24"/>
          <w:szCs w:val="24"/>
        </w:rPr>
        <w:t xml:space="preserve"> </w:t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>z.o.z.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t>VORM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861"/>
        <w:gridCol w:w="861"/>
        <w:gridCol w:w="861"/>
        <w:gridCol w:w="860"/>
        <w:gridCol w:w="860"/>
        <w:gridCol w:w="860"/>
        <w:gridCol w:w="860"/>
      </w:tblGrid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821336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Structuur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Taal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Illustraties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Literatuurlijst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</w:tbl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en-GB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en-GB"/>
        </w:rPr>
        <w:t>PERSOONLIJKHEID (*)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861"/>
        <w:gridCol w:w="861"/>
        <w:gridCol w:w="861"/>
        <w:gridCol w:w="860"/>
        <w:gridCol w:w="860"/>
        <w:gridCol w:w="860"/>
        <w:gridCol w:w="860"/>
      </w:tblGrid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Inzet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  <w:tr w:rsidR="00821336" w:rsidRPr="00821336" w:rsidTr="002C2535">
        <w:tc>
          <w:tcPr>
            <w:tcW w:w="1394" w:type="pct"/>
            <w:vAlign w:val="center"/>
          </w:tcPr>
          <w:p w:rsidR="00821336" w:rsidRPr="00821336" w:rsidRDefault="00821336" w:rsidP="002C2535">
            <w:pPr>
              <w:spacing w:line="360" w:lineRule="auto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Kritische zin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U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V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ZO</w:t>
            </w:r>
          </w:p>
        </w:tc>
        <w:tc>
          <w:tcPr>
            <w:tcW w:w="515" w:type="pct"/>
            <w:vAlign w:val="center"/>
          </w:tcPr>
          <w:p w:rsidR="00821336" w:rsidRPr="00821336" w:rsidRDefault="00821336" w:rsidP="002C2535">
            <w:pPr>
              <w:spacing w:line="360" w:lineRule="auto"/>
              <w:jc w:val="center"/>
              <w:rPr>
                <w:rFonts w:ascii="UGent Panno Text" w:hAnsi="UGent Panno Text" w:cstheme="minorHAnsi"/>
                <w:sz w:val="24"/>
                <w:szCs w:val="24"/>
                <w:lang w:val="en-GB"/>
              </w:rPr>
            </w:pPr>
            <w:r w:rsidRPr="00821336">
              <w:rPr>
                <w:rFonts w:ascii="UGent Panno Text" w:hAnsi="UGent Panno Text" w:cstheme="minorHAnsi"/>
                <w:sz w:val="24"/>
                <w:szCs w:val="24"/>
                <w:lang w:val="en-GB"/>
              </w:rPr>
              <w:t>N</w:t>
            </w:r>
          </w:p>
        </w:tc>
      </w:tr>
    </w:tbl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i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i/>
          <w:sz w:val="24"/>
          <w:szCs w:val="24"/>
          <w:lang w:val="nl-NL"/>
        </w:rPr>
        <w:t>(*) alleen in te vullen door promotor en leden betrokken bij het onderzoek</w:t>
      </w:r>
    </w:p>
    <w:p w:rsid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</w:rPr>
      </w:pP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</w:rPr>
      </w:pPr>
      <w:r w:rsidRPr="00821336">
        <w:rPr>
          <w:rFonts w:ascii="UGent Panno Text" w:hAnsi="UGent Panno Text" w:cstheme="minorHAnsi"/>
          <w:b/>
          <w:sz w:val="24"/>
          <w:szCs w:val="24"/>
        </w:rPr>
        <w:t>Feed-back en opmerkingen voor de student (</w:t>
      </w:r>
      <w:r w:rsidRPr="00821336">
        <w:rPr>
          <w:rFonts w:ascii="UGent Panno Text" w:hAnsi="UGent Panno Text" w:cstheme="minorHAnsi"/>
          <w:i/>
          <w:sz w:val="24"/>
          <w:szCs w:val="24"/>
        </w:rPr>
        <w:t>max. 1 pagina</w:t>
      </w:r>
      <w:r w:rsidRPr="00821336">
        <w:rPr>
          <w:rFonts w:ascii="UGent Panno Text" w:hAnsi="UGent Panno Text" w:cstheme="minorHAnsi"/>
          <w:b/>
          <w:sz w:val="24"/>
          <w:szCs w:val="24"/>
        </w:rPr>
        <w:t>):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Toegekend waardecijfer voor de masterproef:  </w:t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softHyphen/>
        <w:t>__/20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Naam van de evaluator : 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[voornaam, naam]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in de hoedanigheid van promotor / commissaris </w:t>
      </w:r>
      <w:r w:rsidRPr="00821336">
        <w:rPr>
          <w:rFonts w:ascii="UGent Panno Text" w:hAnsi="UGent Panno Text" w:cstheme="minorHAnsi"/>
          <w:i/>
          <w:sz w:val="24"/>
          <w:szCs w:val="24"/>
          <w:lang w:val="nl-NL"/>
        </w:rPr>
        <w:t>(verwijderen wat niet past)</w:t>
      </w:r>
    </w:p>
    <w:p w:rsidR="00821336" w:rsidRPr="00821336" w:rsidRDefault="00821336" w:rsidP="00821336">
      <w:pPr>
        <w:spacing w:line="360" w:lineRule="auto"/>
        <w:rPr>
          <w:rFonts w:ascii="UGent Panno Text" w:hAnsi="UGent Panno Text" w:cstheme="minorHAnsi"/>
          <w:b/>
          <w:sz w:val="24"/>
          <w:szCs w:val="24"/>
          <w:lang w:val="nl-NL"/>
        </w:rPr>
      </w:pP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 xml:space="preserve">Datum : 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DD</w:t>
      </w:r>
      <w:r w:rsidRPr="00821336">
        <w:rPr>
          <w:rFonts w:ascii="UGent Panno Text" w:hAnsi="UGent Panno Text" w:cstheme="minorHAnsi"/>
          <w:sz w:val="24"/>
          <w:szCs w:val="24"/>
          <w:lang w:val="nl-NL"/>
        </w:rPr>
        <w:t>/</w:t>
      </w:r>
      <w:r w:rsidRPr="00821336">
        <w:rPr>
          <w:rFonts w:ascii="UGent Panno Text" w:hAnsi="UGent Panno Text" w:cstheme="minorHAnsi"/>
          <w:i/>
          <w:sz w:val="24"/>
          <w:szCs w:val="24"/>
          <w:highlight w:val="yellow"/>
          <w:lang w:val="nl-NL"/>
        </w:rPr>
        <w:t>MM</w:t>
      </w:r>
      <w:r w:rsidRPr="00821336">
        <w:rPr>
          <w:rFonts w:ascii="UGent Panno Text" w:hAnsi="UGent Panno Text" w:cstheme="minorHAnsi"/>
          <w:sz w:val="24"/>
          <w:szCs w:val="24"/>
          <w:lang w:val="nl-NL"/>
        </w:rPr>
        <w:t>/</w:t>
      </w:r>
      <w:r>
        <w:rPr>
          <w:rFonts w:ascii="UGent Panno Text" w:hAnsi="UGent Panno Text" w:cstheme="minorHAnsi"/>
          <w:i/>
          <w:sz w:val="24"/>
          <w:szCs w:val="24"/>
          <w:lang w:val="nl-NL"/>
        </w:rPr>
        <w:t>201</w:t>
      </w:r>
      <w:r w:rsidR="00FB624E">
        <w:rPr>
          <w:rFonts w:ascii="UGent Panno Text" w:hAnsi="UGent Panno Text" w:cstheme="minorHAnsi"/>
          <w:i/>
          <w:sz w:val="24"/>
          <w:szCs w:val="24"/>
          <w:lang w:val="nl-NL"/>
        </w:rPr>
        <w:t>8</w:t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bookmarkStart w:id="0" w:name="_GoBack"/>
      <w:bookmarkEnd w:id="0"/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  <w:r w:rsidRPr="00821336">
        <w:rPr>
          <w:rFonts w:ascii="UGent Panno Text" w:hAnsi="UGent Panno Text" w:cstheme="minorHAnsi"/>
          <w:b/>
          <w:sz w:val="24"/>
          <w:szCs w:val="24"/>
          <w:lang w:val="nl-NL"/>
        </w:rPr>
        <w:tab/>
      </w:r>
    </w:p>
    <w:p w:rsidR="00821336" w:rsidRPr="00881803" w:rsidRDefault="00821336" w:rsidP="00881803">
      <w:pPr>
        <w:rPr>
          <w:rFonts w:ascii="UGent Panno Text" w:hAnsi="UGent Panno Text"/>
          <w:sz w:val="24"/>
          <w:lang w:val="nl-NL"/>
        </w:rPr>
      </w:pPr>
    </w:p>
    <w:sectPr w:rsidR="00821336" w:rsidRPr="00881803" w:rsidSect="00F45812">
      <w:headerReference w:type="default" r:id="rId7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F2" w:rsidRDefault="00A574F2" w:rsidP="001B71C8">
      <w:pPr>
        <w:spacing w:after="0" w:line="240" w:lineRule="auto"/>
      </w:pPr>
      <w:r>
        <w:separator/>
      </w:r>
    </w:p>
  </w:endnote>
  <w:endnote w:type="continuationSeparator" w:id="0">
    <w:p w:rsidR="00A574F2" w:rsidRDefault="00A574F2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Gent Panno Text Medium">
    <w:panose1 w:val="020006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F2" w:rsidRDefault="00A574F2" w:rsidP="001B71C8">
      <w:pPr>
        <w:spacing w:after="0" w:line="240" w:lineRule="auto"/>
      </w:pPr>
      <w:r>
        <w:separator/>
      </w:r>
    </w:p>
  </w:footnote>
  <w:footnote w:type="continuationSeparator" w:id="0">
    <w:p w:rsidR="00A574F2" w:rsidRDefault="00A574F2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C8" w:rsidRPr="00546E55" w:rsidRDefault="001B71C8">
    <w:pPr>
      <w:pStyle w:val="Koptekst"/>
      <w:rPr>
        <w:rFonts w:ascii="UGent Panno Text Medium" w:hAnsi="UGent Panno Text Medium"/>
        <w:sz w:val="24"/>
        <w:szCs w:val="24"/>
        <w:lang w:val="nl-NL"/>
      </w:rPr>
    </w:pPr>
    <w:r w:rsidRPr="001B71C8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9264" behindDoc="0" locked="0" layoutInCell="1" allowOverlap="1" wp14:anchorId="7EA50984" wp14:editId="1C6B03CB">
          <wp:simplePos x="0" y="0"/>
          <wp:positionH relativeFrom="page">
            <wp:posOffset>417195</wp:posOffset>
          </wp:positionH>
          <wp:positionV relativeFrom="page">
            <wp:posOffset>-1270</wp:posOffset>
          </wp:positionV>
          <wp:extent cx="1907540" cy="1525905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336">
      <w:rPr>
        <w:rFonts w:ascii="UGent Panno Text" w:hAnsi="UGent Panno Text"/>
      </w:rPr>
      <w:tab/>
    </w:r>
    <w:r w:rsidR="00821336">
      <w:rPr>
        <w:rFonts w:ascii="UGent Panno Text" w:hAnsi="UGent Panno Text"/>
      </w:rPr>
      <w:tab/>
    </w:r>
    <w:r w:rsidR="00821336" w:rsidRPr="00546E55">
      <w:rPr>
        <w:rFonts w:ascii="UGent Panno Text Medium" w:hAnsi="UGent Panno Text Medium"/>
        <w:sz w:val="24"/>
        <w:szCs w:val="24"/>
        <w:lang w:val="nl-NL"/>
      </w:rPr>
      <w:t>Master of Science in de Geologie</w:t>
    </w:r>
  </w:p>
  <w:p w:rsidR="00821336" w:rsidRPr="00546E55" w:rsidRDefault="00821336">
    <w:pPr>
      <w:pStyle w:val="Koptekst"/>
      <w:rPr>
        <w:rFonts w:ascii="UGent Panno Text Medium" w:hAnsi="UGent Panno Text Medium"/>
        <w:sz w:val="24"/>
        <w:szCs w:val="24"/>
      </w:rPr>
    </w:pPr>
    <w:r w:rsidRPr="00546E55">
      <w:rPr>
        <w:rFonts w:ascii="UGent Panno Text Medium" w:hAnsi="UGent Panno Text Medium"/>
        <w:sz w:val="24"/>
        <w:szCs w:val="24"/>
        <w:lang w:val="nl-NL"/>
      </w:rPr>
      <w:tab/>
    </w:r>
    <w:r w:rsidRPr="00546E55">
      <w:rPr>
        <w:rFonts w:ascii="UGent Panno Text Medium" w:hAnsi="UGent Panno Text Medium"/>
        <w:sz w:val="24"/>
        <w:szCs w:val="24"/>
        <w:lang w:val="nl-NL"/>
      </w:rPr>
      <w:tab/>
      <w:t>Examencommissie</w:t>
    </w: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nl-BE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1B71C8"/>
    <w:rsid w:val="001E3383"/>
    <w:rsid w:val="00546E55"/>
    <w:rsid w:val="007C0171"/>
    <w:rsid w:val="007E1960"/>
    <w:rsid w:val="00821336"/>
    <w:rsid w:val="00881803"/>
    <w:rsid w:val="00895FC5"/>
    <w:rsid w:val="00A574F2"/>
    <w:rsid w:val="00BC6FC7"/>
    <w:rsid w:val="00F45812"/>
    <w:rsid w:val="00F94C49"/>
    <w:rsid w:val="00FB624E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3A9CD"/>
  <w15:docId w15:val="{7196227F-108F-41C8-8E5F-F90CD11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David Van Rooij</cp:lastModifiedBy>
  <cp:revision>6</cp:revision>
  <cp:lastPrinted>2016-09-22T14:57:00Z</cp:lastPrinted>
  <dcterms:created xsi:type="dcterms:W3CDTF">2017-05-22T08:44:00Z</dcterms:created>
  <dcterms:modified xsi:type="dcterms:W3CDTF">2018-01-08T16:42:00Z</dcterms:modified>
</cp:coreProperties>
</file>